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e675" w14:textId="d42e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11 июля 2006 года N 253 "О некоторых вопросах проведения легализации имущества в налоговых органах"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августа 2006 года N 331. Зарегистрирован в Министерстве юстиции Республики Казахстан 11 сентября 2006 года N 4387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11 июля 2006 года N 253 "О некоторых вопросах проведения легализации имущества в налоговых органах" (зарегистрированный в Реестре государственной регистрации нормативных правовых актов Республики Казахстан за N 4288, опубликованный в "Юридической газете" от 19 июля 2006 года N 132 (1112))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слова "имущества" дополнить словами ", за исключением денег";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 по проведению легализации имущества в налоговых органах, утвержденной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слово "Специалист" заменить словами "В случае легализации имущества, за исключением денег, специалист";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слова "в течение трех рабочих дней со дня получения документов, представленных на легализацию,"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В случае легализации денег специалист по результатам рассмотрения документов самостоятельно принимает одно из двух предложений: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принятии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возврате заявления.";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"Комиссией" дополнить словами "/специалистом (в случае легализации денег)";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"пункте 16" заменить словами "пунктах 16 и 16-1";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"(в случае легализации имущества, за исключением денег)";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21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в письме не должны содержаться сведения о виде имущества, представленного для легализации.";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Общий срок рассмотрения заявлений о легализации имущества в налоговых органах не должен превышать трех рабочих дней со дня поступления в налоговый орган документов, представленных на легализацию.".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(Рахметов Н.К.)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