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b528" w14:textId="0dbb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августа 2006 года N 346. Зарегистрирован в Министерстве юстиции Республики Казахстан 11 сентября 2006 года N 4389. Утратило силу - приказом Министра здравоохранения Республики Казахстан от 2 марта 2007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здравоохранения Республики Казахстан от 14 августа 2006 года N 346 утратило силу - приказом Министра здравоохранения Республики Казахстан от 2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системе здравоохранения" в целях совершенствования процедуры проведения квалификационных экзаменов в области здравоохранения,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за N 2763, опубликованный в "Официальной газете" от 30 апреля 2004 года N 18(175), с внесенными изменениями и дополнениями приказами Министра здравоохранения Республики Казахстан от 30 марта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157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приказ Министра здравоохранения Республики Казахстан от 25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190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за N 3550, опубликованный в "Юридической газете" от 9 сентября 2005 года N 165-166 (899-900), от 25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и изменений в приказ Министра здравоохранения Республики Казахстан от 25 февраля 2004 года N 190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за N 4055, опубликованный в "Юридической газете" от 24 февраля 2006 года N 33-34 (1013-1014))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проведения квалификационных экзаменов в области здравоохранения,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Первый квалификационный экзамен без присвоения категории проводится после завершения обучения в интернатуре, ординатуре, аспирантуре, а для средних медицинских и фармацевтических работников - после завершения обучения в колледже.";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"уполномоченного органа в области контроля за качеством медицинских услуг по результатам проверки деятельности медицинской организации" заменить словами "государственного органа по профилю по результатам проверки деятельности субъектов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"Запрещается занятие медицинской деятельностью физическим лицом без наличия соответствующего сертификата специалиста, а также с истекшим сроком его действия.";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количество часов повышения квалификации по претендуемой специальности должно составлять не менее 85 % от общего объема. Для работников первичной медико-санитарной помощи может засчитываться прохождение специализации по формированию здорового образа жизни в количестве часов не более 50 % от общего объема.";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"присваивается квалификационная категория" заменить словами "выдается сертификат специалиста с присвоением квалификационной категории или без таковой";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"четырем" заменить словом "трем";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после слова "изданиях"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материалах международных и республиканских конференций";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При проведении квалификационных экзаменов:";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"в области контроля за качеством" заменить словами "по контролю в сфере оказания";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присвоение квалификационной категории по клиническим врачебным специальностям могут претендовать лица, работающие в медицинской организации, а также физические лица, занимающиеся частной медицинской практикой, имеющие стаж работы по заявляемой специальности не менее 5 лет, за исключением случаев, предусмотренных пунктом 3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лица, работающие медицинскими сестрами, претендующие на получение квалификационной категории по специальности "медицинская сестра" в стаж работы засчитывается имеющийся стаж по специальности фельдшера, а также ранее присвоенная категория по указанной специальности.";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"на присвоение категории"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Для проведения квалификационного экзамена специализированные квалификационные комиссии (далее - комиссии) создаются: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медицинским образованием, претендующих на присвоение квалификационной категории - государственным органом по контролю в сфере оказания медицинских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медицинским образованием санитарно-эпидемиологического профиля, претендующих на присвоение квалификационной категории - государственным органом в области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с высшим и средним фармацевтическим образованием, претендующих на присвоение квалификационной категории - государственным органом в сфере обращения лекарственных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организации и проведению работы квалификационных комиссий могут привлекаться неправительственные организации (профессиональные общественные организации (ассоциации, союзы), объединяющие медицинских работников одного профиля) при координации и контроле за проведением квалификационных экзаменов соответствующими государственными органами по профилю.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секретарями квалификационных комиссий и первый этап квалификационного экзамена (тестирование) проводится по месту проживания или месту работы претендента.";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В состав Комиссии по проведению квалификационных экзаменов для медицинских и фармацевтических работников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государственных органов по профилю;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органов государственного управления здравоохранением, медицинской и фармацевтической науки и образования, организаций здравоохранения и неправительственных организаций в области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"по специальности" дополнить словами ", заверенные руководителем кадровой службы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 имеющие стажа работы по специальности" заменить словами "претендующие на получение сертификата специалиста без присвоения квалификационной категории";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 "с места учебы" дополнить словами "работы, с места повышения квалификации или переподготовки";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"(кроме лиц, закончивших обучение в организации высшего медицинского и фармацевтического образования, интернатуре, ординатуре и аспирантуре)" дополнить словами "(при наличии)";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выявлении фактов предоставления претендентами на получение сертификата специалиста заведомо ложных сведений и информации, заявитель несет ответственность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не претендующие на присвоение квалификационной категории, сдают квалификационный экзамен в виде тестирования с последующим получением сертификата специалиста на право занятия медицинской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Прохождение порогового уровня дает право на получение сертификата без присвоения категории. При этом пороговым уровнем для прохождения тестирования является 40 % правильных ответов.";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Если лицу не присвоена заявленная квалификационная категория, то в случае его согласия, комиссия вправе по результатам тестирования и собеседования выдать сертификат специалиста с присвоением квалификационной категории или без таковой.";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Квалификационные комиссии при организации и проведении квалификационных экзаменов обеспечивают качественность, объективность и непредвзятость их проведения.";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На основании протокола комиссии государственный орган выносит решение о выдаче сертификата специалиста с присвоением квалификационной категории либо без таковой или отказе в выдаче сертификата.";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 слова "уполномоченным органом о присвоении квалификационной категории" заменить словами "соответствующим государственным органом о выдаче сертификата специалиста с присвоением квалификационной категории или без таковой";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После прохождения курсов повышения квалификации или специализации по заявленной специальности в объеме не менее 144 часов и представления документов в квалификационную комиссию лица могут повторно пересдать квалификационный экзамена, в срок не позднее 6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"31-1. Лица, повторно не сдавшие квалификационный экзамен не допускаются к осуществлению медицинской или фармацевтической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переподготовки в количестве не менее 288 часов, претендент повторно может подать заявление на получение сертификата специалиста.";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Сертификат специалиста - документ установленного образца, подтверждающий готовность лица осуществлять профессиональную практическую медицинскую или фармацевтическую деятельность по конкретной специальности.";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получившие образование за рубежом, сдают квалификационный экзамен на общих основаниях в соответствии с требованиями настоящих Правил, за исключением случаев, предусмотренных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34 и 36 слова "об уровне квалификации" заменить словом "специалиста";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39 слова "уполномоченный" заменить словами "соответствующий государственный";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изложить в редакции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за качеством медицинских услуг Министерства здравоохранения Республики Казахстан (Ахметову У. И.)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(Акрачковой Д. 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 о. Министра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 о. 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2006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346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квалификационных экзаменов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Сертификат специалиста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Настоящий сертификат выдан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_____________ квалификационной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присвоения квалификационной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(необходимое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руководителя соответствующего органа, вынесшего решение о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от " __ " 200___ года N___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N___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" ___ " 20___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 действителен до " ___ " _________ 20___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руководителя соответствующего органа, вынесшего решение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выдаче 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