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7309" w14:textId="8677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31 октября 2003 года N 62 "Об утверждении и введении в действие статистического отчета формы N 1-М "О зарегистрированных преступлениях и результатах деятельности органов уголовного преследования"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августа 2006 года N 42. Зарегистрирован в Министерстве юстиции Республики Казахстан 11 сентября 2006 года N 4390. Утратил силу приказом Генерального Прокурора Ресублики Казахстан от 8 октября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статистической отчетности о преступности, руководствуясь подпунктом 4-1)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31 октября 2003 года N 62 "Об утверждении и введении в действие статистического отчета формы N 1-М "О зарегистрированных преступлениях и результатах деятельности органов уголовного преследования" и Инструкции по его составлению" (зарегистрированный в Реестре государственной регистрации нормативных правовых актов за N 2576, с внесенными изменениями и дополнениями приказом Генерального Прокурора Республики Казахстан от 1 октября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 </w:t>
      </w:r>
      <w:r>
        <w:rPr>
          <w:rFonts w:ascii="Times New Roman"/>
          <w:b w:val="false"/>
          <w:i w:val="false"/>
          <w:color w:val="000000"/>
          <w:sz w:val="28"/>
        </w:rPr>
        <w:t>, от 12 декабря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"Статистический отчет формы N 1-М "О зарегистрированных преступлениях и результатах деятельности органов уголовного преследования"",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А, Б, В раздела 8 "Сведения о розыске граждан и других лиц, скрывшихся от органов уголовного преследования и суда и без вести пропавших" изложить в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составлению и формированию статистического отчета формы N 1-М "О зарегистрированных преступлениях и результатах деятельности органов уголовного преследования",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по таблице А (для сводного отчета и отчета по органам внутренних дел);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указывается количество лиц, оставшихся в розыске на начало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графы 1 в течение всего отчетного года остаются без изменений (за исключением строки 26 указанного раздела, так как показатель этой строки по графе 1 может уменьшаться в течение отчетного периода при достижении несовершеннолетними 18-летнего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отражается число лиц, объявленных в розыск в отчетном периоде, в том числе лиц, в отношении которых розыскные дела поступили из других органов, из них с применением меры пресечения: в графе 3-подписка о невыезде; в графе 4-арест;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показывается число лиц, в отношении которых прекращен розыск в связи с прекращением уголовного преследования, из объявленных в розыск в текущем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отражается количество лиц, в отношении которых прекращен розыск в связи с прекращением уголовного преследования, из объявленных в розыск в предыдущие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показывается число лиц, в отношении которых розыск направлен в другие органы уголовного преследования;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отражается общее число разыскиваемых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(из графы 8) отражается количество разысканных лиц, из объявленных в розыск в текущем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(из графы 8) отражается количество разысканных лиц, из объявленных в розыск в прошлые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отражается количество лиц, оставшихся в розыске на конец отчетного периода из объявленных в розыск в текущем периоде, из них с применением меры пресечения: в графе 12-подписка о невыезде; в графе 13-арест;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отражается количество лиц, оставшихся в розыске на конец отчетного периода из объявленных в розыск в прошлые годы, из них с применением меры пресечения: в графе 15-подписка о невыезде; в графе 16-арест.".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(Ким Г.В.)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государственной регистрации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(финансовой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2006 года N 42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2003 года N 62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8. Cведения о розыске граждан и других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скрывшихся от органов власти и без вести пропавших.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1015"/>
        <w:gridCol w:w="120"/>
        <w:gridCol w:w="121"/>
        <w:gridCol w:w="1968"/>
        <w:gridCol w:w="926"/>
        <w:gridCol w:w="1179"/>
        <w:gridCol w:w="840"/>
        <w:gridCol w:w="1019"/>
        <w:gridCol w:w="537"/>
        <w:gridCol w:w="1536"/>
        <w:gridCol w:w="1375"/>
      </w:tblGrid>
      <w:tr>
        <w:trPr>
          <w:trHeight w:val="24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роки 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риоде 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скрывшихся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органов власти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ответчиков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уклонении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или нетрудоспо-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собных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скрывшихся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и суда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скрывшихся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дознания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скрывшихся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суда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стражу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тяжкие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убийство (ст.96)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найму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(ст.96 п."3")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тяжкого вреда,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повлекшего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неосторожности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потерпевшего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(ст.103 ч.3)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изнасилование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(ст.120)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кража (ст.175)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грабеж (ст.178)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разбой (ст.179)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вымогательство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(ст.181)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бандитизм (ст.237)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Гл. 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Злостное уклонение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уплаты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Гл. 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(Гл. 4)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(Гл.5)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(Гл.7)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(Гл.13)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 У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З 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наряда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осужденных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бежавших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осужденных,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приговора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дезертиров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 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пропавших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лет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433"/>
        <w:gridCol w:w="1313"/>
        <w:gridCol w:w="1853"/>
        <w:gridCol w:w="1873"/>
        <w:gridCol w:w="873"/>
        <w:gridCol w:w="1273"/>
        <w:gridCol w:w="813"/>
        <w:gridCol w:w="733"/>
        <w:gridCol w:w="1133"/>
        <w:gridCol w:w="833"/>
      </w:tblGrid>
      <w:tr>
        <w:trPr>
          <w:trHeight w:val="24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роки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лет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Сведения о результатах установления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неизвестных граждан, в том числе по неопознанным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трупам, из них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Б.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3"/>
        <w:gridCol w:w="933"/>
        <w:gridCol w:w="1193"/>
        <w:gridCol w:w="893"/>
        <w:gridCol w:w="1253"/>
      </w:tblGrid>
      <w:tr>
        <w:trPr>
          <w:trHeight w:val="58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строки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женщин 
</w:t>
            </w:r>
          </w:p>
        </w:tc>
      </w:tr>
      <w:tr>
        <w:trPr>
          <w:trHeight w:val="25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Устанавливалось лиц, на конец отчетного периода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находилось на учете дел об установлении личности неизвестных граждан по неопознанным трупам на начало отчетного периода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вновь заведено или прибыло из других органов дел об установлении неизвестных граждан по неопознанным трупам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в связи с установлением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(из строк 41, 42)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из числа лиц, без вести пропавших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в связи с возбуждением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 (из строк 41, 42)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из числа лиц, без 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вести пропавших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за истечением срока давности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возбуждено уголовных дел по факту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насильственных действий,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повлекших смерть потерпевшего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Розыск прекращен в связи с установлением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объявленных в розыск в предыдущие годы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Cведения о розыске граждан и других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скрывшихся от органов власти (для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финансовой полиции).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Таблица 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73"/>
        <w:gridCol w:w="2413"/>
        <w:gridCol w:w="973"/>
        <w:gridCol w:w="1373"/>
        <w:gridCol w:w="693"/>
        <w:gridCol w:w="1233"/>
        <w:gridCol w:w="733"/>
        <w:gridCol w:w="1393"/>
        <w:gridCol w:w="1453"/>
      </w:tblGrid>
      <w:tr>
        <w:trPr>
          <w:trHeight w:val="25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роки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Розыск 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граждан, скрывшихся от органов власти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скрывшихся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следствия, дознания, суда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скрывшихся от  следствия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скрывшихся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стражу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(гл.6 УК РК)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растрата вверенного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(ст.176)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мошенничество (ст.177)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путем обмана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доверием (ст.182)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сфере эконом.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(гл.7 УК РК)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(ст.190)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лжепредпринимательство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192)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денеж.средств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незаконное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кредита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(ст.194)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сбыт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поддельных денег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(ст.206)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подделка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марок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акцизного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(ст.208)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контрабанда (ст.209)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банкротстве (ст.215)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преднамеренное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банкротство (ст.216)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(ст.218)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граждан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налога (ст.221)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уклонение от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 с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(ст.222)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обман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(ст.223)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интересов 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коммерческих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(гл.8 УК РК)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полномочиями (ст.228)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иные преступления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 иннтересов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управления (гл.13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УК РК)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злоупотребление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полномочиями (ст.307)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власти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(ст.308)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взятки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(ст.311)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служебный подлог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(ст.314)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халатность (ст.316)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порядка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(гл.14)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официальных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наград (ст.323)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 поддельных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штампов,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печатей, бланков,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наград (ст.325)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ответчиков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неизвестности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местопребывания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искам, предъявленным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интересах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постановлению суда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93"/>
        <w:gridCol w:w="1333"/>
        <w:gridCol w:w="1733"/>
        <w:gridCol w:w="1833"/>
        <w:gridCol w:w="853"/>
        <w:gridCol w:w="1273"/>
        <w:gridCol w:w="933"/>
        <w:gridCol w:w="893"/>
        <w:gridCol w:w="1193"/>
        <w:gridCol w:w="933"/>
      </w:tblGrid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текущем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