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d5f4" w14:textId="7aad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при изменении их дизайна (формы)"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2006 года N 113. Зарегистрировано в Министерстве юстиции Республики Казахстан 8 ноября 2006 года N 4448. Утратило силу постановлением Правления Национального Банка Республики Казахстан от 19 декабря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достижения оптимальной работы по изъятию денежных знаков национальной валюты при изменении их дизайна (формы)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"Об утверждении Правил замены находящихся в обращении денежных знаков национальной валюты при изменении их дизайна (формы)" от 20 июля 2000 года N 301 (зарегистрированное в Реестре государственной регистрации нормативных правовых актов за N 1232;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29 сентября 2001 года N 376 "Об утверждении изменения в Правила замены находящихся в обращении денежных знаков национальной валюты при изменении их дизайна (формы), утвержденные постановлением Правления Национального Банка Республики Казахстан от 20 июля 2000 года N 301", зарегистрированное в Реестре государственной регистрации нормативных правовых актов за N 1671;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25 июля 2003 года N 234 "О внесении изменения в постановление 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при изменении их дизайна (формы)", зарегистрированное в Реестре государственной регистрации нормативных правовых актов за N 2457;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29 декабря 2004 года N 202 "О внесении изменений в постановление 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при изменении их дизайна (формы)", зарегистрированное в Реестре государственной регистрации нормативных правовых актов за N 3392;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25 июля 2006 года N 69 "О внесении изменений и дополнений в постановление Правления Национального Банка Республики Казахстан от 20 июля 2000 года N 301 "Об утверждении Правил замены находящихся в обращении денежных знаков национальной валюты при изменении их дизайна (формы)", зарегистрированное в Реестре государственной регистрации нормативных правовых актов за N 4343)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замены находящихся в обращении денежных знаков национальной валюты при изменении их дизайна (формы),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"прекращают выдачу денежных знаков старого образца из своих касс физическим и юридическим лицам, включая выдачу наличных денег посредством банкоматов, в срок не более 15 (пятнадцати) календарных дней с даты (дня) введения в обращение денежных знаков нового образца;";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работе с наличными деньгами (Мажитов Д.М.):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филиалов Национального Банка Республики Казахстан, банков второго уровня, организаций, осуществляющих отдельные виды банковских операций.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