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2f45" w14:textId="4002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Председателя Агентства Республики Казахстан по регулированию естественных монополий и защите конкуренции от 24 июня 2004 года N 274-ОД "Об утверждении Правил самостоятельного применения временных понижающих коэффициентов к тарифам (ценам, ставкам сборов) на регулируемые услуги аэропортов и аэронавигации"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11 октября 2006 года N 242-ОД. Зарегистрирован в Министерстве юстиции Республики Казахстан 15 ноября 2006 года N 4455. Утратил силу приказом Министра национальной экономики Республики Казахстан от 22 января 2018 года №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22.01.2018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1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естественных монополиях" 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регулированию естественных монополий и защите конкуренции от 24 июня 2004 года N 274-ОД "Об утверждении Правил самостоятельного применения временных понижающих коэффициентов к тарифам (ценам, ставкам сборов) на регулируемые услуги аэропортов и аэронавигации" (зарегистрированный в Реестре государственной регистрации нормативных правовых актов за N 2981, внесены изменения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регулированию естественных монополий от 11 марта 2005 года N 77-ОД, зарегистрированным в Реестре государственной регистрации нормативных правовых актов за N 3526) следующие изменения и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самостоятельного применения временных понижающих коэффициентов к тарифам (ценам, ставкам сборов) на регулируемые услуги аэропортов и аэронавигации, утвержденных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слово "прироста" заменить словом "роста";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первого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"вновь вводимый рейс - рейс по новому маршруту, выполняемый эксплуатантом воздушных судов, который не выполняется другими эксплуатантами воздушных судов;";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одиннадцатом слова "центральный", "или областной (города республиканского значения, столицы) исполнительный орган в пределах установленной компетенции"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наличии заявки аэропорт самостоятельно применяет временный понижающий коэффициент к тарифам на регулируемые услуги аэропорта при выполнении эксплуатантом воздушных судов одного из следующих условий:";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"наземного обслуживания воздушных судов"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выполнения воздушными судами транзитных полетов с технической посадкой в аэропорту.";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При наличии заявки аэронавигационная организация самостоятельно применяет временный понижающий коэффициент к тарифам на регулируемые услуги аэронавигации при выполнении эксплуатантом воздушных судов одного из следующих условий: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рост частоты полетов воздушных судов и привлечение новых маршрутов в воздушном пространстве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возможность использования незадействованных или слабо задействованных воздушных трасс.";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"7-1. В случае не выполнения условий, предусмотренных пунктами 5, 5-1, 6 и 7 настоящих Правил, субъект направляет в адрес эксплуатанта воздушных судов письменное уведомление об отказе в самостоятельном применении временного понижающего коэффициента.";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дополнить словами ", за исключением случаев, предусмотренных подпунктом 3) пункта 5 настоящих Правил";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10 после слова "года" дополнить словами ", при этом по вновь вводимым рейсам рост объема регулируемых услуг принять равным 100 процентам";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после слова "года" дополнить словами "(тип воздушного судна, количество вылетов, частота движения рейсов, взлетная масса, предполагаемый (фактический) доход от регулируемых услуг)";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16 слова "пунктом 5" заменить словами "пунктами 5, 5-1, 6 и 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16-1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"16-1. В случаях, установленных пунктом 16 настоящих Правил, эксплуатанту воздушных судов направляется уведомление об отмене временного понижающего коэффициента за 10 дней до отмены.";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 после слов "в течение 3-х" дополнить словом "рабочих";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указанным Правилам: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условно-переменных затрат по видам регулируемых услуг дополнить строкой, порядковый номер 1.4,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"1.4 Текущий ремонт взлетно-посадочной        Ремонт            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полосы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железнодорожного транспорта и портов Агентства Республики Казахстан по регулированию естественных монополий (Ибраева Г.К.)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официальное опубликование в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Министерства транспорта и коммуникаций Республики Казахстан, акционерного общества "Международный аэропорт Астана", акционерного общества "Международный аэропорт Алматы".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Алдабергенова Н.Ш.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