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ea6b" w14:textId="d55e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25 декабря 2006 года N 658. Зарегистрирован в Министерстве юстиции Республики Казахстан 25 декабря 2006 года N 4495.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11 октября 2002 года под N 2003, опубликованный в Бюллетене нормативных правовых актов Республики Казахстан, 2003 год, N 8, ст. 804, с изменениями и дополнениями, внесенными приказом Председателя Налогового комитета Министерства финансов Республики Казахстан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344а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Казахстан"", зарегистрированным в Реестре государственной регистрации нормативных правовых актов 13 августа 2004 года под N 3003 и опубликованным 4 сентября 2004 года в "Официальной газете" N 36 (193), и приказом Председателя Налогового комитета Министерства финансов Республики Казахстан от 15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Казахстан", зарегистрированным в Реестре государственной регистрации нормативных правовых актов 16 марта 2006 года под N 4122 и опубликованным 7 апреля 2006 года в "Юридической газете" N 61-62 (1041-1042)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18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18. Применение нерезидентом положений международного договора в отношении налогообложения доходов от прироста стоимости при реализации акций, выпущенных нерезидентами, если более 50 процентов стоимости таких акций или активов юридического лица-нерезидента составляет имущество, находящееся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Доходы юридического или физического лица, являющегося нерезидентом, от прироста стоимости при реализации акций, выпущенных нерезидентами, если более 50 процентов стоимости таких акций или активов юридического лица-нерезидента составляет имущество, находящееся в Республике Казахстан, подлежат налогообложению в Республике Казахстан по ставке 20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подоходного налога производится налогоплательщиком-нерезидентом самостоятельно и налог подлежит уплате не позднее десяти рабочих дней после срока, установленного Налоговым кодексом для сдачи декларации по корпоративному или индивидуальному подоходному налогу, с обязательным представлением декларации в налоговый орган по месту регистрации юридического лица-резидента, имущество которого составляет более 50 процентов реализованных акций или активов юридического лица-нерезидента.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При этом физические или юридические лица, являющиеся нерезидентами, обязаны пройти государственную регистрацию в качестве налогоплательщиков по месту регистрации юридического лица-резидента, имущество которого составляет более 50 процентов стоимости реализованных акций или активов юридического лица-нерезидента.".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Специализированному отделу Налогового комитета Министерства финансов Республики Казахстан (Ергожин Д.Е.)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организационно-финансового обеспечения Налогового комитета Министерства финансов Республики Казахстан (Смагулова Г.А.) принять меры по официальному опубликованию настоящего приказа.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