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102e" w14:textId="7c71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Налогового комитета Министерства финансов Республики Казахстан от 23 декабря 2003 года N 530 "Об утверждении Правил ведения лицевых счетов"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Налогового комитета Министерства финансов Республики Казахстан от 28 декабря 2006 года N 664. Зарегистрирован в Министерстве юстиции Республики Казахстан 25 января 2007 года N 4529. Утратил силу приказом Министра финансов Республики Казахстан от 29 декабря 2008 года N 622.</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приказом Министра финансов РК от 29.12.2008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w:t>
      </w:r>
      <w:r>
        <w:rPr>
          <w:rFonts w:ascii="Times New Roman"/>
          <w:b/>
          <w:i w:val="false"/>
          <w:color w:val="000000"/>
          <w:sz w:val="28"/>
        </w:rPr>
        <w:t>
ПРИКАЗЫВАЮ: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приказ </w:t>
      </w:r>
      <w:r>
        <w:rPr>
          <w:rFonts w:ascii="Times New Roman"/>
          <w:b w:val="false"/>
          <w:i w:val="false"/>
          <w:color w:val="000000"/>
          <w:sz w:val="28"/>
        </w:rPr>
        <w:t>
 Председателя Налогового комитета Министерства финансов Республики Казахстан от 23 декабря 2003 года N 530 "Об утверждении Правил ведения лицевых счетов" (зарегистрированный в Реестре государственной регистрации нормативных правовых актов N 2672, с изменениями и дополнениями, внесенными приказами Председателя Налогового комитета Министерства финансов Республики Казахстан от 27 января 2004 года 
</w:t>
      </w:r>
      <w:r>
        <w:rPr>
          <w:rFonts w:ascii="Times New Roman"/>
          <w:b w:val="false"/>
          <w:i w:val="false"/>
          <w:color w:val="000000"/>
          <w:sz w:val="28"/>
        </w:rPr>
        <w:t xml:space="preserve"> N 39 </w:t>
      </w:r>
      <w:r>
        <w:rPr>
          <w:rFonts w:ascii="Times New Roman"/>
          <w:b w:val="false"/>
          <w:i w:val="false"/>
          <w:color w:val="000000"/>
          <w:sz w:val="28"/>
        </w:rPr>
        <w:t>
, зарегистрированным в Реестре государственной регистрации нормативных правовых актов N 2714, и от 25 ноября 2004 года 
</w:t>
      </w:r>
      <w:r>
        <w:rPr>
          <w:rFonts w:ascii="Times New Roman"/>
          <w:b w:val="false"/>
          <w:i w:val="false"/>
          <w:color w:val="000000"/>
          <w:sz w:val="28"/>
        </w:rPr>
        <w:t xml:space="preserve"> N 606 </w:t>
      </w:r>
      <w:r>
        <w:rPr>
          <w:rFonts w:ascii="Times New Roman"/>
          <w:b w:val="false"/>
          <w:i w:val="false"/>
          <w:color w:val="000000"/>
          <w:sz w:val="28"/>
        </w:rPr>
        <w:t>
, зарегистрированным в Реестре государственной регистрации нормативных правовых актов N 3288, опубликованным в газете "Юридическая газета" от 23 сентября 2005 г. N 175-176, 
</w:t>
      </w:r>
      <w:r>
        <w:rPr>
          <w:rFonts w:ascii="Times New Roman"/>
          <w:b w:val="false"/>
          <w:i w:val="false"/>
          <w:color w:val="000000"/>
          <w:sz w:val="28"/>
        </w:rPr>
        <w:t xml:space="preserve"> приказом </w:t>
      </w:r>
      <w:r>
        <w:rPr>
          <w:rFonts w:ascii="Times New Roman"/>
          <w:b w:val="false"/>
          <w:i w:val="false"/>
          <w:color w:val="000000"/>
          <w:sz w:val="28"/>
        </w:rPr>
        <w:t>
 и.о. Председателя Налогового комитета Министерства финансов Республики Казахстан от 29 июля 2005 года N 346, зарегистрированным в Реестре государственной регистрации нормативных правовых актов N 3801, опубликованным в газете "Юридическая газета" от 27 сентября 2005 г. N 177, от 28 сентября 2005 г. N 178, от 29 сентября 2005 г. N 179, от 30 сентября 2005 г. N 180-181, от 5 октября 2005 г. N 183, 
</w:t>
      </w:r>
      <w:r>
        <w:rPr>
          <w:rFonts w:ascii="Times New Roman"/>
          <w:b w:val="false"/>
          <w:i w:val="false"/>
          <w:color w:val="000000"/>
          <w:sz w:val="28"/>
        </w:rPr>
        <w:t xml:space="preserve"> приказом </w:t>
      </w:r>
      <w:r>
        <w:rPr>
          <w:rFonts w:ascii="Times New Roman"/>
          <w:b w:val="false"/>
          <w:i w:val="false"/>
          <w:color w:val="000000"/>
          <w:sz w:val="28"/>
        </w:rPr>
        <w:t>
 Председателя Налогового комитета Министерства финансов Республики Казахстан от 31 мая 2006 года N 283, зарегистрированным в Реестре государственной регистрации нормативных правовых актов N 4253, опубликованным в газете "Юридическая газета" от 4 августа 2006 года N 143, от 11 августа 2006 года N 147), следующие изменения и дополнения:
</w:t>
      </w:r>
      <w:r>
        <w:br/>
      </w:r>
      <w:r>
        <w:rPr>
          <w:rFonts w:ascii="Times New Roman"/>
          <w:b w:val="false"/>
          <w:i w:val="false"/>
          <w:color w:val="000000"/>
          <w:sz w:val="28"/>
        </w:rPr>
        <w:t>
      в Правилах ведения лицевых счетов, утвержденных указанным приказом:
</w:t>
      </w:r>
      <w:r>
        <w:br/>
      </w:r>
      <w:r>
        <w:rPr>
          <w:rFonts w:ascii="Times New Roman"/>
          <w:b w:val="false"/>
          <w:i w:val="false"/>
          <w:color w:val="000000"/>
          <w:sz w:val="28"/>
        </w:rPr>
        <w:t>
      в пункте 8:
</w:t>
      </w:r>
      <w:r>
        <w:br/>
      </w:r>
      <w:r>
        <w:rPr>
          <w:rFonts w:ascii="Times New Roman"/>
          <w:b w:val="false"/>
          <w:i w:val="false"/>
          <w:color w:val="000000"/>
          <w:sz w:val="28"/>
        </w:rPr>
        <w:t>
      в подпункте 2) слова ", ежегодно утверждаемой Министерством экономики и бюджетного планирования Республики Казахстан" заменить словами "по Единой бюджетной классификации Республики Казахстан, утвержденной постановлением Правительства Республики Казахстан от 24 декабря 2004 года N 1362.";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отдел учета и (или) контроля лицевых счетов налогоплательщиков - структурное подразделение налогового органа, выполняющее функции контроля за правильностью ведения учета начисленных (исчисленных, уменьшенных) и поступивших (возвращенных, зачтенных) сумм налогов и других обязательных платежей в бюджет, обязательных пенсионных взносов, социальных отчислений, а также сумм пени и штрафов в лицевых счетах и составления отчетности (далее - отдел учета);";
</w:t>
      </w:r>
      <w:r>
        <w:br/>
      </w:r>
      <w:r>
        <w:rPr>
          <w:rFonts w:ascii="Times New Roman"/>
          <w:b w:val="false"/>
          <w:i w:val="false"/>
          <w:color w:val="000000"/>
          <w:sz w:val="28"/>
        </w:rPr>
        <w:t>
      подпункт 4) после слова "функции" дополнить словами "учета начисленных (исчисленных, уменьшенных) сумм налогов и других обязательных платежей в бюджет, обязательных пенсионных взносов, социальных отчислений и";
</w:t>
      </w:r>
      <w:r>
        <w:br/>
      </w:r>
      <w:r>
        <w:rPr>
          <w:rFonts w:ascii="Times New Roman"/>
          <w:b w:val="false"/>
          <w:i w:val="false"/>
          <w:color w:val="000000"/>
          <w:sz w:val="28"/>
        </w:rPr>
        <w:t>
      абзац первый пункта 11 после слова "документации" дополнить словами "на бумажных и электронных носителях";
</w:t>
      </w:r>
      <w:r>
        <w:br/>
      </w:r>
      <w:r>
        <w:rPr>
          <w:rFonts w:ascii="Times New Roman"/>
          <w:b w:val="false"/>
          <w:i w:val="false"/>
          <w:color w:val="000000"/>
          <w:sz w:val="28"/>
        </w:rPr>
        <w:t>
      абзац первый пункта 12 изложить в следующей редакции:
</w:t>
      </w:r>
      <w:r>
        <w:br/>
      </w:r>
      <w:r>
        <w:rPr>
          <w:rFonts w:ascii="Times New Roman"/>
          <w:b w:val="false"/>
          <w:i w:val="false"/>
          <w:color w:val="000000"/>
          <w:sz w:val="28"/>
        </w:rPr>
        <w:t>
      "12. Начальник и работники отдела учета контролируют правильность ведения учета начисленных (исчисленных, уменьшенных) и отвечают за правильность ведения учета поступивших (возвращенных, зачтенных) сумм налогов и других обязательных платежей в бюджет, обязательных пенсионных взносов, социальных отчислений, а также сумм пени и штрафов в лицевых счетах налогоплательщиков и за правильность составления отчетности.";
</w:t>
      </w:r>
      <w:r>
        <w:br/>
      </w:r>
      <w:r>
        <w:rPr>
          <w:rFonts w:ascii="Times New Roman"/>
          <w:b w:val="false"/>
          <w:i w:val="false"/>
          <w:color w:val="000000"/>
          <w:sz w:val="28"/>
        </w:rPr>
        <w:t>
      в пункте 17:
</w:t>
      </w:r>
      <w:r>
        <w:br/>
      </w:r>
      <w:r>
        <w:rPr>
          <w:rFonts w:ascii="Times New Roman"/>
          <w:b w:val="false"/>
          <w:i w:val="false"/>
          <w:color w:val="000000"/>
          <w:sz w:val="28"/>
        </w:rPr>
        <w:t>
      абзац первый после слов "с номенклатурой дел" дополнить словами "и ведется на бумажных или электронных носителях";
</w:t>
      </w:r>
      <w:r>
        <w:br/>
      </w:r>
      <w:r>
        <w:rPr>
          <w:rFonts w:ascii="Times New Roman"/>
          <w:b w:val="false"/>
          <w:i w:val="false"/>
          <w:color w:val="000000"/>
          <w:sz w:val="28"/>
        </w:rPr>
        <w:t>
      подпункт 3) после слова "налогов" дополнить словами ", плат, пени";
</w:t>
      </w:r>
      <w:r>
        <w:br/>
      </w:r>
      <w:r>
        <w:rPr>
          <w:rFonts w:ascii="Times New Roman"/>
          <w:b w:val="false"/>
          <w:i w:val="false"/>
          <w:color w:val="000000"/>
          <w:sz w:val="28"/>
        </w:rPr>
        <w:t>
      подпункт 4) после слова "бюджет" дополнить словом ", пени";
</w:t>
      </w:r>
      <w:r>
        <w:br/>
      </w:r>
      <w:r>
        <w:rPr>
          <w:rFonts w:ascii="Times New Roman"/>
          <w:b w:val="false"/>
          <w:i w:val="false"/>
          <w:color w:val="000000"/>
          <w:sz w:val="28"/>
        </w:rPr>
        <w:t>
      в пункте 20:
</w:t>
      </w:r>
      <w:r>
        <w:br/>
      </w:r>
      <w:r>
        <w:rPr>
          <w:rFonts w:ascii="Times New Roman"/>
          <w:b w:val="false"/>
          <w:i w:val="false"/>
          <w:color w:val="000000"/>
          <w:sz w:val="28"/>
        </w:rPr>
        <w:t>
      в абзаце первом слова "не позднее" заменить словами "в течение";
</w:t>
      </w:r>
      <w:r>
        <w:br/>
      </w:r>
      <w:r>
        <w:rPr>
          <w:rFonts w:ascii="Times New Roman"/>
          <w:b w:val="false"/>
          <w:i w:val="false"/>
          <w:color w:val="000000"/>
          <w:sz w:val="28"/>
        </w:rPr>
        <w:t>
      дополнить абзацем вторым следующего содержания:
</w:t>
      </w:r>
      <w:r>
        <w:br/>
      </w:r>
      <w:r>
        <w:rPr>
          <w:rFonts w:ascii="Times New Roman"/>
          <w:b w:val="false"/>
          <w:i w:val="false"/>
          <w:color w:val="000000"/>
          <w:sz w:val="28"/>
        </w:rPr>
        <w:t>
      "По заявлению юридического лица, не имеющего структурные подразделения, индивидуального предпринимателя и физического лица Справка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 (Приложение N 11) представляется в течение трех рабочих дней.";
</w:t>
      </w:r>
      <w:r>
        <w:br/>
      </w:r>
      <w:r>
        <w:rPr>
          <w:rFonts w:ascii="Times New Roman"/>
          <w:b w:val="false"/>
          <w:i w:val="false"/>
          <w:color w:val="000000"/>
          <w:sz w:val="28"/>
        </w:rPr>
        <w:t>
      абзац второй после слова "руководителя" дополнить словами "либо заместителя руководителя";
</w:t>
      </w:r>
      <w:r>
        <w:br/>
      </w:r>
      <w:r>
        <w:rPr>
          <w:rFonts w:ascii="Times New Roman"/>
          <w:b w:val="false"/>
          <w:i w:val="false"/>
          <w:color w:val="000000"/>
          <w:sz w:val="28"/>
        </w:rPr>
        <w:t>
      пункт 20-1 дополнить абзацем следующего содержания:
</w:t>
      </w:r>
      <w:r>
        <w:br/>
      </w:r>
      <w:r>
        <w:rPr>
          <w:rFonts w:ascii="Times New Roman"/>
          <w:b w:val="false"/>
          <w:i w:val="false"/>
          <w:color w:val="000000"/>
          <w:sz w:val="28"/>
        </w:rPr>
        <w:t>
      "Ответственным отделом производится проверка наличия в лицевых счетах начисленных сумм по представленным расчетам, декларациям и актам налоговых проверок.";
</w:t>
      </w:r>
      <w:r>
        <w:br/>
      </w:r>
      <w:r>
        <w:rPr>
          <w:rFonts w:ascii="Times New Roman"/>
          <w:b w:val="false"/>
          <w:i w:val="false"/>
          <w:color w:val="000000"/>
          <w:sz w:val="28"/>
        </w:rPr>
        <w:t>
      абзац четвертый пункта 20-2 после слова "жительства" дополнить словами "или по месту нахождения налогооблагаемого объекта.";
</w:t>
      </w:r>
      <w:r>
        <w:br/>
      </w:r>
      <w:r>
        <w:rPr>
          <w:rFonts w:ascii="Times New Roman"/>
          <w:b w:val="false"/>
          <w:i w:val="false"/>
          <w:color w:val="000000"/>
          <w:sz w:val="28"/>
        </w:rPr>
        <w:t>
      пункт 20-3 дополнить абзацем следующего содержания:
</w:t>
      </w:r>
      <w:r>
        <w:br/>
      </w:r>
      <w:r>
        <w:rPr>
          <w:rFonts w:ascii="Times New Roman"/>
          <w:b w:val="false"/>
          <w:i w:val="false"/>
          <w:color w:val="000000"/>
          <w:sz w:val="28"/>
        </w:rPr>
        <w:t>
      "В случае ликвидации налогоплательщика (налогового агента) и его структурных подразделений в Справке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(Приложение N 11) в общей сумме задолженности отражаются обжалованные и отсроченные суммы.";
</w:t>
      </w:r>
      <w:r>
        <w:br/>
      </w:r>
      <w:r>
        <w:rPr>
          <w:rFonts w:ascii="Times New Roman"/>
          <w:b w:val="false"/>
          <w:i w:val="false"/>
          <w:color w:val="000000"/>
          <w:sz w:val="28"/>
        </w:rPr>
        <w:t>
      в пункте 34 слова "по разовым талонам" заменить словами "по индивидуальному подоходному налогу с физических лиц, осуществляющих деятельность по разовым талонам,";
</w:t>
      </w:r>
      <w:r>
        <w:br/>
      </w:r>
      <w:r>
        <w:rPr>
          <w:rFonts w:ascii="Times New Roman"/>
          <w:b w:val="false"/>
          <w:i w:val="false"/>
          <w:color w:val="000000"/>
          <w:sz w:val="28"/>
        </w:rPr>
        <w:t>
      пункт 36 изложить в следующей редакции:
</w:t>
      </w:r>
      <w:r>
        <w:br/>
      </w:r>
      <w:r>
        <w:rPr>
          <w:rFonts w:ascii="Times New Roman"/>
          <w:b w:val="false"/>
          <w:i w:val="false"/>
          <w:color w:val="000000"/>
          <w:sz w:val="28"/>
        </w:rPr>
        <w:t>
      "36. Записи в лицевых счетах (Приложения N 1 - 4-1) производятся до тиын.";
</w:t>
      </w:r>
      <w:r>
        <w:br/>
      </w:r>
      <w:r>
        <w:rPr>
          <w:rFonts w:ascii="Times New Roman"/>
          <w:b w:val="false"/>
          <w:i w:val="false"/>
          <w:color w:val="000000"/>
          <w:sz w:val="28"/>
        </w:rPr>
        <w:t>
      абзац третий пункта 41 изложить в следующей редакции:
</w:t>
      </w:r>
      <w:r>
        <w:br/>
      </w:r>
      <w:r>
        <w:rPr>
          <w:rFonts w:ascii="Times New Roman"/>
          <w:b w:val="false"/>
          <w:i w:val="false"/>
          <w:color w:val="000000"/>
          <w:sz w:val="28"/>
        </w:rPr>
        <w:t>
      "графа "Сальдо расчетов на начало отчетного периода" минус графа "Начислено" плюс графа "Уменьшено" плюс графа "Уплачено" минус графа "Возвращено" плюс графа "Сумма налога (платежа) по измененному сроку исполнения налогового обязательства.";
</w:t>
      </w:r>
      <w:r>
        <w:br/>
      </w:r>
      <w:r>
        <w:rPr>
          <w:rFonts w:ascii="Times New Roman"/>
          <w:b w:val="false"/>
          <w:i w:val="false"/>
          <w:color w:val="000000"/>
          <w:sz w:val="28"/>
        </w:rPr>
        <w:t>
      абзац третий пункта 43 изложить в следующей редакции:
</w:t>
      </w:r>
      <w:r>
        <w:br/>
      </w:r>
      <w:r>
        <w:rPr>
          <w:rFonts w:ascii="Times New Roman"/>
          <w:b w:val="false"/>
          <w:i w:val="false"/>
          <w:color w:val="000000"/>
          <w:sz w:val="28"/>
        </w:rPr>
        <w:t>
      "Графа "Сальдо пени на начало отчетного периода" минус графа "Начислено пени" плюс графа "Уменьшено пени" плюс графа "Уплачено пени" минус графа "Возвращено пени" плюс графа "Сумма пени по измененному сроку исполнения налогового обязательства.";
</w:t>
      </w:r>
      <w:r>
        <w:br/>
      </w:r>
      <w:r>
        <w:rPr>
          <w:rFonts w:ascii="Times New Roman"/>
          <w:b w:val="false"/>
          <w:i w:val="false"/>
          <w:color w:val="000000"/>
          <w:sz w:val="28"/>
        </w:rPr>
        <w:t>
      абзац третий пункта 44 изложить в следующей редакции:
</w:t>
      </w:r>
      <w:r>
        <w:br/>
      </w:r>
      <w:r>
        <w:rPr>
          <w:rFonts w:ascii="Times New Roman"/>
          <w:b w:val="false"/>
          <w:i w:val="false"/>
          <w:color w:val="000000"/>
          <w:sz w:val="28"/>
        </w:rPr>
        <w:t>
      "Графа "Сальдо штрафа на начало отчетного периода" минус графа "Начислено штрафа" плюс графа "Уменьшено штрафа" плюс графа "Уплачено штрафа" минус графа "Возвращено штрафа" плюс графа "Сумма штрафа по измененному сроку исполнения налогового обязательства.";
</w:t>
      </w:r>
      <w:r>
        <w:br/>
      </w:r>
      <w:r>
        <w:rPr>
          <w:rFonts w:ascii="Times New Roman"/>
          <w:b w:val="false"/>
          <w:i w:val="false"/>
          <w:color w:val="000000"/>
          <w:sz w:val="28"/>
        </w:rPr>
        <w:t>
      пункт 45 изложить в следующей редакции:
</w:t>
      </w:r>
      <w:r>
        <w:br/>
      </w:r>
      <w:r>
        <w:rPr>
          <w:rFonts w:ascii="Times New Roman"/>
          <w:b w:val="false"/>
          <w:i w:val="false"/>
          <w:color w:val="000000"/>
          <w:sz w:val="28"/>
        </w:rPr>
        <w:t>
      "45. В графе лицевого счета "Сведения по изменению срока исполнения налогового обязательства" раздельно указывается сумма и график погашения налога (платежа) и пени на основании Реестра по изменению сроков исполнения налогового обязательства по уплате налогов (Приложение N 13), представляемого ответственным отделом в отдел учета.";
</w:t>
      </w:r>
      <w:r>
        <w:br/>
      </w:r>
      <w:r>
        <w:rPr>
          <w:rFonts w:ascii="Times New Roman"/>
          <w:b w:val="false"/>
          <w:i w:val="false"/>
          <w:color w:val="000000"/>
          <w:sz w:val="28"/>
        </w:rPr>
        <w:t>
      пункт 47 после слова "отделом" дополнить словами " в отдел учета для контроля.";
</w:t>
      </w:r>
      <w:r>
        <w:br/>
      </w:r>
      <w:r>
        <w:rPr>
          <w:rFonts w:ascii="Times New Roman"/>
          <w:b w:val="false"/>
          <w:i w:val="false"/>
          <w:color w:val="000000"/>
          <w:sz w:val="28"/>
        </w:rPr>
        <w:t>
      в пункте 48:
</w:t>
      </w:r>
      <w:r>
        <w:br/>
      </w:r>
      <w:r>
        <w:rPr>
          <w:rFonts w:ascii="Times New Roman"/>
          <w:b w:val="false"/>
          <w:i w:val="false"/>
          <w:color w:val="000000"/>
          <w:sz w:val="28"/>
        </w:rPr>
        <w:t>
      в абзаце первом:
</w:t>
      </w:r>
      <w:r>
        <w:br/>
      </w:r>
      <w:r>
        <w:rPr>
          <w:rFonts w:ascii="Times New Roman"/>
          <w:b w:val="false"/>
          <w:i w:val="false"/>
          <w:color w:val="000000"/>
          <w:sz w:val="28"/>
        </w:rPr>
        <w:t>
      слово "представляется" заменить словом "составляется";
</w:t>
      </w:r>
      <w:r>
        <w:br/>
      </w:r>
      <w:r>
        <w:rPr>
          <w:rFonts w:ascii="Times New Roman"/>
          <w:b w:val="false"/>
          <w:i w:val="false"/>
          <w:color w:val="000000"/>
          <w:sz w:val="28"/>
        </w:rPr>
        <w:t>
      слова "в отдел учета" исключить;
</w:t>
      </w:r>
      <w:r>
        <w:br/>
      </w:r>
      <w:r>
        <w:rPr>
          <w:rFonts w:ascii="Times New Roman"/>
          <w:b w:val="false"/>
          <w:i w:val="false"/>
          <w:color w:val="000000"/>
          <w:sz w:val="28"/>
        </w:rPr>
        <w:t>
      дополнить абзацем седьмым следующего содержания:
</w:t>
      </w:r>
      <w:r>
        <w:br/>
      </w:r>
      <w:r>
        <w:rPr>
          <w:rFonts w:ascii="Times New Roman"/>
          <w:b w:val="false"/>
          <w:i w:val="false"/>
          <w:color w:val="000000"/>
          <w:sz w:val="28"/>
        </w:rPr>
        <w:t>
      "результатов камерального контроля;";
</w:t>
      </w:r>
      <w:r>
        <w:br/>
      </w:r>
      <w:r>
        <w:rPr>
          <w:rFonts w:ascii="Times New Roman"/>
          <w:b w:val="false"/>
          <w:i w:val="false"/>
          <w:color w:val="000000"/>
          <w:sz w:val="28"/>
        </w:rPr>
        <w:t>
      абзац второй пункта 52 исключить;
</w:t>
      </w:r>
      <w:r>
        <w:br/>
      </w:r>
      <w:r>
        <w:rPr>
          <w:rFonts w:ascii="Times New Roman"/>
          <w:b w:val="false"/>
          <w:i w:val="false"/>
          <w:color w:val="000000"/>
          <w:sz w:val="28"/>
        </w:rPr>
        <w:t>
      в пункте 53 слова ", а перерасчет производится в день уплаты налога и другого обязательного платежа в бюджет по рыночному курсу обмена валют на момент уплаты" исключить;
</w:t>
      </w:r>
      <w:r>
        <w:br/>
      </w:r>
      <w:r>
        <w:rPr>
          <w:rFonts w:ascii="Times New Roman"/>
          <w:b w:val="false"/>
          <w:i w:val="false"/>
          <w:color w:val="000000"/>
          <w:sz w:val="28"/>
        </w:rPr>
        <w:t>
      абзац второй пункта 54 исключить;
</w:t>
      </w:r>
      <w:r>
        <w:br/>
      </w:r>
      <w:r>
        <w:rPr>
          <w:rFonts w:ascii="Times New Roman"/>
          <w:b w:val="false"/>
          <w:i w:val="false"/>
          <w:color w:val="000000"/>
          <w:sz w:val="28"/>
        </w:rPr>
        <w:t>
      в пункте 59:
</w:t>
      </w:r>
      <w:r>
        <w:br/>
      </w:r>
      <w:r>
        <w:rPr>
          <w:rFonts w:ascii="Times New Roman"/>
          <w:b w:val="false"/>
          <w:i w:val="false"/>
          <w:color w:val="000000"/>
          <w:sz w:val="28"/>
        </w:rPr>
        <w:t>
      в абзаце втором:
</w:t>
      </w:r>
      <w:r>
        <w:br/>
      </w:r>
      <w:r>
        <w:rPr>
          <w:rFonts w:ascii="Times New Roman"/>
          <w:b w:val="false"/>
          <w:i w:val="false"/>
          <w:color w:val="000000"/>
          <w:sz w:val="28"/>
        </w:rPr>
        <w:t>
      слова "с приложением к нему заполненной" заменить словами "с размещением на оборотной стороне";
</w:t>
      </w:r>
      <w:r>
        <w:br/>
      </w:r>
      <w:r>
        <w:rPr>
          <w:rFonts w:ascii="Times New Roman"/>
          <w:b w:val="false"/>
          <w:i w:val="false"/>
          <w:color w:val="000000"/>
          <w:sz w:val="28"/>
        </w:rPr>
        <w:t>
      после слов "(для физических лиц)" дополнить словами "(далее - квитанции);
</w:t>
      </w:r>
      <w:r>
        <w:br/>
      </w:r>
      <w:r>
        <w:rPr>
          <w:rFonts w:ascii="Times New Roman"/>
          <w:b w:val="false"/>
          <w:i w:val="false"/>
          <w:color w:val="000000"/>
          <w:sz w:val="28"/>
        </w:rPr>
        <w:t>
      слово "их" исключить;
</w:t>
      </w:r>
      <w:r>
        <w:br/>
      </w:r>
      <w:r>
        <w:rPr>
          <w:rFonts w:ascii="Times New Roman"/>
          <w:b w:val="false"/>
          <w:i w:val="false"/>
          <w:color w:val="000000"/>
          <w:sz w:val="28"/>
        </w:rPr>
        <w:t>
      в абзаце третьем слова "и представляется в отдел учета" исключить;
</w:t>
      </w:r>
      <w:r>
        <w:br/>
      </w:r>
      <w:r>
        <w:rPr>
          <w:rFonts w:ascii="Times New Roman"/>
          <w:b w:val="false"/>
          <w:i w:val="false"/>
          <w:color w:val="000000"/>
          <w:sz w:val="28"/>
        </w:rPr>
        <w:t>
      в пункте 70 слово "недоимки" заменить словом "налоговой задолженности";
</w:t>
      </w:r>
      <w:r>
        <w:br/>
      </w:r>
      <w:r>
        <w:rPr>
          <w:rFonts w:ascii="Times New Roman"/>
          <w:b w:val="false"/>
          <w:i w:val="false"/>
          <w:color w:val="000000"/>
          <w:sz w:val="28"/>
        </w:rPr>
        <w:t>
      пункт 73 после слова "представляется" дополнить словами "для контроля";
</w:t>
      </w:r>
      <w:r>
        <w:br/>
      </w:r>
      <w:r>
        <w:rPr>
          <w:rFonts w:ascii="Times New Roman"/>
          <w:b w:val="false"/>
          <w:i w:val="false"/>
          <w:color w:val="000000"/>
          <w:sz w:val="28"/>
        </w:rPr>
        <w:t>
      пункт 75 дополнить частью второй следующего содержания:
</w:t>
      </w:r>
      <w:r>
        <w:br/>
      </w:r>
      <w:r>
        <w:rPr>
          <w:rFonts w:ascii="Times New Roman"/>
          <w:b w:val="false"/>
          <w:i w:val="false"/>
          <w:color w:val="000000"/>
          <w:sz w:val="28"/>
        </w:rPr>
        <w:t>
      "При этом работниками отдела учета проверяется полнота и правильность начисленных (уменьшенных) и разнесенных сумм в лицевые счета.";
</w:t>
      </w:r>
      <w:r>
        <w:br/>
      </w:r>
      <w:r>
        <w:rPr>
          <w:rFonts w:ascii="Times New Roman"/>
          <w:b w:val="false"/>
          <w:i w:val="false"/>
          <w:color w:val="000000"/>
          <w:sz w:val="28"/>
        </w:rPr>
        <w:t>
      в пункте 76 слово "пятнадцати" заменить на слово "тридцати";
</w:t>
      </w:r>
      <w:r>
        <w:br/>
      </w:r>
      <w:r>
        <w:rPr>
          <w:rFonts w:ascii="Times New Roman"/>
          <w:b w:val="false"/>
          <w:i w:val="false"/>
          <w:color w:val="000000"/>
          <w:sz w:val="28"/>
        </w:rPr>
        <w:t>
      в пункте 77 слово "пятнадцати" заменить на слово "тридцати";
</w:t>
      </w:r>
      <w:r>
        <w:br/>
      </w:r>
      <w:r>
        <w:rPr>
          <w:rFonts w:ascii="Times New Roman"/>
          <w:b w:val="false"/>
          <w:i w:val="false"/>
          <w:color w:val="000000"/>
          <w:sz w:val="28"/>
        </w:rPr>
        <w:t>
      в пункте 80:
</w:t>
      </w:r>
      <w:r>
        <w:br/>
      </w:r>
      <w:r>
        <w:rPr>
          <w:rFonts w:ascii="Times New Roman"/>
          <w:b w:val="false"/>
          <w:i w:val="false"/>
          <w:color w:val="000000"/>
          <w:sz w:val="28"/>
        </w:rPr>
        <w:t>
      абзац четвертый изложить в следующей редакции:
</w:t>
      </w:r>
      <w:r>
        <w:br/>
      </w:r>
      <w:r>
        <w:rPr>
          <w:rFonts w:ascii="Times New Roman"/>
          <w:b w:val="false"/>
          <w:i w:val="false"/>
          <w:color w:val="000000"/>
          <w:sz w:val="28"/>
        </w:rPr>
        <w:t>
      "В графу "Начислено" лицевого счета по сроку уплаты 15 января 2002 г. производится запись в сумме 100 000 тенге.";
</w:t>
      </w:r>
      <w:r>
        <w:br/>
      </w:r>
      <w:r>
        <w:rPr>
          <w:rFonts w:ascii="Times New Roman"/>
          <w:b w:val="false"/>
          <w:i w:val="false"/>
          <w:color w:val="000000"/>
          <w:sz w:val="28"/>
        </w:rPr>
        <w:t>
      абзац седьмой изложить в следующей редакции:
</w:t>
      </w:r>
      <w:r>
        <w:br/>
      </w:r>
      <w:r>
        <w:rPr>
          <w:rFonts w:ascii="Times New Roman"/>
          <w:b w:val="false"/>
          <w:i w:val="false"/>
          <w:color w:val="000000"/>
          <w:sz w:val="28"/>
        </w:rPr>
        <w:t>
      "Ответственным отделом налогового органа заполняется Реестр по изменению сроков исполнения налогового обязательства по уплате налогов (Приложение N 13). На основании Реестра по изменению сроков исполнения налогового обязательства по уплате налогов приостанавливается взыскание сумм, начисленных по акту проверки до истечения шестидесяти рабочих дней. Записи в лицевом счете производятся на основании Реестра по изменению сроков исполнения налогового обязательства по уплате налогов ответственного отдела, где указаны сроки продления уплаты начисленной суммы 100 000 тенге на шестьдесят рабочих дней равными долями через каждые пятнадцать рабочих дней (Приложение N 39, Пример N 3(1)).";
</w:t>
      </w:r>
      <w:r>
        <w:br/>
      </w:r>
      <w:r>
        <w:rPr>
          <w:rFonts w:ascii="Times New Roman"/>
          <w:b w:val="false"/>
          <w:i w:val="false"/>
          <w:color w:val="000000"/>
          <w:sz w:val="28"/>
        </w:rPr>
        <w:t>
      в пункте 81 цифру "15" заменить на цифру "30";
</w:t>
      </w:r>
      <w:r>
        <w:br/>
      </w:r>
      <w:r>
        <w:rPr>
          <w:rFonts w:ascii="Times New Roman"/>
          <w:b w:val="false"/>
          <w:i w:val="false"/>
          <w:color w:val="000000"/>
          <w:sz w:val="28"/>
        </w:rPr>
        <w:t>
      пункт 85 после слова "представляет" дополнить словами "для контроля";
</w:t>
      </w:r>
      <w:r>
        <w:br/>
      </w:r>
      <w:r>
        <w:rPr>
          <w:rFonts w:ascii="Times New Roman"/>
          <w:b w:val="false"/>
          <w:i w:val="false"/>
          <w:color w:val="000000"/>
          <w:sz w:val="28"/>
        </w:rPr>
        <w:t>
      в пункте 86 слова "представленного в отдел учета ответственным отделом" исключить;
</w:t>
      </w:r>
      <w:r>
        <w:br/>
      </w:r>
      <w:r>
        <w:rPr>
          <w:rFonts w:ascii="Times New Roman"/>
          <w:b w:val="false"/>
          <w:i w:val="false"/>
          <w:color w:val="000000"/>
          <w:sz w:val="28"/>
        </w:rPr>
        <w:t>
      в пункте 92 слова "по истечении 15 рабочих дней со дня вручения уведомления" исключить;
</w:t>
      </w:r>
      <w:r>
        <w:br/>
      </w:r>
      <w:r>
        <w:rPr>
          <w:rFonts w:ascii="Times New Roman"/>
          <w:b w:val="false"/>
          <w:i w:val="false"/>
          <w:color w:val="000000"/>
          <w:sz w:val="28"/>
        </w:rPr>
        <w:t>
      пункт 102 после слова "направляет" дополнить словами "для контроля";
</w:t>
      </w:r>
      <w:r>
        <w:br/>
      </w:r>
      <w:r>
        <w:rPr>
          <w:rFonts w:ascii="Times New Roman"/>
          <w:b w:val="false"/>
          <w:i w:val="false"/>
          <w:color w:val="000000"/>
          <w:sz w:val="28"/>
        </w:rPr>
        <w:t>
      пункт 105 после слова "представляет" дополнить словами "для контроля";
</w:t>
      </w:r>
      <w:r>
        <w:br/>
      </w:r>
      <w:r>
        <w:rPr>
          <w:rFonts w:ascii="Times New Roman"/>
          <w:b w:val="false"/>
          <w:i w:val="false"/>
          <w:color w:val="000000"/>
          <w:sz w:val="28"/>
        </w:rPr>
        <w:t>
      в пункте 112: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"Поступившие суммы налогов и других обязательных платежей в бюджет в лицевых счетах по кодам классификации доходов бюджета по признаку РНН налогоплательщика (налогового агента) разносятся автоматически с указанием содержания операций о платежах в бюджет:";
</w:t>
      </w:r>
      <w:r>
        <w:br/>
      </w:r>
      <w:r>
        <w:rPr>
          <w:rFonts w:ascii="Times New Roman"/>
          <w:b w:val="false"/>
          <w:i w:val="false"/>
          <w:color w:val="000000"/>
          <w:sz w:val="28"/>
        </w:rPr>
        <w:t>
      подпункт 3) после слов "(налогового агента)" дополнить словами ", дата внесения наличных денег и дата осуществления платежа через банкоматы и иные электронные устройства";
</w:t>
      </w:r>
      <w:r>
        <w:br/>
      </w:r>
      <w:r>
        <w:rPr>
          <w:rFonts w:ascii="Times New Roman"/>
          <w:b w:val="false"/>
          <w:i w:val="false"/>
          <w:color w:val="000000"/>
          <w:sz w:val="28"/>
        </w:rPr>
        <w:t>
      пункт 116 исключить;
</w:t>
      </w:r>
      <w:r>
        <w:br/>
      </w:r>
      <w:r>
        <w:rPr>
          <w:rFonts w:ascii="Times New Roman"/>
          <w:b w:val="false"/>
          <w:i w:val="false"/>
          <w:color w:val="000000"/>
          <w:sz w:val="28"/>
        </w:rPr>
        <w:t>
      в пункте 118:
</w:t>
      </w:r>
      <w:r>
        <w:br/>
      </w:r>
      <w:r>
        <w:rPr>
          <w:rFonts w:ascii="Times New Roman"/>
          <w:b w:val="false"/>
          <w:i w:val="false"/>
          <w:color w:val="000000"/>
          <w:sz w:val="28"/>
        </w:rPr>
        <w:t>
      подпункт 2) после слова "наличными" дополнить словами ", дата осуществления платежа через банкоматы и иные электронные устройства";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дата проведения зачета;";
</w:t>
      </w:r>
      <w:r>
        <w:br/>
      </w:r>
      <w:r>
        <w:rPr>
          <w:rFonts w:ascii="Times New Roman"/>
          <w:b w:val="false"/>
          <w:i w:val="false"/>
          <w:color w:val="000000"/>
          <w:sz w:val="28"/>
        </w:rPr>
        <w:t>
      в пункте 136:
</w:t>
      </w:r>
      <w:r>
        <w:br/>
      </w:r>
      <w:r>
        <w:rPr>
          <w:rFonts w:ascii="Times New Roman"/>
          <w:b w:val="false"/>
          <w:i w:val="false"/>
          <w:color w:val="000000"/>
          <w:sz w:val="28"/>
        </w:rPr>
        <w:t>
      слово "ежеквартально" исключить;
</w:t>
      </w:r>
      <w:r>
        <w:br/>
      </w:r>
      <w:r>
        <w:rPr>
          <w:rFonts w:ascii="Times New Roman"/>
          <w:b w:val="false"/>
          <w:i w:val="false"/>
          <w:color w:val="000000"/>
          <w:sz w:val="28"/>
        </w:rPr>
        <w:t>
      после слов "по форме 101.09" дополнить словами ", при наличии движения денег в течение отчетного квартала";
</w:t>
      </w:r>
      <w:r>
        <w:br/>
      </w:r>
      <w:r>
        <w:rPr>
          <w:rFonts w:ascii="Times New Roman"/>
          <w:b w:val="false"/>
          <w:i w:val="false"/>
          <w:color w:val="000000"/>
          <w:sz w:val="28"/>
        </w:rPr>
        <w:t>
      пункт 139 изложить в следующей редакции:
</w:t>
      </w:r>
      <w:r>
        <w:br/>
      </w:r>
      <w:r>
        <w:rPr>
          <w:rFonts w:ascii="Times New Roman"/>
          <w:b w:val="false"/>
          <w:i w:val="false"/>
          <w:color w:val="000000"/>
          <w:sz w:val="28"/>
        </w:rPr>
        <w:t>
      "139. Записи в лицевой счет налогового агента по суммам начисленного и удержанного подоходного налога у источника выплаты производятся в графу "Начислено" на основании Реестра к начислению (уменьшению) сумм налогов и других обязательных платежей в бюджет, пенсионных взносов, социальных отчислений и пени (Приложение N 12).";
</w:t>
      </w:r>
      <w:r>
        <w:br/>
      </w:r>
      <w:r>
        <w:rPr>
          <w:rFonts w:ascii="Times New Roman"/>
          <w:b w:val="false"/>
          <w:i w:val="false"/>
          <w:color w:val="000000"/>
          <w:sz w:val="28"/>
        </w:rPr>
        <w:t>
      пункт 156 после слов "Начислено (уменьшено) пени" дополнить словами "на основании Сведения о суммах банковских вознаграждений, направленного банком в налоговый орган, по форме 101.10";
</w:t>
      </w:r>
      <w:r>
        <w:br/>
      </w:r>
      <w:r>
        <w:rPr>
          <w:rFonts w:ascii="Times New Roman"/>
          <w:b w:val="false"/>
          <w:i w:val="false"/>
          <w:color w:val="000000"/>
          <w:sz w:val="28"/>
        </w:rPr>
        <w:t>
      пункт 161 дополнить подпунктом 7) следующего содержания:
</w:t>
      </w:r>
      <w:r>
        <w:br/>
      </w:r>
      <w:r>
        <w:rPr>
          <w:rFonts w:ascii="Times New Roman"/>
          <w:b w:val="false"/>
          <w:i w:val="false"/>
          <w:color w:val="000000"/>
          <w:sz w:val="28"/>
        </w:rPr>
        <w:t>
      "7) налогоплательщик не является плательщиком по данному виду налога или другому обязательному платежу.";
</w:t>
      </w:r>
      <w:r>
        <w:br/>
      </w:r>
      <w:r>
        <w:rPr>
          <w:rFonts w:ascii="Times New Roman"/>
          <w:b w:val="false"/>
          <w:i w:val="false"/>
          <w:color w:val="000000"/>
          <w:sz w:val="28"/>
        </w:rPr>
        <w:t>
      пункт 163 после слова "осуществляет" дополнить словами "зачет либо";
</w:t>
      </w:r>
      <w:r>
        <w:br/>
      </w:r>
      <w:r>
        <w:rPr>
          <w:rFonts w:ascii="Times New Roman"/>
          <w:b w:val="false"/>
          <w:i w:val="false"/>
          <w:color w:val="000000"/>
          <w:sz w:val="28"/>
        </w:rPr>
        <w:t>
      пункт 165 исключить;
</w:t>
      </w:r>
      <w:r>
        <w:br/>
      </w:r>
      <w:r>
        <w:rPr>
          <w:rFonts w:ascii="Times New Roman"/>
          <w:b w:val="false"/>
          <w:i w:val="false"/>
          <w:color w:val="000000"/>
          <w:sz w:val="28"/>
        </w:rPr>
        <w:t>
      пункт 165-1 после слова "налогов" дополнить словом ", пени";
</w:t>
      </w:r>
      <w:r>
        <w:br/>
      </w:r>
      <w:r>
        <w:rPr>
          <w:rFonts w:ascii="Times New Roman"/>
          <w:b w:val="false"/>
          <w:i w:val="false"/>
          <w:color w:val="000000"/>
          <w:sz w:val="28"/>
        </w:rPr>
        <w:t>
      подпункт 3) пункта 171 после слова "счет" дополнить словом "налогоплательщика";
</w:t>
      </w:r>
      <w:r>
        <w:br/>
      </w:r>
      <w:r>
        <w:rPr>
          <w:rFonts w:ascii="Times New Roman"/>
          <w:b w:val="false"/>
          <w:i w:val="false"/>
          <w:color w:val="000000"/>
          <w:sz w:val="28"/>
        </w:rPr>
        <w:t>
      название главы 17 после слова "платежей" дополнить словом ", пени";
</w:t>
      </w:r>
      <w:r>
        <w:br/>
      </w:r>
      <w:r>
        <w:rPr>
          <w:rFonts w:ascii="Times New Roman"/>
          <w:b w:val="false"/>
          <w:i w:val="false"/>
          <w:color w:val="000000"/>
          <w:sz w:val="28"/>
        </w:rPr>
        <w:t>
      в пункте 174:
</w:t>
      </w:r>
      <w:r>
        <w:br/>
      </w:r>
      <w:r>
        <w:rPr>
          <w:rFonts w:ascii="Times New Roman"/>
          <w:b w:val="false"/>
          <w:i w:val="false"/>
          <w:color w:val="000000"/>
          <w:sz w:val="28"/>
        </w:rPr>
        <w:t>
      абзац первый после слова "платежей" дополнить словом ", пени";
</w:t>
      </w:r>
      <w:r>
        <w:br/>
      </w:r>
      <w:r>
        <w:rPr>
          <w:rFonts w:ascii="Times New Roman"/>
          <w:b w:val="false"/>
          <w:i w:val="false"/>
          <w:color w:val="000000"/>
          <w:sz w:val="28"/>
        </w:rPr>
        <w:t>
      в абзаце втором:
</w:t>
      </w:r>
      <w:r>
        <w:br/>
      </w:r>
      <w:r>
        <w:rPr>
          <w:rFonts w:ascii="Times New Roman"/>
          <w:b w:val="false"/>
          <w:i w:val="false"/>
          <w:color w:val="000000"/>
          <w:sz w:val="28"/>
        </w:rPr>
        <w:t>
      цифру "2" заменить цифрой "3";
</w:t>
      </w:r>
      <w:r>
        <w:br/>
      </w:r>
      <w:r>
        <w:rPr>
          <w:rFonts w:ascii="Times New Roman"/>
          <w:b w:val="false"/>
          <w:i w:val="false"/>
          <w:color w:val="000000"/>
          <w:sz w:val="28"/>
        </w:rPr>
        <w:t>
      после слова "налога" дополнить словами "и платы";
</w:t>
      </w:r>
      <w:r>
        <w:br/>
      </w:r>
      <w:r>
        <w:rPr>
          <w:rFonts w:ascii="Times New Roman"/>
          <w:b w:val="false"/>
          <w:i w:val="false"/>
          <w:color w:val="000000"/>
          <w:sz w:val="28"/>
        </w:rPr>
        <w:t>
      дополнить пунктом 174-1 следующего содержания:
</w:t>
      </w:r>
      <w:r>
        <w:br/>
      </w:r>
      <w:r>
        <w:rPr>
          <w:rFonts w:ascii="Times New Roman"/>
          <w:b w:val="false"/>
          <w:i w:val="false"/>
          <w:color w:val="000000"/>
          <w:sz w:val="28"/>
        </w:rPr>
        <w:t>
      "174-1. Излишне уплаченная сумма пени в соответствии с пунктом 5 статьи 39 Налогового кодекса подлежит обязательному зачету в счет погашения недоимки и штрафов по данному виду налога и платы без заявления налогоплательщика.";
</w:t>
      </w:r>
      <w:r>
        <w:br/>
      </w:r>
      <w:r>
        <w:rPr>
          <w:rFonts w:ascii="Times New Roman"/>
          <w:b w:val="false"/>
          <w:i w:val="false"/>
          <w:color w:val="000000"/>
          <w:sz w:val="28"/>
        </w:rPr>
        <w:t>
      подпункт 6) пункта 175 после слова "налога" дополнить словом ", платы";
</w:t>
      </w:r>
      <w:r>
        <w:br/>
      </w:r>
      <w:r>
        <w:rPr>
          <w:rFonts w:ascii="Times New Roman"/>
          <w:b w:val="false"/>
          <w:i w:val="false"/>
          <w:color w:val="000000"/>
          <w:sz w:val="28"/>
        </w:rPr>
        <w:t>
      в пункте 177:
</w:t>
      </w:r>
      <w:r>
        <w:br/>
      </w:r>
      <w:r>
        <w:rPr>
          <w:rFonts w:ascii="Times New Roman"/>
          <w:b w:val="false"/>
          <w:i w:val="false"/>
          <w:color w:val="000000"/>
          <w:sz w:val="28"/>
        </w:rPr>
        <w:t>
      после слова "платежа" дополнить словом ", пени";
</w:t>
      </w:r>
      <w:r>
        <w:br/>
      </w:r>
      <w:r>
        <w:rPr>
          <w:rFonts w:ascii="Times New Roman"/>
          <w:b w:val="false"/>
          <w:i w:val="false"/>
          <w:color w:val="000000"/>
          <w:sz w:val="28"/>
        </w:rPr>
        <w:t>
      после слова "подлинник" дополнить словами "или копию";
</w:t>
      </w:r>
      <w:r>
        <w:br/>
      </w:r>
      <w:r>
        <w:rPr>
          <w:rFonts w:ascii="Times New Roman"/>
          <w:b w:val="false"/>
          <w:i w:val="false"/>
          <w:color w:val="000000"/>
          <w:sz w:val="28"/>
        </w:rPr>
        <w:t>
      в пункте 178:
</w:t>
      </w:r>
      <w:r>
        <w:br/>
      </w:r>
      <w:r>
        <w:rPr>
          <w:rFonts w:ascii="Times New Roman"/>
          <w:b w:val="false"/>
          <w:i w:val="false"/>
          <w:color w:val="000000"/>
          <w:sz w:val="28"/>
        </w:rPr>
        <w:t>
      после слова "подлинника" дополнить словами "или копии";
</w:t>
      </w:r>
      <w:r>
        <w:br/>
      </w:r>
      <w:r>
        <w:rPr>
          <w:rFonts w:ascii="Times New Roman"/>
          <w:b w:val="false"/>
          <w:i w:val="false"/>
          <w:color w:val="000000"/>
          <w:sz w:val="28"/>
        </w:rPr>
        <w:t>
      после слова "платежей" дополнить словом ", пени";
</w:t>
      </w:r>
      <w:r>
        <w:br/>
      </w:r>
      <w:r>
        <w:rPr>
          <w:rFonts w:ascii="Times New Roman"/>
          <w:b w:val="false"/>
          <w:i w:val="false"/>
          <w:color w:val="000000"/>
          <w:sz w:val="28"/>
        </w:rPr>
        <w:t>
      после слова "платежа" дополнить словом ", пени";
</w:t>
      </w:r>
      <w:r>
        <w:br/>
      </w:r>
      <w:r>
        <w:rPr>
          <w:rFonts w:ascii="Times New Roman"/>
          <w:b w:val="false"/>
          <w:i w:val="false"/>
          <w:color w:val="000000"/>
          <w:sz w:val="28"/>
        </w:rPr>
        <w:t>
      в пункте 180:
</w:t>
      </w:r>
      <w:r>
        <w:br/>
      </w:r>
      <w:r>
        <w:rPr>
          <w:rFonts w:ascii="Times New Roman"/>
          <w:b w:val="false"/>
          <w:i w:val="false"/>
          <w:color w:val="000000"/>
          <w:sz w:val="28"/>
        </w:rPr>
        <w:t>
      после слова "налогов" дополнить словом ", пени";
</w:t>
      </w:r>
      <w:r>
        <w:br/>
      </w:r>
      <w:r>
        <w:rPr>
          <w:rFonts w:ascii="Times New Roman"/>
          <w:b w:val="false"/>
          <w:i w:val="false"/>
          <w:color w:val="000000"/>
          <w:sz w:val="28"/>
        </w:rPr>
        <w:t>
      после слова "платежам" дополнить словом ", пени";
</w:t>
      </w:r>
      <w:r>
        <w:br/>
      </w:r>
      <w:r>
        <w:rPr>
          <w:rFonts w:ascii="Times New Roman"/>
          <w:b w:val="false"/>
          <w:i w:val="false"/>
          <w:color w:val="000000"/>
          <w:sz w:val="28"/>
        </w:rPr>
        <w:t>
      пункт 182 после слова "начальником" дополнить словами ", работником";
</w:t>
      </w:r>
      <w:r>
        <w:br/>
      </w:r>
      <w:r>
        <w:rPr>
          <w:rFonts w:ascii="Times New Roman"/>
          <w:b w:val="false"/>
          <w:i w:val="false"/>
          <w:color w:val="000000"/>
          <w:sz w:val="28"/>
        </w:rPr>
        <w:t>
      пункт 183 изложить в следующей редакции:
</w:t>
      </w:r>
      <w:r>
        <w:br/>
      </w:r>
      <w:r>
        <w:rPr>
          <w:rFonts w:ascii="Times New Roman"/>
          <w:b w:val="false"/>
          <w:i w:val="false"/>
          <w:color w:val="000000"/>
          <w:sz w:val="28"/>
        </w:rPr>
        <w:t>
      "183. В случае подтверждения факта зачисления излишней суммы в бюджет в результате проверки письменного заявления налогоплательщика, сумма излишне уплаченного налога и платы в бюджет в соответствии с пунктом 3 статьи 39 Налогового кодекса подлежит обязательному зачету в счет погашения налоговой задолженности налогоплательщика в течение десяти рабочих дней со дня подачи заявления налогоплательщика в следующем порядке:
</w:t>
      </w:r>
      <w:r>
        <w:br/>
      </w:r>
      <w:r>
        <w:rPr>
          <w:rFonts w:ascii="Times New Roman"/>
          <w:b w:val="false"/>
          <w:i w:val="false"/>
          <w:color w:val="000000"/>
          <w:sz w:val="28"/>
        </w:rPr>
        <w:t>
      1) в счет погашения недоимки, пени и штрафов по другим видам налогов и (или) плат;
</w:t>
      </w:r>
      <w:r>
        <w:br/>
      </w:r>
      <w:r>
        <w:rPr>
          <w:rFonts w:ascii="Times New Roman"/>
          <w:b w:val="false"/>
          <w:i w:val="false"/>
          <w:color w:val="000000"/>
          <w:sz w:val="28"/>
        </w:rPr>
        <w:t>
      2) в счет предстоящих платежей по данному и по другим видам налогов и (или) плат.
</w:t>
      </w:r>
      <w:r>
        <w:br/>
      </w:r>
      <w:r>
        <w:rPr>
          <w:rFonts w:ascii="Times New Roman"/>
          <w:b w:val="false"/>
          <w:i w:val="false"/>
          <w:color w:val="000000"/>
          <w:sz w:val="28"/>
        </w:rPr>
        <w:t>
      Указанный порядок зачета распространяется на следующие платы:
</w:t>
      </w:r>
      <w:r>
        <w:br/>
      </w:r>
      <w:r>
        <w:rPr>
          <w:rFonts w:ascii="Times New Roman"/>
          <w:b w:val="false"/>
          <w:i w:val="false"/>
          <w:color w:val="000000"/>
          <w:sz w:val="28"/>
        </w:rPr>
        <w:t>
      1) плата за пользование земельными участками;
</w:t>
      </w:r>
      <w:r>
        <w:br/>
      </w:r>
      <w:r>
        <w:rPr>
          <w:rFonts w:ascii="Times New Roman"/>
          <w:b w:val="false"/>
          <w:i w:val="false"/>
          <w:color w:val="000000"/>
          <w:sz w:val="28"/>
        </w:rPr>
        <w:t>
      2) плата за пользование водными ресурсами поверхностных источников;
</w:t>
      </w:r>
      <w:r>
        <w:br/>
      </w:r>
      <w:r>
        <w:rPr>
          <w:rFonts w:ascii="Times New Roman"/>
          <w:b w:val="false"/>
          <w:i w:val="false"/>
          <w:color w:val="000000"/>
          <w:sz w:val="28"/>
        </w:rPr>
        <w:t>
      3) плата за эмиссии в окружающую среду;
</w:t>
      </w:r>
      <w:r>
        <w:br/>
      </w:r>
      <w:r>
        <w:rPr>
          <w:rFonts w:ascii="Times New Roman"/>
          <w:b w:val="false"/>
          <w:i w:val="false"/>
          <w:color w:val="000000"/>
          <w:sz w:val="28"/>
        </w:rPr>
        <w:t>
      4) плата за использование радиочастотного спектра;
</w:t>
      </w:r>
      <w:r>
        <w:br/>
      </w:r>
      <w:r>
        <w:rPr>
          <w:rFonts w:ascii="Times New Roman"/>
          <w:b w:val="false"/>
          <w:i w:val="false"/>
          <w:color w:val="000000"/>
          <w:sz w:val="28"/>
        </w:rPr>
        <w:t>
      5) плата за предоставление междугородной и (или) международной телефонной связи.";
</w:t>
      </w:r>
      <w:r>
        <w:br/>
      </w:r>
      <w:r>
        <w:rPr>
          <w:rFonts w:ascii="Times New Roman"/>
          <w:b w:val="false"/>
          <w:i w:val="false"/>
          <w:color w:val="000000"/>
          <w:sz w:val="28"/>
        </w:rPr>
        <w:t>
      дополнить пунктом 183-1 следующего содержания:
</w:t>
      </w:r>
      <w:r>
        <w:br/>
      </w:r>
      <w:r>
        <w:rPr>
          <w:rFonts w:ascii="Times New Roman"/>
          <w:b w:val="false"/>
          <w:i w:val="false"/>
          <w:color w:val="000000"/>
          <w:sz w:val="28"/>
        </w:rPr>
        <w:t>
      "183-1. Сумма излишне уплаченной пени в бюджет подлежит зачету по заявлению налогоплательщика в течение десяти рабочих дней со дня подачи заявления в следующем порядке:
</w:t>
      </w:r>
      <w:r>
        <w:br/>
      </w:r>
      <w:r>
        <w:rPr>
          <w:rFonts w:ascii="Times New Roman"/>
          <w:b w:val="false"/>
          <w:i w:val="false"/>
          <w:color w:val="000000"/>
          <w:sz w:val="28"/>
        </w:rPr>
        <w:t>
      1) в счет погашения недоимки, пени и штрафов по другим видам налогов и (или) плат;
</w:t>
      </w:r>
      <w:r>
        <w:br/>
      </w:r>
      <w:r>
        <w:rPr>
          <w:rFonts w:ascii="Times New Roman"/>
          <w:b w:val="false"/>
          <w:i w:val="false"/>
          <w:color w:val="000000"/>
          <w:sz w:val="28"/>
        </w:rPr>
        <w:t>
      2) в счет предстоящих платежей по данному и по другим видам налогов и (или) плат.";
</w:t>
      </w:r>
      <w:r>
        <w:br/>
      </w:r>
      <w:r>
        <w:rPr>
          <w:rFonts w:ascii="Times New Roman"/>
          <w:b w:val="false"/>
          <w:i w:val="false"/>
          <w:color w:val="000000"/>
          <w:sz w:val="28"/>
        </w:rPr>
        <w:t>
      пункт 184 после слова "налога" дополнить словами "или платы";
</w:t>
      </w:r>
      <w:r>
        <w:br/>
      </w:r>
      <w:r>
        <w:rPr>
          <w:rFonts w:ascii="Times New Roman"/>
          <w:b w:val="false"/>
          <w:i w:val="false"/>
          <w:color w:val="000000"/>
          <w:sz w:val="28"/>
        </w:rPr>
        <w:t>
      в пункте 185:
</w:t>
      </w:r>
      <w:r>
        <w:br/>
      </w:r>
      <w:r>
        <w:rPr>
          <w:rFonts w:ascii="Times New Roman"/>
          <w:b w:val="false"/>
          <w:i w:val="false"/>
          <w:color w:val="000000"/>
          <w:sz w:val="28"/>
        </w:rPr>
        <w:t>
      после слова "налога" дополнить словами ", платы, пени";
</w:t>
      </w:r>
      <w:r>
        <w:br/>
      </w:r>
      <w:r>
        <w:rPr>
          <w:rFonts w:ascii="Times New Roman"/>
          <w:b w:val="false"/>
          <w:i w:val="false"/>
          <w:color w:val="000000"/>
          <w:sz w:val="28"/>
        </w:rPr>
        <w:t>
      цифру "4" заменить цифрой "8";
</w:t>
      </w:r>
      <w:r>
        <w:br/>
      </w:r>
      <w:r>
        <w:rPr>
          <w:rFonts w:ascii="Times New Roman"/>
          <w:b w:val="false"/>
          <w:i w:val="false"/>
          <w:color w:val="000000"/>
          <w:sz w:val="28"/>
        </w:rPr>
        <w:t>
      пункт 186 после слова "налога" дополнить словом ", платы";
</w:t>
      </w:r>
      <w:r>
        <w:br/>
      </w:r>
      <w:r>
        <w:rPr>
          <w:rFonts w:ascii="Times New Roman"/>
          <w:b w:val="false"/>
          <w:i w:val="false"/>
          <w:color w:val="000000"/>
          <w:sz w:val="28"/>
        </w:rPr>
        <w:t>
      пункт 187 после слова "платежей" дополнить словом ", пени";
</w:t>
      </w:r>
      <w:r>
        <w:br/>
      </w:r>
      <w:r>
        <w:rPr>
          <w:rFonts w:ascii="Times New Roman"/>
          <w:b w:val="false"/>
          <w:i w:val="false"/>
          <w:color w:val="000000"/>
          <w:sz w:val="28"/>
        </w:rPr>
        <w:t>
      дополнить пунктом 187-1 следующего содержания:
</w:t>
      </w:r>
      <w:r>
        <w:br/>
      </w:r>
      <w:r>
        <w:rPr>
          <w:rFonts w:ascii="Times New Roman"/>
          <w:b w:val="false"/>
          <w:i w:val="false"/>
          <w:color w:val="000000"/>
          <w:sz w:val="28"/>
        </w:rPr>
        <w:t>
      "187-1. Возврат излишне уплаченных сумм налогоплательщикам-нерезидентам на банковские счета, открытые в иностранной валюте, производится на основании заключения, платежного поручения, представляемых налоговыми органами в территориальные органы казначейства, в национальной валюте. При этом в заключении в строке "Подлежит перечислению" указывается наименование нерезидента.";
</w:t>
      </w:r>
      <w:r>
        <w:br/>
      </w:r>
      <w:r>
        <w:rPr>
          <w:rFonts w:ascii="Times New Roman"/>
          <w:b w:val="false"/>
          <w:i w:val="false"/>
          <w:color w:val="000000"/>
          <w:sz w:val="28"/>
        </w:rPr>
        <w:t>
      пункт 188 после слов "не ведутся," дополнить словом "налогоплательщиком";
</w:t>
      </w:r>
      <w:r>
        <w:br/>
      </w:r>
      <w:r>
        <w:rPr>
          <w:rFonts w:ascii="Times New Roman"/>
          <w:b w:val="false"/>
          <w:i w:val="false"/>
          <w:color w:val="000000"/>
          <w:sz w:val="28"/>
        </w:rPr>
        <w:t>
      пункт 191 после слова "платежей" дополнить словом ", пени";
</w:t>
      </w:r>
      <w:r>
        <w:br/>
      </w:r>
      <w:r>
        <w:rPr>
          <w:rFonts w:ascii="Times New Roman"/>
          <w:b w:val="false"/>
          <w:i w:val="false"/>
          <w:color w:val="000000"/>
          <w:sz w:val="28"/>
        </w:rPr>
        <w:t>
      пункт 192 после слова "платежа" дополнить словом ", пени";
</w:t>
      </w:r>
      <w:r>
        <w:br/>
      </w:r>
      <w:r>
        <w:rPr>
          <w:rFonts w:ascii="Times New Roman"/>
          <w:b w:val="false"/>
          <w:i w:val="false"/>
          <w:color w:val="000000"/>
          <w:sz w:val="28"/>
        </w:rPr>
        <w:t>
      пункт 193 после слова "возврата" дополнить словами "или зачета";
</w:t>
      </w:r>
      <w:r>
        <w:br/>
      </w:r>
      <w:r>
        <w:rPr>
          <w:rFonts w:ascii="Times New Roman"/>
          <w:b w:val="false"/>
          <w:i w:val="false"/>
          <w:color w:val="000000"/>
          <w:sz w:val="28"/>
        </w:rPr>
        <w:t>
      пункт 196 изложить в следующей редакции:
</w:t>
      </w:r>
      <w:r>
        <w:br/>
      </w:r>
      <w:r>
        <w:rPr>
          <w:rFonts w:ascii="Times New Roman"/>
          <w:b w:val="false"/>
          <w:i w:val="false"/>
          <w:color w:val="000000"/>
          <w:sz w:val="28"/>
        </w:rPr>
        <w:t>
      "196. Для возврата из бюджета сборов, по которым произведена уплата в бюджет, но не произведены регистрационные действия, в налоговый орган по месту уплаты, кроме заявления на возврат представляется документ, выданный соответствующим регистрирующим органом, с решением о необходимости возврата указанного платежа.
</w:t>
      </w:r>
      <w:r>
        <w:br/>
      </w:r>
      <w:r>
        <w:rPr>
          <w:rFonts w:ascii="Times New Roman"/>
          <w:b w:val="false"/>
          <w:i w:val="false"/>
          <w:color w:val="000000"/>
          <w:sz w:val="28"/>
        </w:rPr>
        <w:t>
      Указанный порядок распространяется на следующие виды сборов:
</w:t>
      </w:r>
      <w:r>
        <w:br/>
      </w:r>
      <w:r>
        <w:rPr>
          <w:rFonts w:ascii="Times New Roman"/>
          <w:b w:val="false"/>
          <w:i w:val="false"/>
          <w:color w:val="000000"/>
          <w:sz w:val="28"/>
        </w:rPr>
        <w:t>
      1) сбор за государственную регистрацию юридических лиц и учетную регистрацию филиалов и представительств;
</w:t>
      </w:r>
      <w:r>
        <w:br/>
      </w:r>
      <w:r>
        <w:rPr>
          <w:rFonts w:ascii="Times New Roman"/>
          <w:b w:val="false"/>
          <w:i w:val="false"/>
          <w:color w:val="000000"/>
          <w:sz w:val="28"/>
        </w:rPr>
        <w:t>
      2) сбор за государственную регистрацию индивидуальных предпринимателей;
</w:t>
      </w:r>
      <w:r>
        <w:br/>
      </w:r>
      <w:r>
        <w:rPr>
          <w:rFonts w:ascii="Times New Roman"/>
          <w:b w:val="false"/>
          <w:i w:val="false"/>
          <w:color w:val="000000"/>
          <w:sz w:val="28"/>
        </w:rPr>
        <w:t>
      3) сбор за государственную регистрацию прав на недвижимое имущество и сделок с ним;
</w:t>
      </w:r>
      <w:r>
        <w:br/>
      </w:r>
      <w:r>
        <w:rPr>
          <w:rFonts w:ascii="Times New Roman"/>
          <w:b w:val="false"/>
          <w:i w:val="false"/>
          <w:color w:val="000000"/>
          <w:sz w:val="28"/>
        </w:rPr>
        <w:t>
      4) сбор за государственную регистрацию радиоэлектронных средств и высокочастотных устройств;
</w:t>
      </w:r>
      <w:r>
        <w:br/>
      </w:r>
      <w:r>
        <w:rPr>
          <w:rFonts w:ascii="Times New Roman"/>
          <w:b w:val="false"/>
          <w:i w:val="false"/>
          <w:color w:val="000000"/>
          <w:sz w:val="28"/>
        </w:rPr>
        <w:t>
      5) сбор за выдачу разрешения на использование радиочастотного спектра телевизионным и радиовещательным организациям;
</w:t>
      </w:r>
      <w:r>
        <w:br/>
      </w:r>
      <w:r>
        <w:rPr>
          <w:rFonts w:ascii="Times New Roman"/>
          <w:b w:val="false"/>
          <w:i w:val="false"/>
          <w:color w:val="000000"/>
          <w:sz w:val="28"/>
        </w:rPr>
        <w:t>
      6) сбор за государственную регистрацию транспортных средств;
</w:t>
      </w:r>
      <w:r>
        <w:br/>
      </w:r>
      <w:r>
        <w:rPr>
          <w:rFonts w:ascii="Times New Roman"/>
          <w:b w:val="false"/>
          <w:i w:val="false"/>
          <w:color w:val="000000"/>
          <w:sz w:val="28"/>
        </w:rPr>
        <w:t>
      7) сбор за государственную регистрацию лекарственных средств;
</w:t>
      </w:r>
      <w:r>
        <w:br/>
      </w:r>
      <w:r>
        <w:rPr>
          <w:rFonts w:ascii="Times New Roman"/>
          <w:b w:val="false"/>
          <w:i w:val="false"/>
          <w:color w:val="000000"/>
          <w:sz w:val="28"/>
        </w:rPr>
        <w:t>
      8) лицензионный сбор за право занятия отдельными видами деятельности;
</w:t>
      </w:r>
      <w:r>
        <w:br/>
      </w:r>
      <w:r>
        <w:rPr>
          <w:rFonts w:ascii="Times New Roman"/>
          <w:b w:val="false"/>
          <w:i w:val="false"/>
          <w:color w:val="000000"/>
          <w:sz w:val="28"/>
        </w:rPr>
        <w:t>
      9) сбор за государственную регистрацию залога движимого имущества и ипотеки судна или строящего судна;
</w:t>
      </w:r>
      <w:r>
        <w:br/>
      </w:r>
      <w:r>
        <w:rPr>
          <w:rFonts w:ascii="Times New Roman"/>
          <w:b w:val="false"/>
          <w:i w:val="false"/>
          <w:color w:val="000000"/>
          <w:sz w:val="28"/>
        </w:rPr>
        <w:t>
      10) сбор с аукционов."
</w:t>
      </w:r>
      <w:r>
        <w:br/>
      </w:r>
      <w:r>
        <w:rPr>
          <w:rFonts w:ascii="Times New Roman"/>
          <w:b w:val="false"/>
          <w:i w:val="false"/>
          <w:color w:val="000000"/>
          <w:sz w:val="28"/>
        </w:rPr>
        <w:t>
      пункт 197 исключить;
</w:t>
      </w:r>
      <w:r>
        <w:br/>
      </w:r>
      <w:r>
        <w:rPr>
          <w:rFonts w:ascii="Times New Roman"/>
          <w:b w:val="false"/>
          <w:i w:val="false"/>
          <w:color w:val="000000"/>
          <w:sz w:val="28"/>
        </w:rPr>
        <w:t>
      в подпункте 3) пункта 198 слово "подлинный" исключить;
</w:t>
      </w:r>
      <w:r>
        <w:br/>
      </w:r>
      <w:r>
        <w:rPr>
          <w:rFonts w:ascii="Times New Roman"/>
          <w:b w:val="false"/>
          <w:i w:val="false"/>
          <w:color w:val="000000"/>
          <w:sz w:val="28"/>
        </w:rPr>
        <w:t>
      в пункте 199:
</w:t>
      </w:r>
      <w:r>
        <w:br/>
      </w:r>
      <w:r>
        <w:rPr>
          <w:rFonts w:ascii="Times New Roman"/>
          <w:b w:val="false"/>
          <w:i w:val="false"/>
          <w:color w:val="000000"/>
          <w:sz w:val="28"/>
        </w:rPr>
        <w:t>
      после слова "платежей" дополнить словом ", пени";
</w:t>
      </w:r>
      <w:r>
        <w:br/>
      </w:r>
      <w:r>
        <w:rPr>
          <w:rFonts w:ascii="Times New Roman"/>
          <w:b w:val="false"/>
          <w:i w:val="false"/>
          <w:color w:val="000000"/>
          <w:sz w:val="28"/>
        </w:rPr>
        <w:t>
      цифру "3-1" заменить на цифру "7";
</w:t>
      </w:r>
      <w:r>
        <w:br/>
      </w:r>
      <w:r>
        <w:rPr>
          <w:rFonts w:ascii="Times New Roman"/>
          <w:b w:val="false"/>
          <w:i w:val="false"/>
          <w:color w:val="000000"/>
          <w:sz w:val="28"/>
        </w:rPr>
        <w:t>
      пункт 200 после слова "платежей" дополнить словом ", пени";
</w:t>
      </w:r>
      <w:r>
        <w:br/>
      </w:r>
      <w:r>
        <w:rPr>
          <w:rFonts w:ascii="Times New Roman"/>
          <w:b w:val="false"/>
          <w:i w:val="false"/>
          <w:color w:val="000000"/>
          <w:sz w:val="28"/>
        </w:rPr>
        <w:t>
      пункт 203 после слов "налоговой проверки" дополнить словами "либо заключения налогового органа к акту налоговой проверки в случае, предусмотренном пунктом 4 статьи 252 Налогового кодекса";
</w:t>
      </w:r>
      <w:r>
        <w:br/>
      </w:r>
      <w:r>
        <w:rPr>
          <w:rFonts w:ascii="Times New Roman"/>
          <w:b w:val="false"/>
          <w:i w:val="false"/>
          <w:color w:val="000000"/>
          <w:sz w:val="28"/>
        </w:rPr>
        <w:t>
      в пункте 206 слова ", не являющихся самостоятельными плательщиками налогов," исключить;
</w:t>
      </w:r>
      <w:r>
        <w:br/>
      </w:r>
      <w:r>
        <w:rPr>
          <w:rFonts w:ascii="Times New Roman"/>
          <w:b w:val="false"/>
          <w:i w:val="false"/>
          <w:color w:val="000000"/>
          <w:sz w:val="28"/>
        </w:rPr>
        <w:t>
      пункт 207 после слова "налогоплательщика" дополнить словами ", за исключением случаев, установленных подпунктом 1) пункта 2 статьи 252 Налогового кодекса";
</w:t>
      </w:r>
      <w:r>
        <w:br/>
      </w:r>
      <w:r>
        <w:rPr>
          <w:rFonts w:ascii="Times New Roman"/>
          <w:b w:val="false"/>
          <w:i w:val="false"/>
          <w:color w:val="000000"/>
          <w:sz w:val="28"/>
        </w:rPr>
        <w:t>
      пункты 208, 208-1, 208-2, 209 изложить в следующей редакции:
</w:t>
      </w:r>
      <w:r>
        <w:br/>
      </w:r>
      <w:r>
        <w:rPr>
          <w:rFonts w:ascii="Times New Roman"/>
          <w:b w:val="false"/>
          <w:i w:val="false"/>
          <w:color w:val="000000"/>
          <w:sz w:val="28"/>
        </w:rPr>
        <w:t>
      "208. В течение одного рабочего дня после подписания акта налоговой проверки либо заключения налогового органа к акту налоговой проверки в случае, предусмотренном пунктом 4 статьи 252 Налогового кодекса, по подтверждению достоверности сумм налога на добавленную стоимость, подлежащего возврату из бюджета, ответственный отдел составляет Справку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(Приложение N 11) с учетом налоговой задолженности структурных подразделений налогоплательщика либо головной организации плательщика налога на добавленную стоимость, составленные на дату подписания акта налоговой проверки.
</w:t>
      </w:r>
      <w:r>
        <w:br/>
      </w:r>
      <w:r>
        <w:rPr>
          <w:rFonts w:ascii="Times New Roman"/>
          <w:b w:val="false"/>
          <w:i w:val="false"/>
          <w:color w:val="000000"/>
          <w:sz w:val="28"/>
        </w:rPr>
        <w:t>
      Плательщик налога на добавленную стоимость или грантополучатель вправе самостоятельно представить в налоговый орган Акт сверки расчетов по налогам и другим обязательным платежам в бюджет, обязательным пенсионным взносам согласно приложению N 10 к настоящим Правилам по налогам, по которым плательщик налога на добавленную стоимость или грантополучатель является самостоятельным плательщиком и по налогам структурных подразделений, составленный на дату не позднее одного рабочего дня со дня подписания акта налоговой проверки.
</w:t>
      </w:r>
      <w:r>
        <w:br/>
      </w:r>
      <w:r>
        <w:rPr>
          <w:rFonts w:ascii="Times New Roman"/>
          <w:b w:val="false"/>
          <w:i w:val="false"/>
          <w:color w:val="000000"/>
          <w:sz w:val="28"/>
        </w:rPr>
        <w:t>
      208-1. В случае, если сумма налога на добавленную стоимость, подтвержденного актом налоговой проверки либо заключением налогового органа к акту налоговой проверки в случае, предусмотренном пунктом 4 статьи 252 Налогового кодекса, не превышает налоговую задолженность плательщика налога на добавленную стоимость или грантополучателя согласно Справки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или Акту сверки расчетов по налогам и другим обязательным платежам в бюджет, обязательным пенсионным взносам, то для возврата (зачета) налога на добавленную стоимость плательщиком налога на добавленную стоимость или грантополучателем после проведения налоговой проверки в налоговый орган представляется Заявление о возврате налога на добавленную стоимость, подтвержденного актом налоговой проверки либо заключением налогового органа к акту налоговой проверки в случае, предусмотренном пунктом 4 статьи 252 Налогового кодекса, по форме 332.00 (далее - Заявление по форме 332.00).
</w:t>
      </w:r>
      <w:r>
        <w:br/>
      </w:r>
      <w:r>
        <w:rPr>
          <w:rFonts w:ascii="Times New Roman"/>
          <w:b w:val="false"/>
          <w:i w:val="false"/>
          <w:color w:val="000000"/>
          <w:sz w:val="28"/>
        </w:rPr>
        <w:t>
      При этом не позднее одного рабочего дня после получения Справки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или представления Акта сверки расчетов по налогам и другим обязательным платежам в бюджет, обязательным пенсионным взносам налоговый орган сообщает плательщику налога на добавленную стоимость или грантополучателю о необходимости представления Заявления по форме 332.00.
</w:t>
      </w:r>
      <w:r>
        <w:br/>
      </w:r>
      <w:r>
        <w:rPr>
          <w:rFonts w:ascii="Times New Roman"/>
          <w:b w:val="false"/>
          <w:i w:val="false"/>
          <w:color w:val="000000"/>
          <w:sz w:val="28"/>
        </w:rPr>
        <w:t>
      208-2. В случае, если сумма налога на добавленную стоимость, подтвержденного актом налоговой проверки либо заключением налогового органа к акту налоговой проверки в случае, предусмотренном пунктом 4 статьи 252 Налогового кодекса, превышает либо равна налоговой задолженности плательщика налога на добавленную стоимость или грантополучателя согласно Справки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либо Акту сверки расчетов по налогам и другим обязательным платежам в бюджет, обязательным пенсионным взносам, возврат (зачет) налога на добавленную стоимость производится налоговым органом на основании акта налоговой проверки по подтверждению достоверности сумм налога на добавленную стоимость, предъявленного к возврату из бюджета либо заключения налогового органа к акту налоговой проверки в случае, предусмотренном пунктом 4 статьи 252 Налогового кодекса, Справки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либо Акта сверки, не позднее одного рабочего дня со дня получения Справки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либо Акта сверки расчетов по налогам и другим обязательным платежам в бюджет, обязательным пенсионным взносам без представления плательщиком налога на добавленную стоимость или грантополучателем Заявления по форме 332.00.
</w:t>
      </w:r>
      <w:r>
        <w:br/>
      </w:r>
      <w:r>
        <w:rPr>
          <w:rFonts w:ascii="Times New Roman"/>
          <w:b w:val="false"/>
          <w:i w:val="false"/>
          <w:color w:val="000000"/>
          <w:sz w:val="28"/>
        </w:rPr>
        <w:t>
      209. Возврат (зачет) налога на добавленную стоимость осуществляется налоговыми органами на основании Заявления по форме 332.00 или акта налоговой проверки либо заключением налогового органа к акту налоговой проверки в случае, предусмотренном пунктом 4 статьи 252 Налогового кодекса, в пределах сумм налога на добавленную стоимость, подтвержденного актом налоговой проверки либо заключением налогового органа к акту налоговой проверки в случае, предусмотренном пунктом 4 статьи 252 Налогового кодекса.";
</w:t>
      </w:r>
      <w:r>
        <w:br/>
      </w:r>
      <w:r>
        <w:rPr>
          <w:rFonts w:ascii="Times New Roman"/>
          <w:b w:val="false"/>
          <w:i w:val="false"/>
          <w:color w:val="000000"/>
          <w:sz w:val="28"/>
        </w:rPr>
        <w:t>
      в пункте 212-1:
</w:t>
      </w:r>
      <w:r>
        <w:br/>
      </w:r>
      <w:r>
        <w:rPr>
          <w:rFonts w:ascii="Times New Roman"/>
          <w:b w:val="false"/>
          <w:i w:val="false"/>
          <w:color w:val="000000"/>
          <w:sz w:val="28"/>
        </w:rPr>
        <w:t>
      абзац второй изложить в следующей редакции:
</w:t>
      </w:r>
      <w:r>
        <w:br/>
      </w:r>
      <w:r>
        <w:rPr>
          <w:rFonts w:ascii="Times New Roman"/>
          <w:b w:val="false"/>
          <w:i w:val="false"/>
          <w:color w:val="000000"/>
          <w:sz w:val="28"/>
        </w:rPr>
        <w:t>
      "В соответствии с пунктом 3 статьи 251 Налогового кодекса возврату из бюджета подлежит превышение суммы налога, отнесенного в зачет над суммой начисленного налога, сложившееся на конец налогового периода, в котором совершены обороты, облагаемые по нулевой ставке, в части суммы налога, использованного для целей оборотов, облагаемых по нулевой ставке, с учетом всех обязательств по налогу на добавленную стоимость.";
</w:t>
      </w:r>
      <w:r>
        <w:br/>
      </w:r>
      <w:r>
        <w:rPr>
          <w:rFonts w:ascii="Times New Roman"/>
          <w:b w:val="false"/>
          <w:i w:val="false"/>
          <w:color w:val="000000"/>
          <w:sz w:val="28"/>
        </w:rPr>
        <w:t>
      абзац третий исключить;
</w:t>
      </w:r>
      <w:r>
        <w:br/>
      </w:r>
      <w:r>
        <w:rPr>
          <w:rFonts w:ascii="Times New Roman"/>
          <w:b w:val="false"/>
          <w:i w:val="false"/>
          <w:color w:val="000000"/>
          <w:sz w:val="28"/>
        </w:rPr>
        <w:t>
      пункт 214 изложить в следующей редакции:
</w:t>
      </w:r>
      <w:r>
        <w:br/>
      </w:r>
      <w:r>
        <w:rPr>
          <w:rFonts w:ascii="Times New Roman"/>
          <w:b w:val="false"/>
          <w:i w:val="false"/>
          <w:color w:val="000000"/>
          <w:sz w:val="28"/>
        </w:rPr>
        <w:t>
      "214. На основании каждого Заявления по форме 332.00 и на каждый акт налоговой проверки либо заключение налогового органа к акту налоговой проверки в случае, предусмотренном пунктом 4 статьи 252 Налогового кодекса, составляется отдельное распоряжение.";
</w:t>
      </w:r>
      <w:r>
        <w:br/>
      </w:r>
      <w:r>
        <w:rPr>
          <w:rFonts w:ascii="Times New Roman"/>
          <w:b w:val="false"/>
          <w:i w:val="false"/>
          <w:color w:val="000000"/>
          <w:sz w:val="28"/>
        </w:rPr>
        <w:t>
      пункт 215-3 изложить в следующей редакции:
</w:t>
      </w:r>
      <w:r>
        <w:br/>
      </w:r>
      <w:r>
        <w:rPr>
          <w:rFonts w:ascii="Times New Roman"/>
          <w:b w:val="false"/>
          <w:i w:val="false"/>
          <w:color w:val="000000"/>
          <w:sz w:val="28"/>
        </w:rPr>
        <w:t>
      "215-3. После проведения зачета в счет погашения налоговой задолженности плательщика налога на добавленную стоимость или грантополучателя при составлении заключения на возврат налога на добавленную стоимость на банковский счет плательщикам налога на добавленную стоимость и грантополучателям налоговый орган по месту нахождения налогоплательщика производит проверку на наличие или отсутствие налоговой задолженности по налогам в государственный бюджет в следующих налоговых органах по месту регистрационного учета налогоплательщика:
</w:t>
      </w:r>
      <w:r>
        <w:br/>
      </w:r>
      <w:r>
        <w:rPr>
          <w:rFonts w:ascii="Times New Roman"/>
          <w:b w:val="false"/>
          <w:i w:val="false"/>
          <w:color w:val="000000"/>
          <w:sz w:val="28"/>
        </w:rPr>
        <w:t>
      по месту нахождения объектов и/или регистрации объектов налогообложения и объектов, связанных с налогообложением;
</w:t>
      </w:r>
      <w:r>
        <w:br/>
      </w:r>
      <w:r>
        <w:rPr>
          <w:rFonts w:ascii="Times New Roman"/>
          <w:b w:val="false"/>
          <w:i w:val="false"/>
          <w:color w:val="000000"/>
          <w:sz w:val="28"/>
        </w:rPr>
        <w:t>
      по месту осуществления деятельности налогоплательщика;
</w:t>
      </w:r>
      <w:r>
        <w:br/>
      </w:r>
      <w:r>
        <w:rPr>
          <w:rFonts w:ascii="Times New Roman"/>
          <w:b w:val="false"/>
          <w:i w:val="false"/>
          <w:color w:val="000000"/>
          <w:sz w:val="28"/>
        </w:rPr>
        <w:t>
      по месту нахождения структурных подразделений налогоплательщика;
</w:t>
      </w:r>
      <w:r>
        <w:br/>
      </w:r>
      <w:r>
        <w:rPr>
          <w:rFonts w:ascii="Times New Roman"/>
          <w:b w:val="false"/>
          <w:i w:val="false"/>
          <w:color w:val="000000"/>
          <w:sz w:val="28"/>
        </w:rPr>
        <w:t>
      по месту регистрационного учета головной организации плательщика налога на добавленную стоимость.";
</w:t>
      </w:r>
      <w:r>
        <w:br/>
      </w:r>
      <w:r>
        <w:rPr>
          <w:rFonts w:ascii="Times New Roman"/>
          <w:b w:val="false"/>
          <w:i w:val="false"/>
          <w:color w:val="000000"/>
          <w:sz w:val="28"/>
        </w:rPr>
        <w:t>
      пункт 222 дополнить абзацем следующего содержания:
</w:t>
      </w:r>
      <w:r>
        <w:br/>
      </w:r>
      <w:r>
        <w:rPr>
          <w:rFonts w:ascii="Times New Roman"/>
          <w:b w:val="false"/>
          <w:i w:val="false"/>
          <w:color w:val="000000"/>
          <w:sz w:val="28"/>
        </w:rPr>
        <w:t>
      "При принятии налоговых обязательств реорганизованного юридического лица принимающий налоговый орган обязан уведомить передающий налоговый орган о принятии "сальдо" в течение десяти рабочих дней.";
</w:t>
      </w:r>
      <w:r>
        <w:br/>
      </w:r>
      <w:r>
        <w:rPr>
          <w:rFonts w:ascii="Times New Roman"/>
          <w:b w:val="false"/>
          <w:i w:val="false"/>
          <w:color w:val="000000"/>
          <w:sz w:val="28"/>
        </w:rPr>
        <w:t>
      пункт 226 изложить в следующей редакции:
</w:t>
      </w:r>
      <w:r>
        <w:br/>
      </w:r>
      <w:r>
        <w:rPr>
          <w:rFonts w:ascii="Times New Roman"/>
          <w:b w:val="false"/>
          <w:i w:val="false"/>
          <w:color w:val="000000"/>
          <w:sz w:val="28"/>
        </w:rPr>
        <w:t>
      "226. На основании представленного заявления о снятии с регистрационного учета налоговый орган по месту прежнего нахождения (осуществления деятельности) налогоплательщика (налогового агента) в течение десяти рабочих дней со дня подачи заявления составляет акт сверки по каждому виду налога и другого обязательного платежа за период с начала текущего года до даты снятия с учета, на которую производится передача лицевых счетов.
</w:t>
      </w:r>
      <w:r>
        <w:br/>
      </w:r>
      <w:r>
        <w:rPr>
          <w:rFonts w:ascii="Times New Roman"/>
          <w:b w:val="false"/>
          <w:i w:val="false"/>
          <w:color w:val="000000"/>
          <w:sz w:val="28"/>
        </w:rPr>
        <w:t>
      В случае, если налогоплательщик в течение десяти рабочих дней со дня подачи заявления о снятии с регистрационного учета не явился в налоговый орган для составления акта сверки, то передача лицевых счетов с одного налогового органа в другой производится без составления акта сверки.";
</w:t>
      </w:r>
      <w:r>
        <w:br/>
      </w:r>
      <w:r>
        <w:rPr>
          <w:rFonts w:ascii="Times New Roman"/>
          <w:b w:val="false"/>
          <w:i w:val="false"/>
          <w:color w:val="000000"/>
          <w:sz w:val="28"/>
        </w:rPr>
        <w:t>
      пункт 227 после слова "налога" дополнить словом "и платы";
</w:t>
      </w:r>
      <w:r>
        <w:br/>
      </w:r>
      <w:r>
        <w:rPr>
          <w:rFonts w:ascii="Times New Roman"/>
          <w:b w:val="false"/>
          <w:i w:val="false"/>
          <w:color w:val="000000"/>
          <w:sz w:val="28"/>
        </w:rPr>
        <w:t>
      пункт 229 цифру "188" заменить на цифру "183";
</w:t>
      </w:r>
      <w:r>
        <w:br/>
      </w:r>
      <w:r>
        <w:rPr>
          <w:rFonts w:ascii="Times New Roman"/>
          <w:b w:val="false"/>
          <w:i w:val="false"/>
          <w:color w:val="000000"/>
          <w:sz w:val="28"/>
        </w:rPr>
        <w:t>
      пункт 231 после слова "начальника" дополнить словами "и работника";
</w:t>
      </w:r>
      <w:r>
        <w:br/>
      </w:r>
      <w:r>
        <w:rPr>
          <w:rFonts w:ascii="Times New Roman"/>
          <w:b w:val="false"/>
          <w:i w:val="false"/>
          <w:color w:val="000000"/>
          <w:sz w:val="28"/>
        </w:rPr>
        <w:t>
      пункт 236 изложить в следующей редакции:
</w:t>
      </w:r>
      <w:r>
        <w:br/>
      </w:r>
      <w:r>
        <w:rPr>
          <w:rFonts w:ascii="Times New Roman"/>
          <w:b w:val="false"/>
          <w:i w:val="false"/>
          <w:color w:val="000000"/>
          <w:sz w:val="28"/>
        </w:rPr>
        <w:t>
      "236. В течение десяти рабочих дней после подачи заявления и проведения сверки с налогоплательщиком все документы налогоплательщика (налогового агента) должны быть переданы в налоговый орган по новому месту нахождения, месту осуществления деятельности налогоплательщика (налогового агента).";
</w:t>
      </w:r>
      <w:r>
        <w:br/>
      </w:r>
      <w:r>
        <w:rPr>
          <w:rFonts w:ascii="Times New Roman"/>
          <w:b w:val="false"/>
          <w:i w:val="false"/>
          <w:color w:val="000000"/>
          <w:sz w:val="28"/>
        </w:rPr>
        <w:t>
      пункт 237 после слова "обязан" дополнить словами "в течение десяти рабочих дней";
</w:t>
      </w:r>
      <w:r>
        <w:br/>
      </w:r>
      <w:r>
        <w:rPr>
          <w:rFonts w:ascii="Times New Roman"/>
          <w:b w:val="false"/>
          <w:i w:val="false"/>
          <w:color w:val="000000"/>
          <w:sz w:val="28"/>
        </w:rPr>
        <w:t>
      дополнить пунктом 238-1 следующего содержания:
</w:t>
      </w:r>
      <w:r>
        <w:br/>
      </w:r>
      <w:r>
        <w:rPr>
          <w:rFonts w:ascii="Times New Roman"/>
          <w:b w:val="false"/>
          <w:i w:val="false"/>
          <w:color w:val="000000"/>
          <w:sz w:val="28"/>
        </w:rPr>
        <w:t>
      "238-1. Налоговый орган по новому месту нахождения, месту осуществления деятельности налогоплательщика (налогового агента) при наличии налоговой задолженности по налоговым обязательствам в порядке, установленном Налоговым кодексом, выставляет инкассовые распоряжения и уведомляет налоговый орган по прежнему месту о выставлении инкассовых распоряжений.
</w:t>
      </w:r>
      <w:r>
        <w:br/>
      </w:r>
      <w:r>
        <w:rPr>
          <w:rFonts w:ascii="Times New Roman"/>
          <w:b w:val="false"/>
          <w:i w:val="false"/>
          <w:color w:val="000000"/>
          <w:sz w:val="28"/>
        </w:rPr>
        <w:t>
      Налоговый орган по прежнему месту нахождения, месту осуществления деятельности налогоплательщика при получении уведомления отзывает ранее выставленные инкассовые распоряжения.";
</w:t>
      </w:r>
      <w:r>
        <w:br/>
      </w:r>
      <w:r>
        <w:rPr>
          <w:rFonts w:ascii="Times New Roman"/>
          <w:b w:val="false"/>
          <w:i w:val="false"/>
          <w:color w:val="000000"/>
          <w:sz w:val="28"/>
        </w:rPr>
        <w:t>
      название главы 21 изложить в следующей редакции:
</w:t>
      </w:r>
      <w:r>
        <w:br/>
      </w:r>
      <w:r>
        <w:rPr>
          <w:rFonts w:ascii="Times New Roman"/>
          <w:b w:val="false"/>
          <w:i w:val="false"/>
          <w:color w:val="000000"/>
          <w:sz w:val="28"/>
        </w:rPr>
        <w:t>
      "Глава 21. Учет исполнения налоговых обязательств ликвидируемого юридического лица или индивидуального предпринимателя";
</w:t>
      </w:r>
      <w:r>
        <w:br/>
      </w:r>
      <w:r>
        <w:rPr>
          <w:rFonts w:ascii="Times New Roman"/>
          <w:b w:val="false"/>
          <w:i w:val="false"/>
          <w:color w:val="000000"/>
          <w:sz w:val="28"/>
        </w:rPr>
        <w:t>
      пункт 241 после слов "юридических лиц" дополнить словами ", индивидуальных предпринимателей.";
</w:t>
      </w:r>
      <w:r>
        <w:br/>
      </w:r>
      <w:r>
        <w:rPr>
          <w:rFonts w:ascii="Times New Roman"/>
          <w:b w:val="false"/>
          <w:i w:val="false"/>
          <w:color w:val="000000"/>
          <w:sz w:val="28"/>
        </w:rPr>
        <w:t>
      пункт 243 изложить в следующей редакции:
</w:t>
      </w:r>
      <w:r>
        <w:br/>
      </w:r>
      <w:r>
        <w:rPr>
          <w:rFonts w:ascii="Times New Roman"/>
          <w:b w:val="false"/>
          <w:i w:val="false"/>
          <w:color w:val="000000"/>
          <w:sz w:val="28"/>
        </w:rPr>
        <w:t>
      "243. На дату принятия решения о ликвидации юридического лица, индивидуального предпринимателя составляется акт сверки по налогам и другим обязательным платежам в бюджет в трех экземплярах по всем кодам классификации доходов бюджета.
</w:t>
      </w:r>
      <w:r>
        <w:br/>
      </w:r>
      <w:r>
        <w:rPr>
          <w:rFonts w:ascii="Times New Roman"/>
          <w:b w:val="false"/>
          <w:i w:val="false"/>
          <w:color w:val="000000"/>
          <w:sz w:val="28"/>
        </w:rPr>
        <w:t>
      При ликвидации юридического лица, имеющего структурные подразделения, составляется акт сверки по юридическому лицу и его структурным подразделениям, состоящим на регистрационном учете в данном и других налоговых органах.";
</w:t>
      </w:r>
      <w:r>
        <w:br/>
      </w:r>
      <w:r>
        <w:rPr>
          <w:rFonts w:ascii="Times New Roman"/>
          <w:b w:val="false"/>
          <w:i w:val="false"/>
          <w:color w:val="000000"/>
          <w:sz w:val="28"/>
        </w:rPr>
        <w:t>
      пункт 246 изложить в следующей редакции:
</w:t>
      </w:r>
      <w:r>
        <w:br/>
      </w:r>
      <w:r>
        <w:rPr>
          <w:rFonts w:ascii="Times New Roman"/>
          <w:b w:val="false"/>
          <w:i w:val="false"/>
          <w:color w:val="000000"/>
          <w:sz w:val="28"/>
        </w:rPr>
        <w:t>
      "246. В сведения о юридическом лице или индивидуальном предпринимателе вводится признак "Ликвидируемое юридическое лицо" или "Ликвидируемый индивидуальный предприниматель";
</w:t>
      </w:r>
      <w:r>
        <w:br/>
      </w:r>
      <w:r>
        <w:rPr>
          <w:rFonts w:ascii="Times New Roman"/>
          <w:b w:val="false"/>
          <w:i w:val="false"/>
          <w:color w:val="000000"/>
          <w:sz w:val="28"/>
        </w:rPr>
        <w:t>
      пункты 249, 250 изложить в следующей редакции:
</w:t>
      </w:r>
      <w:r>
        <w:br/>
      </w:r>
      <w:r>
        <w:rPr>
          <w:rFonts w:ascii="Times New Roman"/>
          <w:b w:val="false"/>
          <w:i w:val="false"/>
          <w:color w:val="000000"/>
          <w:sz w:val="28"/>
        </w:rPr>
        <w:t>
      "249. Если ликвидируемое юридическое лицо или индивидуальный предприниматель имеет суммы излишне уплаченных налогов, других обязательных платежей и пени в бюджет, то указанные суммы подлежат зачету в счет погашения налоговой задолженности ликвидируемого юридического лица или индивидуального предпринимателя в порядке, установленном пункте 183 главы 17 настоящих Правил.
</w:t>
      </w:r>
      <w:r>
        <w:br/>
      </w:r>
      <w:r>
        <w:rPr>
          <w:rFonts w:ascii="Times New Roman"/>
          <w:b w:val="false"/>
          <w:i w:val="false"/>
          <w:color w:val="000000"/>
          <w:sz w:val="28"/>
        </w:rPr>
        <w:t>
      250. При отсутствии у ликвидируемого юридического лица или индивидуального предпринимателя налоговой задолженности сумма излишне уплаченных налогов, других обязательных платежей и пени в бюджет подлежит возврату этому юридическому лицу или индивидуальному предпринимателю после проведения налоговой проверки.
</w:t>
      </w:r>
      <w:r>
        <w:br/>
      </w:r>
      <w:r>
        <w:rPr>
          <w:rFonts w:ascii="Times New Roman"/>
          <w:b w:val="false"/>
          <w:i w:val="false"/>
          <w:color w:val="000000"/>
          <w:sz w:val="28"/>
        </w:rPr>
        <w:t>
      При отсутствии заявления на возврат суммы излишне перечисленных налогов, других обязательных платежей и пени ответственный отдел составляет Реестр к начислению (уменьшению) сумм налогов и других обязательных платежей в бюджет, обязательных пенсионных взносов, социальных отчислений и пени (Приложение N 12), где отражает сумму переплаты, числящейся в лицевом счете ликвидированного юридического лица или индивидуального предпринимателя, к начислению, а сумму налоговой задолженности - к уменьшению на момент исключения из Государственного регистра.
</w:t>
      </w:r>
      <w:r>
        <w:br/>
      </w:r>
      <w:r>
        <w:rPr>
          <w:rFonts w:ascii="Times New Roman"/>
          <w:b w:val="false"/>
          <w:i w:val="false"/>
          <w:color w:val="000000"/>
          <w:sz w:val="28"/>
        </w:rPr>
        <w:t>
      После проведения указанных операций в лицевом счете производится закрытие лицевого счета.";
</w:t>
      </w:r>
      <w:r>
        <w:br/>
      </w:r>
      <w:r>
        <w:rPr>
          <w:rFonts w:ascii="Times New Roman"/>
          <w:b w:val="false"/>
          <w:i w:val="false"/>
          <w:color w:val="000000"/>
          <w:sz w:val="28"/>
        </w:rPr>
        <w:t>
      пункт 255 дополнить абзацем следующего содержания:
</w:t>
      </w:r>
      <w:r>
        <w:br/>
      </w:r>
      <w:r>
        <w:rPr>
          <w:rFonts w:ascii="Times New Roman"/>
          <w:b w:val="false"/>
          <w:i w:val="false"/>
          <w:color w:val="000000"/>
          <w:sz w:val="28"/>
        </w:rPr>
        <w:t>
      "В лицевых счетах ликвидированного юридического лица или индивидуального предпринимателя производится запись "Лицевой счет закрыт".";
</w:t>
      </w:r>
      <w:r>
        <w:br/>
      </w:r>
      <w:r>
        <w:rPr>
          <w:rFonts w:ascii="Times New Roman"/>
          <w:b w:val="false"/>
          <w:i w:val="false"/>
          <w:color w:val="000000"/>
          <w:sz w:val="28"/>
        </w:rPr>
        <w:t>
      название главы 22 изложить в следующей редакции:
</w:t>
      </w:r>
      <w:r>
        <w:br/>
      </w:r>
      <w:r>
        <w:rPr>
          <w:rFonts w:ascii="Times New Roman"/>
          <w:b w:val="false"/>
          <w:i w:val="false"/>
          <w:color w:val="000000"/>
          <w:sz w:val="28"/>
        </w:rPr>
        <w:t>
      "Глава 22. Учет исполнения налоговых обязательств юридических лиц, индивидуальных предпринимателей, признанных банкротами, и юридических лиц, индивидуальных предпринимателей, проходящих процедуру реабилитации";
</w:t>
      </w:r>
      <w:r>
        <w:br/>
      </w:r>
      <w:r>
        <w:rPr>
          <w:rFonts w:ascii="Times New Roman"/>
          <w:b w:val="false"/>
          <w:i w:val="false"/>
          <w:color w:val="000000"/>
          <w:sz w:val="28"/>
        </w:rPr>
        <w:t>
      пункт 256 после слова "перечень" дополнить словами "индивидуальных предпринимателей,";
</w:t>
      </w:r>
      <w:r>
        <w:br/>
      </w:r>
      <w:r>
        <w:rPr>
          <w:rFonts w:ascii="Times New Roman"/>
          <w:b w:val="false"/>
          <w:i w:val="false"/>
          <w:color w:val="000000"/>
          <w:sz w:val="28"/>
        </w:rPr>
        <w:t>
      пункт 257 дополнить абзацем следующего содержания:
</w:t>
      </w:r>
      <w:r>
        <w:br/>
      </w:r>
      <w:r>
        <w:rPr>
          <w:rFonts w:ascii="Times New Roman"/>
          <w:b w:val="false"/>
          <w:i w:val="false"/>
          <w:color w:val="000000"/>
          <w:sz w:val="28"/>
        </w:rPr>
        <w:t>
      "Если юридическое лицо состоит на учете в нескольких налоговых органах, на дату принятия решения суда составляется Акт сверки расчетов по налогам и другим обязательным платежам в бюджет, обязательным пенсионным взносам и социальным отчислениям (Приложение N 10) по месту нахождения юридического лица с учетом состояния лицевых счетов юридического лица и его структурных подразделений, открытых в данном и других налоговых органах.";
</w:t>
      </w:r>
      <w:r>
        <w:br/>
      </w:r>
      <w:r>
        <w:rPr>
          <w:rFonts w:ascii="Times New Roman"/>
          <w:b w:val="false"/>
          <w:i w:val="false"/>
          <w:color w:val="000000"/>
          <w:sz w:val="28"/>
        </w:rPr>
        <w:t>
      пункт 258 после слова "лице" дополнить словами "или индивидуальном предпринимателе";
</w:t>
      </w:r>
      <w:r>
        <w:br/>
      </w:r>
      <w:r>
        <w:rPr>
          <w:rFonts w:ascii="Times New Roman"/>
          <w:b w:val="false"/>
          <w:i w:val="false"/>
          <w:color w:val="000000"/>
          <w:sz w:val="28"/>
        </w:rPr>
        <w:t>
      пункт 260 после слова "лица" дополнить словами "или индивидуального предпринимателя";
</w:t>
      </w:r>
      <w:r>
        <w:br/>
      </w:r>
      <w:r>
        <w:rPr>
          <w:rFonts w:ascii="Times New Roman"/>
          <w:b w:val="false"/>
          <w:i w:val="false"/>
          <w:color w:val="000000"/>
          <w:sz w:val="28"/>
        </w:rPr>
        <w:t>
      пункт 262 после слова "лица" дополнить словами "на основании запроса ответственного отдела";
</w:t>
      </w:r>
      <w:r>
        <w:br/>
      </w:r>
      <w:r>
        <w:rPr>
          <w:rFonts w:ascii="Times New Roman"/>
          <w:b w:val="false"/>
          <w:i w:val="false"/>
          <w:color w:val="000000"/>
          <w:sz w:val="28"/>
        </w:rPr>
        <w:t>
      название главы 24 изложить в следующей редакции:
</w:t>
      </w:r>
      <w:r>
        <w:br/>
      </w:r>
      <w:r>
        <w:rPr>
          <w:rFonts w:ascii="Times New Roman"/>
          <w:b w:val="false"/>
          <w:i w:val="false"/>
          <w:color w:val="000000"/>
          <w:sz w:val="28"/>
        </w:rPr>
        <w:t>
      "Глава 24. Учет налоговой задолженности и переплаты умершего физического лица";
</w:t>
      </w:r>
      <w:r>
        <w:br/>
      </w:r>
      <w:r>
        <w:rPr>
          <w:rFonts w:ascii="Times New Roman"/>
          <w:b w:val="false"/>
          <w:i w:val="false"/>
          <w:color w:val="000000"/>
          <w:sz w:val="28"/>
        </w:rPr>
        <w:t>
      пункт 273 после слова "задолженности" дополнить словами "или переплаты";
</w:t>
      </w:r>
      <w:r>
        <w:br/>
      </w:r>
      <w:r>
        <w:rPr>
          <w:rFonts w:ascii="Times New Roman"/>
          <w:b w:val="false"/>
          <w:i w:val="false"/>
          <w:color w:val="000000"/>
          <w:sz w:val="28"/>
        </w:rPr>
        <w:t>
      абзац второй пункта 276 после слова "Уменьшено" дополнить словами "или в графе лицевого счета "Начислено";
</w:t>
      </w:r>
      <w:r>
        <w:br/>
      </w:r>
      <w:r>
        <w:rPr>
          <w:rFonts w:ascii="Times New Roman"/>
          <w:b w:val="false"/>
          <w:i w:val="false"/>
          <w:color w:val="000000"/>
          <w:sz w:val="28"/>
        </w:rPr>
        <w:t>
      дополнить пунктом 289-1 следующего содержания:
</w:t>
      </w:r>
      <w:r>
        <w:br/>
      </w:r>
      <w:r>
        <w:rPr>
          <w:rFonts w:ascii="Times New Roman"/>
          <w:b w:val="false"/>
          <w:i w:val="false"/>
          <w:color w:val="000000"/>
          <w:sz w:val="28"/>
        </w:rPr>
        <w:t>
      "289-1. При перечислении задолженности по обязательным пенсионным взносам на сберегательный счет или карт-счет бывшего работника, в случаях установленных законодательством о пенсионном обеспечении, налоговым агентом представляется дополнительный Расчет по индивидуальному подоходному налогу за тот период, в котором были удержаны вышеуказанные суммы обязательных пенсионных взносов, без учета суммы пени. Данная сумма проводится в лицевой счет к уменьшению.
</w:t>
      </w:r>
      <w:r>
        <w:br/>
      </w:r>
      <w:r>
        <w:rPr>
          <w:rFonts w:ascii="Times New Roman"/>
          <w:b w:val="false"/>
          <w:i w:val="false"/>
          <w:color w:val="000000"/>
          <w:sz w:val="28"/>
        </w:rPr>
        <w:t>
      К расчету прилагается копия платежного документа, подтверждающего факт перечисления суммы обязательных пенсионных взносов и пени бывшему работнику.";
</w:t>
      </w:r>
      <w:r>
        <w:br/>
      </w:r>
      <w:r>
        <w:rPr>
          <w:rFonts w:ascii="Times New Roman"/>
          <w:b w:val="false"/>
          <w:i w:val="false"/>
          <w:color w:val="000000"/>
          <w:sz w:val="28"/>
        </w:rPr>
        <w:t>
      пункт 312 изложить в следующей редакции:
</w:t>
      </w:r>
      <w:r>
        <w:br/>
      </w:r>
      <w:r>
        <w:rPr>
          <w:rFonts w:ascii="Times New Roman"/>
          <w:b w:val="false"/>
          <w:i w:val="false"/>
          <w:color w:val="000000"/>
          <w:sz w:val="28"/>
        </w:rPr>
        <w:t>
      "312. По окончании финансового года лицевой счет закрывается.
</w:t>
      </w:r>
      <w:r>
        <w:br/>
      </w:r>
      <w:r>
        <w:rPr>
          <w:rFonts w:ascii="Times New Roman"/>
          <w:b w:val="false"/>
          <w:i w:val="false"/>
          <w:color w:val="000000"/>
          <w:sz w:val="28"/>
        </w:rPr>
        <w:t>
      В случае наличия по лицевым счетам сальдо расчетов (задолженность или переплата), сальдо переносится в лицевой счет, открытый в новом финансовом году.";
</w:t>
      </w:r>
      <w:r>
        <w:br/>
      </w:r>
      <w:r>
        <w:rPr>
          <w:rFonts w:ascii="Times New Roman"/>
          <w:b w:val="false"/>
          <w:i w:val="false"/>
          <w:color w:val="000000"/>
          <w:sz w:val="28"/>
        </w:rPr>
        <w:t>
      в пункте 323:
</w:t>
      </w:r>
      <w:r>
        <w:br/>
      </w:r>
      <w:r>
        <w:rPr>
          <w:rFonts w:ascii="Times New Roman"/>
          <w:b w:val="false"/>
          <w:i w:val="false"/>
          <w:color w:val="000000"/>
          <w:sz w:val="28"/>
        </w:rPr>
        <w:t>
      подпункт 1) после слов "ФЛ N 1" дополнить словами ", бланкам разовых талонов";
</w:t>
      </w:r>
      <w:r>
        <w:br/>
      </w:r>
      <w:r>
        <w:rPr>
          <w:rFonts w:ascii="Times New Roman"/>
          <w:b w:val="false"/>
          <w:i w:val="false"/>
          <w:color w:val="000000"/>
          <w:sz w:val="28"/>
        </w:rPr>
        <w:t>
      подпункт 2) после слов "ФЛ N 1" дополнить словами ", корешков разовых талонов";
</w:t>
      </w:r>
      <w:r>
        <w:br/>
      </w:r>
      <w:r>
        <w:rPr>
          <w:rFonts w:ascii="Times New Roman"/>
          <w:b w:val="false"/>
          <w:i w:val="false"/>
          <w:color w:val="000000"/>
          <w:sz w:val="28"/>
        </w:rPr>
        <w:t>
      в пункте 326:
</w:t>
      </w:r>
      <w:r>
        <w:br/>
      </w:r>
      <w:r>
        <w:rPr>
          <w:rFonts w:ascii="Times New Roman"/>
          <w:b w:val="false"/>
          <w:i w:val="false"/>
          <w:color w:val="000000"/>
          <w:sz w:val="28"/>
        </w:rPr>
        <w:t>
      подпункт 2) изложить в следующей редакции:
</w:t>
      </w:r>
      <w:r>
        <w:br/>
      </w:r>
      <w:r>
        <w:rPr>
          <w:rFonts w:ascii="Times New Roman"/>
          <w:b w:val="false"/>
          <w:i w:val="false"/>
          <w:color w:val="000000"/>
          <w:sz w:val="28"/>
        </w:rPr>
        <w:t>
      "2) порядок учета, хранения, выдачи физическому лицу квитанции и бланка разового талона, подтверждающей факт уплаты налогов, правильность заполнения квитанций и бланка разового талона;";
</w:t>
      </w:r>
      <w:r>
        <w:br/>
      </w:r>
      <w:r>
        <w:rPr>
          <w:rFonts w:ascii="Times New Roman"/>
          <w:b w:val="false"/>
          <w:i w:val="false"/>
          <w:color w:val="000000"/>
          <w:sz w:val="28"/>
        </w:rPr>
        <w:t>
      подпункт 4) после слова "квитанций," дополнить словами "бланков разовых талонов";
</w:t>
      </w:r>
      <w:r>
        <w:br/>
      </w:r>
      <w:r>
        <w:rPr>
          <w:rFonts w:ascii="Times New Roman"/>
          <w:b w:val="false"/>
          <w:i w:val="false"/>
          <w:color w:val="000000"/>
          <w:sz w:val="28"/>
        </w:rPr>
        <w:t>
      пункт 327 после слов "ФЛ N 1" дополнить словами ", бланков разовых талонов";
</w:t>
      </w:r>
      <w:r>
        <w:br/>
      </w:r>
      <w:r>
        <w:rPr>
          <w:rFonts w:ascii="Times New Roman"/>
          <w:b w:val="false"/>
          <w:i w:val="false"/>
          <w:color w:val="000000"/>
          <w:sz w:val="28"/>
        </w:rPr>
        <w:t>
      пункт 329 после слов "ФЛ N 1" дополнить словами ", бланкам разовых талонов";
</w:t>
      </w:r>
      <w:r>
        <w:br/>
      </w:r>
      <w:r>
        <w:rPr>
          <w:rFonts w:ascii="Times New Roman"/>
          <w:b w:val="false"/>
          <w:i w:val="false"/>
          <w:color w:val="000000"/>
          <w:sz w:val="28"/>
        </w:rPr>
        <w:t>
      пункт 342 изложить в следующей редакции:
</w:t>
      </w:r>
      <w:r>
        <w:br/>
      </w:r>
      <w:r>
        <w:rPr>
          <w:rFonts w:ascii="Times New Roman"/>
          <w:b w:val="false"/>
          <w:i w:val="false"/>
          <w:color w:val="000000"/>
          <w:sz w:val="28"/>
        </w:rPr>
        <w:t>
      "342. При начислении пени в лицевом счете учитываются:
</w:t>
      </w:r>
      <w:r>
        <w:br/>
      </w:r>
      <w:r>
        <w:rPr>
          <w:rFonts w:ascii="Times New Roman"/>
          <w:b w:val="false"/>
          <w:i w:val="false"/>
          <w:color w:val="000000"/>
          <w:sz w:val="28"/>
        </w:rPr>
        <w:t>
      1) дата списания денег в уплату налогов и других обязательных платежей с банковского счета;
</w:t>
      </w:r>
      <w:r>
        <w:br/>
      </w:r>
      <w:r>
        <w:rPr>
          <w:rFonts w:ascii="Times New Roman"/>
          <w:b w:val="false"/>
          <w:i w:val="false"/>
          <w:color w:val="000000"/>
          <w:sz w:val="28"/>
        </w:rPr>
        <w:t>
      2) дата внесения наличных денег в уплату налогов и других обязательных платежей в банк или уполномоченный орган;
</w:t>
      </w:r>
      <w:r>
        <w:br/>
      </w:r>
      <w:r>
        <w:rPr>
          <w:rFonts w:ascii="Times New Roman"/>
          <w:b w:val="false"/>
          <w:i w:val="false"/>
          <w:color w:val="000000"/>
          <w:sz w:val="28"/>
        </w:rPr>
        <w:t>
      3) дата осуществления платежа через банкоматы и иные электронные устройства;
</w:t>
      </w:r>
      <w:r>
        <w:br/>
      </w:r>
      <w:r>
        <w:rPr>
          <w:rFonts w:ascii="Times New Roman"/>
          <w:b w:val="false"/>
          <w:i w:val="false"/>
          <w:color w:val="000000"/>
          <w:sz w:val="28"/>
        </w:rPr>
        <w:t>
      4) дата зачисления подоходного налога на условный банковский вклад.
</w:t>
      </w:r>
      <w:r>
        <w:br/>
      </w:r>
      <w:r>
        <w:rPr>
          <w:rFonts w:ascii="Times New Roman"/>
          <w:b w:val="false"/>
          <w:i w:val="false"/>
          <w:color w:val="000000"/>
          <w:sz w:val="28"/>
        </w:rPr>
        <w:t>
      При расчете пени в лицевом счете принимается дата списания денег в уплату налогов и других обязательных платежей с банковского счета налогоплательщика (налогового агента); дата внесения наличных денег в уплату налогов и других обязательных платежей в банк или уполномоченный орган и дата осуществления платежа через банкоматы и иные электронные устройства.
</w:t>
      </w:r>
      <w:r>
        <w:br/>
      </w:r>
      <w:r>
        <w:rPr>
          <w:rFonts w:ascii="Times New Roman"/>
          <w:b w:val="false"/>
          <w:i w:val="false"/>
          <w:color w:val="000000"/>
          <w:sz w:val="28"/>
        </w:rPr>
        <w:t>
      За задержку перечисления банками и организациями, осуществляющими отдельные виды банковских операций, списанных с банковских счетов налогоплательщиков денег в уплату налогов и других обязательных платежей в бюджет, обязательных пенсионных взносов и социальных отчислений с налогоплательщиков (налогового агента) пени не взимаются.
</w:t>
      </w:r>
      <w:r>
        <w:br/>
      </w:r>
      <w:r>
        <w:rPr>
          <w:rFonts w:ascii="Times New Roman"/>
          <w:b w:val="false"/>
          <w:i w:val="false"/>
          <w:color w:val="000000"/>
          <w:sz w:val="28"/>
        </w:rPr>
        <w:t>
      По налогам и другим обязательным платежам, поступившим по заключениям на зачет в другие виды налогов и платежей, при расчете пени в лицевом счете принимается дата заключения.";
</w:t>
      </w:r>
      <w:r>
        <w:br/>
      </w:r>
      <w:r>
        <w:rPr>
          <w:rFonts w:ascii="Times New Roman"/>
          <w:b w:val="false"/>
          <w:i w:val="false"/>
          <w:color w:val="000000"/>
          <w:sz w:val="28"/>
        </w:rPr>
        <w:t>
      в пункте 356:
</w:t>
      </w:r>
      <w:r>
        <w:br/>
      </w:r>
      <w:r>
        <w:rPr>
          <w:rFonts w:ascii="Times New Roman"/>
          <w:b w:val="false"/>
          <w:i w:val="false"/>
          <w:color w:val="000000"/>
          <w:sz w:val="28"/>
        </w:rPr>
        <w:t>
      в подпункте 4) слова "= 281 тенге" исключить;
</w:t>
      </w:r>
      <w:r>
        <w:br/>
      </w:r>
      <w:r>
        <w:rPr>
          <w:rFonts w:ascii="Times New Roman"/>
          <w:b w:val="false"/>
          <w:i w:val="false"/>
          <w:color w:val="000000"/>
          <w:sz w:val="28"/>
        </w:rPr>
        <w:t>
      слова "При начислении пени округлению подлежит только конечный результат." исключить;
</w:t>
      </w:r>
      <w:r>
        <w:br/>
      </w:r>
      <w:r>
        <w:rPr>
          <w:rFonts w:ascii="Times New Roman"/>
          <w:b w:val="false"/>
          <w:i w:val="false"/>
          <w:color w:val="000000"/>
          <w:sz w:val="28"/>
        </w:rPr>
        <w:t>
      в пункте 365:
</w:t>
      </w:r>
      <w:r>
        <w:br/>
      </w:r>
      <w:r>
        <w:rPr>
          <w:rFonts w:ascii="Times New Roman"/>
          <w:b w:val="false"/>
          <w:i w:val="false"/>
          <w:color w:val="000000"/>
          <w:sz w:val="28"/>
        </w:rPr>
        <w:t>
      в подпункте 8):
</w:t>
      </w:r>
      <w:r>
        <w:br/>
      </w:r>
      <w:r>
        <w:rPr>
          <w:rFonts w:ascii="Times New Roman"/>
          <w:b w:val="false"/>
          <w:i w:val="false"/>
          <w:color w:val="000000"/>
          <w:sz w:val="28"/>
        </w:rPr>
        <w:t>
      абзац шестой после слова "постановлений" дополнить словами "(иных требований в пределах компетенции)";
</w:t>
      </w:r>
      <w:r>
        <w:br/>
      </w:r>
      <w:r>
        <w:rPr>
          <w:rFonts w:ascii="Times New Roman"/>
          <w:b w:val="false"/>
          <w:i w:val="false"/>
          <w:color w:val="000000"/>
          <w:sz w:val="28"/>
        </w:rPr>
        <w:t>
      абзац десятый дополнить словами ", согласно Плану реабилитации";
</w:t>
      </w:r>
      <w:r>
        <w:br/>
      </w:r>
      <w:r>
        <w:rPr>
          <w:rFonts w:ascii="Times New Roman"/>
          <w:b w:val="false"/>
          <w:i w:val="false"/>
          <w:color w:val="000000"/>
          <w:sz w:val="28"/>
        </w:rPr>
        <w:t>
      подпункт 9) дополнить словами "согласно данных строки 300.00.027 декларации формы 300.00;";
</w:t>
      </w:r>
      <w:r>
        <w:br/>
      </w:r>
      <w:r>
        <w:rPr>
          <w:rFonts w:ascii="Times New Roman"/>
          <w:b w:val="false"/>
          <w:i w:val="false"/>
          <w:color w:val="000000"/>
          <w:sz w:val="28"/>
        </w:rPr>
        <w:t>
      приложения N 1, N 2, N 4, N 4-1, N 5, N 11, N 12, N 17, N 18, N 44 изложить в новой редакции согласно приложениям 1, 2, 3, 4, 5, 6, 7, 8, 9, 10 к настоящему приказу.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2. Управлению анализа и текущего прогнозирования доходов Налогового комитета Министерства финансов Республики Казахстан (Торгаутова У.Ш.) направить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Управлению организационно-финансового обеспечения Налогового комитета Министерства финансов Республики Казахстан (Смагулова Г.А.) принять меры к опубликованию настоящего приказа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дней после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Налогового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финансов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
</w:t>
      </w:r>
      <w:r>
        <w:br/>
      </w:r>
      <w:r>
        <w:rPr>
          <w:rFonts w:ascii="Times New Roman"/>
          <w:b w:val="false"/>
          <w:i w:val="false"/>
          <w:color w:val="000000"/>
          <w:sz w:val="28"/>
        </w:rPr>
        <w:t>
      Председатель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27 декабря 2006 года
</w:t>
      </w:r>
    </w:p>
    <w:p>
      <w:pPr>
        <w:spacing w:after="0"/>
        <w:ind w:left="0"/>
        <w:jc w:val="both"/>
      </w:pPr>
      <w:r>
        <w:rPr>
          <w:rFonts w:ascii="Times New Roman"/>
          <w:b w:val="false"/>
          <w:i w:val="false"/>
          <w:color w:val="000000"/>
          <w:sz w:val="28"/>
        </w:rPr>
        <w:t>
      СОГЛАСОВАН
</w:t>
      </w:r>
      <w:r>
        <w:br/>
      </w:r>
      <w:r>
        <w:rPr>
          <w:rFonts w:ascii="Times New Roman"/>
          <w:b w:val="false"/>
          <w:i w:val="false"/>
          <w:color w:val="000000"/>
          <w:sz w:val="28"/>
        </w:rPr>
        <w:t>
      Председатель
</w:t>
      </w:r>
      <w:r>
        <w:br/>
      </w:r>
      <w:r>
        <w:rPr>
          <w:rFonts w:ascii="Times New Roman"/>
          <w:b w:val="false"/>
          <w:i w:val="false"/>
          <w:color w:val="000000"/>
          <w:sz w:val="28"/>
        </w:rPr>
        <w:t>
      Агентства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по статистике
</w:t>
      </w:r>
      <w:r>
        <w:br/>
      </w:r>
      <w:r>
        <w:rPr>
          <w:rFonts w:ascii="Times New Roman"/>
          <w:b w:val="false"/>
          <w:i w:val="false"/>
          <w:color w:val="000000"/>
          <w:sz w:val="28"/>
        </w:rPr>
        <w:t>
      28 декабря 2006 года
</w:t>
      </w:r>
    </w:p>
    <w:p>
      <w:pPr>
        <w:spacing w:after="0"/>
        <w:ind w:left="0"/>
        <w:jc w:val="both"/>
      </w:pPr>
      <w:r>
        <w:rPr>
          <w:rFonts w:ascii="Times New Roman"/>
          <w:b w:val="false"/>
          <w:i w:val="false"/>
          <w:color w:val="000000"/>
          <w:sz w:val="28"/>
        </w:rPr>
        <w:t>
      СОГЛАСОВАН
</w:t>
      </w:r>
      <w:r>
        <w:br/>
      </w:r>
      <w:r>
        <w:rPr>
          <w:rFonts w:ascii="Times New Roman"/>
          <w:b w:val="false"/>
          <w:i w:val="false"/>
          <w:color w:val="000000"/>
          <w:sz w:val="28"/>
        </w:rPr>
        <w:t>
      Министр
</w:t>
      </w:r>
      <w:r>
        <w:br/>
      </w:r>
      <w:r>
        <w:rPr>
          <w:rFonts w:ascii="Times New Roman"/>
          <w:b w:val="false"/>
          <w:i w:val="false"/>
          <w:color w:val="000000"/>
          <w:sz w:val="28"/>
        </w:rPr>
        <w:t>
      труда и социальной
</w:t>
      </w:r>
      <w:r>
        <w:br/>
      </w:r>
      <w:r>
        <w:rPr>
          <w:rFonts w:ascii="Times New Roman"/>
          <w:b w:val="false"/>
          <w:i w:val="false"/>
          <w:color w:val="000000"/>
          <w:sz w:val="28"/>
        </w:rPr>
        <w:t>
      защиты населения
</w:t>
      </w:r>
      <w:r>
        <w:br/>
      </w:r>
      <w:r>
        <w:rPr>
          <w:rFonts w:ascii="Times New Roman"/>
          <w:b w:val="false"/>
          <w:i w:val="false"/>
          <w:color w:val="000000"/>
          <w:sz w:val="28"/>
        </w:rPr>
        <w:t>
      Республики Казахстан
</w:t>
      </w:r>
      <w:r>
        <w:br/>
      </w:r>
      <w:r>
        <w:rPr>
          <w:rFonts w:ascii="Times New Roman"/>
          <w:b w:val="false"/>
          <w:i w:val="false"/>
          <w:color w:val="000000"/>
          <w:sz w:val="28"/>
        </w:rPr>
        <w:t>
      28 декабря 2006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приказу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28 декабря 2006 года N 664   
</w:t>
      </w:r>
    </w:p>
    <w:p>
      <w:pPr>
        <w:spacing w:after="0"/>
        <w:ind w:left="0"/>
        <w:jc w:val="both"/>
      </w:pPr>
      <w:r>
        <w:rPr>
          <w:rFonts w:ascii="Times New Roman"/>
          <w:b w:val="false"/>
          <w:i w:val="false"/>
          <w:color w:val="000000"/>
          <w:sz w:val="28"/>
        </w:rPr>
        <w:t>
Приложение N 1, Форма N 1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i w:val="false"/>
          <w:color w:val="000000"/>
          <w:sz w:val="28"/>
        </w:rPr>
        <w:t>
               ЛИЦЕВОЙ СЧЕТ
</w:t>
      </w:r>
      <w:r>
        <w:rPr>
          <w:rFonts w:ascii="Times New Roman"/>
          <w:b w:val="false"/>
          <w:i w:val="false"/>
          <w:color w:val="000000"/>
          <w:sz w:val="28"/>
        </w:rPr>
        <w:t>
</w:t>
      </w:r>
      <w:r>
        <w:br/>
      </w:r>
      <w:r>
        <w:rPr>
          <w:rFonts w:ascii="Times New Roman"/>
          <w:b w:val="false"/>
          <w:i w:val="false"/>
          <w:color w:val="000000"/>
          <w:sz w:val="28"/>
        </w:rPr>
        <w:t>
по _________________________________
</w:t>
      </w:r>
      <w:r>
        <w:br/>
      </w:r>
      <w:r>
        <w:rPr>
          <w:rFonts w:ascii="Times New Roman"/>
          <w:b w:val="false"/>
          <w:i w:val="false"/>
          <w:color w:val="000000"/>
          <w:sz w:val="28"/>
        </w:rPr>
        <w:t>
(наименование и код налога (платежа)
</w:t>
      </w:r>
      <w:r>
        <w:br/>
      </w:r>
      <w:r>
        <w:rPr>
          <w:rFonts w:ascii="Times New Roman"/>
          <w:b w:val="false"/>
          <w:i w:val="false"/>
          <w:color w:val="000000"/>
          <w:sz w:val="28"/>
        </w:rPr>
        <w:t>
Наименование налогоплательщика             Сальдо недоимки на начало отчетного года,
</w:t>
      </w:r>
      <w:r>
        <w:br/>
      </w:r>
      <w:r>
        <w:rPr>
          <w:rFonts w:ascii="Times New Roman"/>
          <w:b w:val="false"/>
          <w:i w:val="false"/>
          <w:color w:val="000000"/>
          <w:sz w:val="28"/>
        </w:rPr>
        <w:t>
(налогового агента)_________________       в т.ч. по годам:
</w:t>
      </w:r>
      <w:r>
        <w:br/>
      </w:r>
      <w:r>
        <w:rPr>
          <w:rFonts w:ascii="Times New Roman"/>
          <w:b w:val="false"/>
          <w:i w:val="false"/>
          <w:color w:val="000000"/>
          <w:sz w:val="28"/>
        </w:rPr>
        <w:t>
РНН_____ РНН юридического лица______             ________________________
</w:t>
      </w:r>
      <w:r>
        <w:br/>
      </w:r>
      <w:r>
        <w:rPr>
          <w:rFonts w:ascii="Times New Roman"/>
          <w:b w:val="false"/>
          <w:i w:val="false"/>
          <w:color w:val="000000"/>
          <w:sz w:val="28"/>
        </w:rPr>
        <w:t>
                                                |
</w:t>
      </w:r>
      <w:r>
        <w:rPr>
          <w:rFonts w:ascii="Times New Roman"/>
          <w:b w:val="false"/>
          <w:i w:val="false"/>
          <w:color w:val="000000"/>
          <w:sz w:val="28"/>
          <w:u w:val="single"/>
        </w:rPr>
        <w:t>
На отчетную дату 
</w:t>
      </w:r>
      <w:r>
        <w:rPr>
          <w:rFonts w:ascii="Times New Roman"/>
          <w:b w:val="false"/>
          <w:i w:val="false"/>
          <w:color w:val="000000"/>
          <w:sz w:val="28"/>
        </w:rPr>
        <w:t>
|
</w:t>
      </w:r>
      <w:r>
        <w:rPr>
          <w:rFonts w:ascii="Times New Roman"/>
          <w:b w:val="false"/>
          <w:i w:val="false"/>
          <w:color w:val="000000"/>
          <w:sz w:val="28"/>
          <w:u w:val="single"/>
        </w:rPr>
        <w:t>
 Сумма
</w:t>
      </w:r>
      <w:r>
        <w:rPr>
          <w:rFonts w:ascii="Times New Roman"/>
          <w:b w:val="false"/>
          <w:i w:val="false"/>
          <w:color w:val="000000"/>
          <w:sz w:val="28"/>
        </w:rPr>
        <w:t>
|
</w:t>
      </w:r>
      <w:r>
        <w:br/>
      </w:r>
      <w:r>
        <w:rPr>
          <w:rFonts w:ascii="Times New Roman"/>
          <w:b w:val="false"/>
          <w:i w:val="false"/>
          <w:color w:val="000000"/>
          <w:sz w:val="28"/>
        </w:rPr>
        <w:t>
Код ОКПО______ Код ОКЭД______                   |
</w:t>
      </w:r>
      <w:r>
        <w:rPr>
          <w:rFonts w:ascii="Times New Roman"/>
          <w:b w:val="false"/>
          <w:i w:val="false"/>
          <w:color w:val="000000"/>
          <w:sz w:val="28"/>
          <w:u w:val="single"/>
        </w:rPr>
        <w:t>
 на 01.01.  г.   
</w:t>
      </w:r>
      <w:r>
        <w:rPr>
          <w:rFonts w:ascii="Times New Roman"/>
          <w:b w:val="false"/>
          <w:i w:val="false"/>
          <w:color w:val="000000"/>
          <w:sz w:val="28"/>
        </w:rPr>
        <w:t>
|      |
</w:t>
      </w:r>
      <w:r>
        <w:br/>
      </w:r>
      <w:r>
        <w:rPr>
          <w:rFonts w:ascii="Times New Roman"/>
          <w:b w:val="false"/>
          <w:i w:val="false"/>
          <w:color w:val="000000"/>
          <w:sz w:val="28"/>
        </w:rPr>
        <w:t>
                                                |
</w:t>
      </w:r>
      <w:r>
        <w:rPr>
          <w:rFonts w:ascii="Times New Roman"/>
          <w:b w:val="false"/>
          <w:i w:val="false"/>
          <w:color w:val="000000"/>
          <w:sz w:val="28"/>
          <w:u w:val="single"/>
        </w:rPr>
        <w:t>
 на 01.01.  г.   
</w:t>
      </w:r>
      <w:r>
        <w:rPr>
          <w:rFonts w:ascii="Times New Roman"/>
          <w:b w:val="false"/>
          <w:i w:val="false"/>
          <w:color w:val="000000"/>
          <w:sz w:val="28"/>
        </w:rPr>
        <w:t>
|      |
</w:t>
      </w:r>
      <w:r>
        <w:br/>
      </w:r>
      <w:r>
        <w:rPr>
          <w:rFonts w:ascii="Times New Roman"/>
          <w:b w:val="false"/>
          <w:i w:val="false"/>
          <w:color w:val="000000"/>
          <w:sz w:val="28"/>
        </w:rPr>
        <w:t>
Вид налогового режима:                          |
</w:t>
      </w:r>
      <w:r>
        <w:rPr>
          <w:rFonts w:ascii="Times New Roman"/>
          <w:b w:val="false"/>
          <w:i w:val="false"/>
          <w:color w:val="000000"/>
          <w:sz w:val="28"/>
          <w:u w:val="single"/>
        </w:rPr>
        <w:t>
 на 01.01.  г.   
</w:t>
      </w:r>
      <w:r>
        <w:rPr>
          <w:rFonts w:ascii="Times New Roman"/>
          <w:b w:val="false"/>
          <w:i w:val="false"/>
          <w:color w:val="000000"/>
          <w:sz w:val="28"/>
        </w:rPr>
        <w:t>
|      |
</w:t>
      </w:r>
      <w:r>
        <w:br/>
      </w:r>
      <w:r>
        <w:rPr>
          <w:rFonts w:ascii="Times New Roman"/>
          <w:b w:val="false"/>
          <w:i w:val="false"/>
          <w:color w:val="000000"/>
          <w:sz w:val="28"/>
        </w:rPr>
        <w:t>
_________________________________________      |
</w:t>
      </w:r>
      <w:r>
        <w:rPr>
          <w:rFonts w:ascii="Times New Roman"/>
          <w:b w:val="false"/>
          <w:i w:val="false"/>
          <w:color w:val="000000"/>
          <w:sz w:val="28"/>
          <w:u w:val="single"/>
        </w:rPr>
        <w:t>
 на 01.01.  г.   
</w:t>
      </w:r>
      <w:r>
        <w:rPr>
          <w:rFonts w:ascii="Times New Roman"/>
          <w:b w:val="false"/>
          <w:i w:val="false"/>
          <w:color w:val="000000"/>
          <w:sz w:val="28"/>
        </w:rPr>
        <w:t>
|      |
</w:t>
      </w:r>
    </w:p>
    <w:p>
      <w:pPr>
        <w:spacing w:after="0"/>
        <w:ind w:left="0"/>
        <w:jc w:val="both"/>
      </w:pPr>
      <w:r>
        <w:rPr>
          <w:rFonts w:ascii="Times New Roman"/>
          <w:b w:val="false"/>
          <w:i w:val="false"/>
          <w:color w:val="000000"/>
          <w:sz w:val="28"/>
        </w:rPr>
        <w:t>
|__|
</w:t>
      </w:r>
      <w:r>
        <w:rPr>
          <w:rFonts w:ascii="Times New Roman"/>
          <w:b w:val="false"/>
          <w:i w:val="false"/>
          <w:color w:val="000000"/>
          <w:sz w:val="28"/>
          <w:u w:val="single"/>
        </w:rPr>
        <w:t>
 Общеустановленный порядок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Специальный налоговый режим на основе патента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|Специальный налоговый режим на основе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упрощенной декларации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Специальный налоговый режим для крестьянских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(фермерских) хозяйств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Специальный налоговый режим для юридических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лиц - производителей сельскохозяйственной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продукции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Специальный налоговый режим для отдельных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видов предпринимательской деятельности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Деятельность по конртакту                    
</w:t>
      </w:r>
      <w:r>
        <w:rPr>
          <w:rFonts w:ascii="Times New Roman"/>
          <w:b w:val="false"/>
          <w:i w:val="false"/>
          <w:color w:val="000000"/>
          <w:sz w:val="28"/>
        </w:rPr>
        <w:t>
|
</w:t>
      </w:r>
    </w:p>
    <w:p>
      <w:pPr>
        <w:spacing w:after="0"/>
        <w:ind w:left="0"/>
        <w:jc w:val="both"/>
      </w:pPr>
      <w:r>
        <w:rPr>
          <w:rFonts w:ascii="Times New Roman"/>
          <w:b w:val="false"/>
          <w:i w:val="false"/>
          <w:color w:val="000000"/>
          <w:sz w:val="28"/>
        </w:rPr>
        <w:t>
Сведения о контракте: номер контракта ___________
</w:t>
      </w:r>
      <w:r>
        <w:br/>
      </w:r>
      <w:r>
        <w:rPr>
          <w:rFonts w:ascii="Times New Roman"/>
          <w:b w:val="false"/>
          <w:i w:val="false"/>
          <w:color w:val="000000"/>
          <w:sz w:val="28"/>
        </w:rPr>
        <w:t>
дата контракта __________________________________
</w:t>
      </w:r>
    </w:p>
    <w:p>
      <w:pPr>
        <w:spacing w:after="0"/>
        <w:ind w:left="0"/>
        <w:jc w:val="both"/>
      </w:pPr>
      <w:r>
        <w:rPr>
          <w:rFonts w:ascii="Times New Roman"/>
          <w:b w:val="false"/>
          <w:i w:val="false"/>
          <w:color w:val="000000"/>
          <w:sz w:val="28"/>
        </w:rPr>
        <w:t>
Номер свидетельства о постановке на учет
</w:t>
      </w:r>
      <w:r>
        <w:br/>
      </w:r>
      <w:r>
        <w:rPr>
          <w:rFonts w:ascii="Times New Roman"/>
          <w:b w:val="false"/>
          <w:i w:val="false"/>
          <w:color w:val="000000"/>
          <w:sz w:val="28"/>
        </w:rPr>
        <w:t>
в качестве плательщика НДС ______________________
</w:t>
      </w:r>
      <w:r>
        <w:br/>
      </w:r>
      <w:r>
        <w:rPr>
          <w:rFonts w:ascii="Times New Roman"/>
          <w:b w:val="false"/>
          <w:i w:val="false"/>
          <w:color w:val="000000"/>
          <w:sz w:val="28"/>
        </w:rPr>
        <w:t>
Дата снятия с учета плательщика НДС _____________
</w:t>
      </w:r>
      <w:r>
        <w:br/>
      </w: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185"/>
        <w:gridCol w:w="1584"/>
        <w:gridCol w:w="1178"/>
        <w:gridCol w:w="1178"/>
        <w:gridCol w:w="1178"/>
        <w:gridCol w:w="581"/>
        <w:gridCol w:w="581"/>
        <w:gridCol w:w="564"/>
        <w:gridCol w:w="587"/>
        <w:gridCol w:w="1018"/>
        <w:gridCol w:w="1035"/>
        <w:gridCol w:w="1218"/>
      </w:tblGrid>
      <w:tr>
        <w:trPr>
          <w:trHeight w:val="285" w:hRule="atLeast"/>
        </w:trPr>
        <w:tc>
          <w:tcPr>
            <w:tcW w:w="1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кален-
</w:t>
            </w:r>
            <w:r>
              <w:br/>
            </w:r>
            <w:r>
              <w:rPr>
                <w:rFonts w:ascii="Times New Roman"/>
                <w:b w:val="false"/>
                <w:i w:val="false"/>
                <w:color w:val="000000"/>
                <w:sz w:val="20"/>
              </w:rPr>
              <w:t>
дар-
</w:t>
            </w:r>
            <w:r>
              <w:br/>
            </w:r>
            <w:r>
              <w:rPr>
                <w:rFonts w:ascii="Times New Roman"/>
                <w:b w:val="false"/>
                <w:i w:val="false"/>
                <w:color w:val="000000"/>
                <w:sz w:val="20"/>
              </w:rPr>
              <w:t>
ного
</w:t>
            </w:r>
            <w:r>
              <w:br/>
            </w:r>
            <w:r>
              <w:rPr>
                <w:rFonts w:ascii="Times New Roman"/>
                <w:b w:val="false"/>
                <w:i w:val="false"/>
                <w:color w:val="000000"/>
                <w:sz w:val="20"/>
              </w:rPr>
              <w:t>
дня
</w:t>
            </w:r>
          </w:p>
        </w:tc>
        <w:tc>
          <w:tcPr>
            <w:tcW w:w="11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записи
</w:t>
            </w:r>
            <w:r>
              <w:br/>
            </w:r>
            <w:r>
              <w:rPr>
                <w:rFonts w:ascii="Times New Roman"/>
                <w:b w:val="false"/>
                <w:i w:val="false"/>
                <w:color w:val="000000"/>
                <w:sz w:val="20"/>
              </w:rPr>
              <w:t>
(вво-
</w:t>
            </w:r>
            <w:r>
              <w:br/>
            </w:r>
            <w:r>
              <w:rPr>
                <w:rFonts w:ascii="Times New Roman"/>
                <w:b w:val="false"/>
                <w:i w:val="false"/>
                <w:color w:val="000000"/>
                <w:sz w:val="20"/>
              </w:rPr>
              <w:t>
да)
</w:t>
            </w:r>
            <w:r>
              <w:br/>
            </w:r>
            <w:r>
              <w:rPr>
                <w:rFonts w:ascii="Times New Roman"/>
                <w:b w:val="false"/>
                <w:i w:val="false"/>
                <w:color w:val="000000"/>
                <w:sz w:val="20"/>
              </w:rPr>
              <w:t>
опера-
</w:t>
            </w:r>
            <w:r>
              <w:br/>
            </w:r>
            <w:r>
              <w:rPr>
                <w:rFonts w:ascii="Times New Roman"/>
                <w:b w:val="false"/>
                <w:i w:val="false"/>
                <w:color w:val="000000"/>
                <w:sz w:val="20"/>
              </w:rPr>
              <w:t>
ции
</w:t>
            </w:r>
          </w:p>
        </w:tc>
        <w:tc>
          <w:tcPr>
            <w:tcW w:w="1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
</w:t>
            </w:r>
            <w:r>
              <w:br/>
            </w:r>
            <w:r>
              <w:rPr>
                <w:rFonts w:ascii="Times New Roman"/>
                <w:b w:val="false"/>
                <w:i w:val="false"/>
                <w:color w:val="000000"/>
                <w:sz w:val="20"/>
              </w:rPr>
              <w:t>
ние опе-
</w:t>
            </w:r>
            <w:r>
              <w:br/>
            </w:r>
            <w:r>
              <w:rPr>
                <w:rFonts w:ascii="Times New Roman"/>
                <w:b w:val="false"/>
                <w:i w:val="false"/>
                <w:color w:val="000000"/>
                <w:sz w:val="20"/>
              </w:rPr>
              <w:t>
рации и
</w:t>
            </w:r>
            <w:r>
              <w:br/>
            </w:r>
            <w:r>
              <w:rPr>
                <w:rFonts w:ascii="Times New Roman"/>
                <w:b w:val="false"/>
                <w:i w:val="false"/>
                <w:color w:val="000000"/>
                <w:sz w:val="20"/>
              </w:rPr>
              <w:t>
доку-
</w:t>
            </w:r>
            <w:r>
              <w:br/>
            </w:r>
            <w:r>
              <w:rPr>
                <w:rFonts w:ascii="Times New Roman"/>
                <w:b w:val="false"/>
                <w:i w:val="false"/>
                <w:color w:val="000000"/>
                <w:sz w:val="20"/>
              </w:rPr>
              <w:t>
мент, на
</w:t>
            </w:r>
            <w:r>
              <w:br/>
            </w:r>
            <w:r>
              <w:rPr>
                <w:rFonts w:ascii="Times New Roman"/>
                <w:b w:val="false"/>
                <w:i w:val="false"/>
                <w:color w:val="000000"/>
                <w:sz w:val="20"/>
              </w:rPr>
              <w:t>
основа-
</w:t>
            </w:r>
            <w:r>
              <w:br/>
            </w:r>
            <w:r>
              <w:rPr>
                <w:rFonts w:ascii="Times New Roman"/>
                <w:b w:val="false"/>
                <w:i w:val="false"/>
                <w:color w:val="000000"/>
                <w:sz w:val="20"/>
              </w:rPr>
              <w:t>
нии ко-
</w:t>
            </w:r>
            <w:r>
              <w:br/>
            </w:r>
            <w:r>
              <w:rPr>
                <w:rFonts w:ascii="Times New Roman"/>
                <w:b w:val="false"/>
                <w:i w:val="false"/>
                <w:color w:val="000000"/>
                <w:sz w:val="20"/>
              </w:rPr>
              <w:t>
торого
</w:t>
            </w:r>
            <w:r>
              <w:br/>
            </w:r>
            <w:r>
              <w:rPr>
                <w:rFonts w:ascii="Times New Roman"/>
                <w:b w:val="false"/>
                <w:i w:val="false"/>
                <w:color w:val="000000"/>
                <w:sz w:val="20"/>
              </w:rPr>
              <w:t>
произ-
</w:t>
            </w:r>
            <w:r>
              <w:br/>
            </w:r>
            <w:r>
              <w:rPr>
                <w:rFonts w:ascii="Times New Roman"/>
                <w:b w:val="false"/>
                <w:i w:val="false"/>
                <w:color w:val="000000"/>
                <w:sz w:val="20"/>
              </w:rPr>
              <w:t>
водится
</w:t>
            </w:r>
            <w:r>
              <w:br/>
            </w:r>
            <w:r>
              <w:rPr>
                <w:rFonts w:ascii="Times New Roman"/>
                <w:b w:val="false"/>
                <w:i w:val="false"/>
                <w:color w:val="000000"/>
                <w:sz w:val="20"/>
              </w:rPr>
              <w:t>
запись
</w:t>
            </w:r>
            <w:r>
              <w:br/>
            </w:r>
            <w:r>
              <w:rPr>
                <w:rFonts w:ascii="Times New Roman"/>
                <w:b w:val="false"/>
                <w:i w:val="false"/>
                <w:color w:val="000000"/>
                <w:sz w:val="20"/>
              </w:rPr>
              <w:t>
(ввод)
</w:t>
            </w:r>
          </w:p>
        </w:tc>
        <w:tc>
          <w:tcPr>
            <w:tcW w:w="11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уплаты
</w:t>
            </w:r>
          </w:p>
        </w:tc>
        <w:tc>
          <w:tcPr>
            <w:tcW w:w="11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списа-
</w:t>
            </w:r>
            <w:r>
              <w:br/>
            </w:r>
            <w:r>
              <w:rPr>
                <w:rFonts w:ascii="Times New Roman"/>
                <w:b w:val="false"/>
                <w:i w:val="false"/>
                <w:color w:val="000000"/>
                <w:sz w:val="20"/>
              </w:rPr>
              <w:t>
ния с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ского
</w:t>
            </w:r>
            <w:r>
              <w:br/>
            </w:r>
            <w:r>
              <w:rPr>
                <w:rFonts w:ascii="Times New Roman"/>
                <w:b w:val="false"/>
                <w:i w:val="false"/>
                <w:color w:val="000000"/>
                <w:sz w:val="20"/>
              </w:rPr>
              <w:t>
счета
</w:t>
            </w:r>
            <w:r>
              <w:br/>
            </w:r>
            <w:r>
              <w:rPr>
                <w:rFonts w:ascii="Times New Roman"/>
                <w:b w:val="false"/>
                <w:i w:val="false"/>
                <w:color w:val="000000"/>
                <w:sz w:val="20"/>
              </w:rPr>
              <w:t>
или
</w:t>
            </w:r>
            <w:r>
              <w:br/>
            </w:r>
            <w:r>
              <w:rPr>
                <w:rFonts w:ascii="Times New Roman"/>
                <w:b w:val="false"/>
                <w:i w:val="false"/>
                <w:color w:val="000000"/>
                <w:sz w:val="20"/>
              </w:rPr>
              <w:t>
внесе-
</w:t>
            </w:r>
            <w:r>
              <w:br/>
            </w:r>
            <w:r>
              <w:rPr>
                <w:rFonts w:ascii="Times New Roman"/>
                <w:b w:val="false"/>
                <w:i w:val="false"/>
                <w:color w:val="000000"/>
                <w:sz w:val="20"/>
              </w:rPr>
              <w:t>
ния
</w:t>
            </w:r>
            <w:r>
              <w:br/>
            </w:r>
            <w:r>
              <w:rPr>
                <w:rFonts w:ascii="Times New Roman"/>
                <w:b w:val="false"/>
                <w:i w:val="false"/>
                <w:color w:val="000000"/>
                <w:sz w:val="20"/>
              </w:rPr>
              <w:t>
налич-
</w:t>
            </w:r>
            <w:r>
              <w:br/>
            </w:r>
            <w:r>
              <w:rPr>
                <w:rFonts w:ascii="Times New Roman"/>
                <w:b w:val="false"/>
                <w:i w:val="false"/>
                <w:color w:val="000000"/>
                <w:sz w:val="20"/>
              </w:rPr>
              <w:t>
ными
</w:t>
            </w:r>
          </w:p>
        </w:tc>
        <w:tc>
          <w:tcPr>
            <w:tcW w:w="11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зачис-
</w:t>
            </w:r>
            <w:r>
              <w:br/>
            </w:r>
            <w:r>
              <w:rPr>
                <w:rFonts w:ascii="Times New Roman"/>
                <w:b w:val="false"/>
                <w:i w:val="false"/>
                <w:color w:val="000000"/>
                <w:sz w:val="20"/>
              </w:rPr>
              <w:t>
ления
</w:t>
            </w:r>
            <w:r>
              <w:br/>
            </w:r>
            <w:r>
              <w:rPr>
                <w:rFonts w:ascii="Times New Roman"/>
                <w:b w:val="false"/>
                <w:i w:val="false"/>
                <w:color w:val="000000"/>
                <w:sz w:val="20"/>
              </w:rPr>
              <w:t>
плате-
</w:t>
            </w:r>
            <w:r>
              <w:br/>
            </w:r>
            <w:r>
              <w:rPr>
                <w:rFonts w:ascii="Times New Roman"/>
                <w:b w:val="false"/>
                <w:i w:val="false"/>
                <w:color w:val="000000"/>
                <w:sz w:val="20"/>
              </w:rPr>
              <w:t>
жей в
</w:t>
            </w:r>
            <w:r>
              <w:br/>
            </w:r>
            <w:r>
              <w:rPr>
                <w:rFonts w:ascii="Times New Roman"/>
                <w:b w:val="false"/>
                <w:i w:val="false"/>
                <w:color w:val="000000"/>
                <w:sz w:val="20"/>
              </w:rPr>
              <w:t>
бюджет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налогам
</w:t>
            </w:r>
            <w:r>
              <w:br/>
            </w:r>
            <w:r>
              <w:rPr>
                <w:rFonts w:ascii="Times New Roman"/>
                <w:b w:val="false"/>
                <w:i w:val="false"/>
                <w:color w:val="000000"/>
                <w:sz w:val="20"/>
              </w:rPr>
              <w:t>
и другим обязательным платежам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и
</w:t>
            </w:r>
            <w:r>
              <w:br/>
            </w:r>
            <w:r>
              <w:rPr>
                <w:rFonts w:ascii="Times New Roman"/>
                <w:b w:val="false"/>
                <w:i w:val="false"/>
                <w:color w:val="000000"/>
                <w:sz w:val="20"/>
              </w:rPr>
              <w:t>
с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58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ь
</w:t>
            </w:r>
            <w:r>
              <w:br/>
            </w:r>
            <w:r>
              <w:rPr>
                <w:rFonts w:ascii="Times New Roman"/>
                <w:b w:val="false"/>
                <w:i w:val="false"/>
                <w:color w:val="000000"/>
                <w:sz w:val="20"/>
              </w:rPr>
              <w:t>
ш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5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п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58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о
</w:t>
            </w:r>
            <w:r>
              <w:br/>
            </w:r>
            <w:r>
              <w:rPr>
                <w:rFonts w:ascii="Times New Roman"/>
                <w:b w:val="false"/>
                <w:i w:val="false"/>
                <w:color w:val="000000"/>
                <w:sz w:val="20"/>
              </w:rPr>
              <w:t>
з
</w:t>
            </w:r>
            <w:r>
              <w:br/>
            </w:r>
            <w:r>
              <w:rPr>
                <w:rFonts w:ascii="Times New Roman"/>
                <w:b w:val="false"/>
                <w:i w:val="false"/>
                <w:color w:val="000000"/>
                <w:sz w:val="20"/>
              </w:rPr>
              <w:t>
в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щ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w:t>
            </w:r>
            <w:r>
              <w:br/>
            </w:r>
            <w:r>
              <w:rPr>
                <w:rFonts w:ascii="Times New Roman"/>
                <w:b w:val="false"/>
                <w:i w:val="false"/>
                <w:color w:val="000000"/>
                <w:sz w:val="20"/>
              </w:rPr>
              <w:t>
по измене-
</w:t>
            </w:r>
            <w:r>
              <w:br/>
            </w:r>
            <w:r>
              <w:rPr>
                <w:rFonts w:ascii="Times New Roman"/>
                <w:b w:val="false"/>
                <w:i w:val="false"/>
                <w:color w:val="000000"/>
                <w:sz w:val="20"/>
              </w:rPr>
              <w:t>
нию срока
</w:t>
            </w:r>
            <w:r>
              <w:br/>
            </w:r>
            <w:r>
              <w:rPr>
                <w:rFonts w:ascii="Times New Roman"/>
                <w:b w:val="false"/>
                <w:i w:val="false"/>
                <w:color w:val="000000"/>
                <w:sz w:val="20"/>
              </w:rPr>
              <w:t>
исполнения
</w:t>
            </w:r>
            <w:r>
              <w:br/>
            </w:r>
            <w:r>
              <w:rPr>
                <w:rFonts w:ascii="Times New Roman"/>
                <w:b w:val="false"/>
                <w:i w:val="false"/>
                <w:color w:val="000000"/>
                <w:sz w:val="20"/>
              </w:rPr>
              <w:t>
налогового обязатель-
</w:t>
            </w:r>
            <w:r>
              <w:br/>
            </w:r>
            <w:r>
              <w:rPr>
                <w:rFonts w:ascii="Times New Roman"/>
                <w:b w:val="false"/>
                <w:i w:val="false"/>
                <w:color w:val="000000"/>
                <w:sz w:val="20"/>
              </w:rPr>
              <w:t>
ства
</w:t>
            </w:r>
          </w:p>
        </w:tc>
        <w:tc>
          <w:tcPr>
            <w:tcW w:w="121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w:t>
            </w:r>
            <w:r>
              <w:br/>
            </w:r>
            <w:r>
              <w:rPr>
                <w:rFonts w:ascii="Times New Roman"/>
                <w:b w:val="false"/>
                <w:i w:val="false"/>
                <w:color w:val="000000"/>
                <w:sz w:val="20"/>
              </w:rPr>
              <w:t>
рас-
</w:t>
            </w:r>
            <w:r>
              <w:br/>
            </w:r>
            <w:r>
              <w:rPr>
                <w:rFonts w:ascii="Times New Roman"/>
                <w:b w:val="false"/>
                <w:i w:val="false"/>
                <w:color w:val="000000"/>
                <w:sz w:val="20"/>
              </w:rPr>
              <w:t>
четов
</w:t>
            </w:r>
            <w:r>
              <w:br/>
            </w:r>
            <w:r>
              <w:rPr>
                <w:rFonts w:ascii="Times New Roman"/>
                <w:b w:val="false"/>
                <w:i w:val="false"/>
                <w:color w:val="000000"/>
                <w:sz w:val="20"/>
              </w:rPr>
              <w:t>
(недо-
</w:t>
            </w:r>
            <w:r>
              <w:br/>
            </w:r>
            <w:r>
              <w:rPr>
                <w:rFonts w:ascii="Times New Roman"/>
                <w:b w:val="false"/>
                <w:i w:val="false"/>
                <w:color w:val="000000"/>
                <w:sz w:val="20"/>
              </w:rPr>
              <w:t>
имка,
</w:t>
            </w:r>
            <w:r>
              <w:br/>
            </w:r>
            <w:r>
              <w:rPr>
                <w:rFonts w:ascii="Times New Roman"/>
                <w:b w:val="false"/>
                <w:i w:val="false"/>
                <w:color w:val="000000"/>
                <w:sz w:val="20"/>
              </w:rPr>
              <w:t>
пере-
</w:t>
            </w:r>
            <w:r>
              <w:br/>
            </w:r>
            <w:r>
              <w:rPr>
                <w:rFonts w:ascii="Times New Roman"/>
                <w:b w:val="false"/>
                <w:i w:val="false"/>
                <w:color w:val="000000"/>
                <w:sz w:val="20"/>
              </w:rPr>
              <w:t>
плата
</w:t>
            </w:r>
            <w:r>
              <w:br/>
            </w:r>
            <w:r>
              <w:rPr>
                <w:rFonts w:ascii="Times New Roman"/>
                <w:b w:val="false"/>
                <w:i w:val="false"/>
                <w:color w:val="000000"/>
                <w:sz w:val="20"/>
              </w:rPr>
              <w:t>
(пре-
</w:t>
            </w:r>
            <w:r>
              <w:br/>
            </w:r>
            <w:r>
              <w:rPr>
                <w:rFonts w:ascii="Times New Roman"/>
                <w:b w:val="false"/>
                <w:i w:val="false"/>
                <w:color w:val="000000"/>
                <w:sz w:val="20"/>
              </w:rPr>
              <w:t>
выше-
</w:t>
            </w:r>
            <w:r>
              <w:br/>
            </w:r>
            <w:r>
              <w:rPr>
                <w:rFonts w:ascii="Times New Roman"/>
                <w:b w:val="false"/>
                <w:i w:val="false"/>
                <w:color w:val="000000"/>
                <w:sz w:val="20"/>
              </w:rPr>
              <w:t>
ние*)
</w:t>
            </w:r>
            <w:r>
              <w:br/>
            </w:r>
            <w:r>
              <w:rPr>
                <w:rFonts w:ascii="Times New Roman"/>
                <w:b w:val="false"/>
                <w:i w:val="false"/>
                <w:color w:val="000000"/>
                <w:sz w:val="20"/>
              </w:rPr>
              <w:t>
+)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
</w:t>
            </w:r>
            <w:r>
              <w:br/>
            </w:r>
            <w:r>
              <w:rPr>
                <w:rFonts w:ascii="Times New Roman"/>
                <w:b w:val="false"/>
                <w:i w:val="false"/>
                <w:color w:val="000000"/>
                <w:sz w:val="20"/>
              </w:rPr>
              <w:t>
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0" w:type="auto"/>
            <w:vMerge/>
            <w:tcBorders>
              <w:top w:val="nil"/>
              <w:left w:val="single" w:color="cfcfcf" w:sz="5"/>
              <w:bottom w:val="single" w:color="cfcfcf" w:sz="5"/>
              <w:right w:val="single" w:color="cfcfcf" w:sz="5"/>
            </w:tcBorders>
          </w:tcPr>
          <w:p/>
        </w:tc>
      </w:tr>
      <w:tr>
        <w:trPr>
          <w:trHeight w:val="16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873"/>
        <w:gridCol w:w="1093"/>
        <w:gridCol w:w="925"/>
        <w:gridCol w:w="1100"/>
        <w:gridCol w:w="1048"/>
        <w:gridCol w:w="1442"/>
        <w:gridCol w:w="1199"/>
        <w:gridCol w:w="1118"/>
        <w:gridCol w:w="1100"/>
        <w:gridCol w:w="1088"/>
        <w:gridCol w:w="101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пени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штрафам
</w:t>
            </w:r>
          </w:p>
        </w:tc>
        <w:tc>
          <w:tcPr>
            <w:tcW w:w="1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
</w:t>
            </w:r>
            <w:r>
              <w:br/>
            </w:r>
            <w:r>
              <w:rPr>
                <w:rFonts w:ascii="Times New Roman"/>
                <w:b w:val="false"/>
                <w:i w:val="false"/>
                <w:color w:val="000000"/>
                <w:sz w:val="20"/>
              </w:rPr>
              <w:t>
сено
</w:t>
            </w:r>
            <w:r>
              <w:br/>
            </w:r>
            <w:r>
              <w:rPr>
                <w:rFonts w:ascii="Times New Roman"/>
                <w:b w:val="false"/>
                <w:i w:val="false"/>
                <w:color w:val="000000"/>
                <w:sz w:val="20"/>
              </w:rPr>
              <w:t>
с
</w:t>
            </w:r>
            <w:r>
              <w:br/>
            </w:r>
            <w:r>
              <w:rPr>
                <w:rFonts w:ascii="Times New Roman"/>
                <w:b w:val="false"/>
                <w:i w:val="false"/>
                <w:color w:val="000000"/>
                <w:sz w:val="20"/>
              </w:rPr>
              <w:t>
на-
</w:t>
            </w:r>
            <w:r>
              <w:br/>
            </w:r>
            <w:r>
              <w:rPr>
                <w:rFonts w:ascii="Times New Roman"/>
                <w:b w:val="false"/>
                <w:i w:val="false"/>
                <w:color w:val="000000"/>
                <w:sz w:val="20"/>
              </w:rPr>
              <w:t>
ча-
</w:t>
            </w:r>
            <w:r>
              <w:br/>
            </w:r>
            <w:r>
              <w:rPr>
                <w:rFonts w:ascii="Times New Roman"/>
                <w:b w:val="false"/>
                <w:i w:val="false"/>
                <w:color w:val="000000"/>
                <w:sz w:val="20"/>
              </w:rPr>
              <w:t>
ла
</w:t>
            </w:r>
            <w:r>
              <w:br/>
            </w:r>
            <w:r>
              <w:rPr>
                <w:rFonts w:ascii="Times New Roman"/>
                <w:b w:val="false"/>
                <w:i w:val="false"/>
                <w:color w:val="000000"/>
                <w:sz w:val="20"/>
              </w:rPr>
              <w:t>
го-
</w:t>
            </w:r>
            <w:r>
              <w:br/>
            </w:r>
            <w:r>
              <w:rPr>
                <w:rFonts w:ascii="Times New Roman"/>
                <w:b w:val="false"/>
                <w:i w:val="false"/>
                <w:color w:val="000000"/>
                <w:sz w:val="20"/>
              </w:rPr>
              <w:t>
да,
</w:t>
            </w:r>
            <w:r>
              <w:br/>
            </w:r>
            <w:r>
              <w:rPr>
                <w:rFonts w:ascii="Times New Roman"/>
                <w:b w:val="false"/>
                <w:i w:val="false"/>
                <w:color w:val="000000"/>
                <w:sz w:val="20"/>
              </w:rPr>
              <w:t>
за
</w:t>
            </w:r>
            <w:r>
              <w:br/>
            </w:r>
            <w:r>
              <w:rPr>
                <w:rFonts w:ascii="Times New Roman"/>
                <w:b w:val="false"/>
                <w:i w:val="false"/>
                <w:color w:val="000000"/>
                <w:sz w:val="20"/>
              </w:rPr>
              <w:t>
вы-
</w:t>
            </w:r>
            <w:r>
              <w:br/>
            </w:r>
            <w:r>
              <w:rPr>
                <w:rFonts w:ascii="Times New Roman"/>
                <w:b w:val="false"/>
                <w:i w:val="false"/>
                <w:color w:val="000000"/>
                <w:sz w:val="20"/>
              </w:rPr>
              <w:t>
че-
</w:t>
            </w:r>
            <w:r>
              <w:br/>
            </w:r>
            <w:r>
              <w:rPr>
                <w:rFonts w:ascii="Times New Roman"/>
                <w:b w:val="false"/>
                <w:i w:val="false"/>
                <w:color w:val="000000"/>
                <w:sz w:val="20"/>
              </w:rPr>
              <w:t>
том
</w:t>
            </w:r>
            <w:r>
              <w:br/>
            </w:r>
            <w:r>
              <w:rPr>
                <w:rFonts w:ascii="Times New Roman"/>
                <w:b w:val="false"/>
                <w:i w:val="false"/>
                <w:color w:val="000000"/>
                <w:sz w:val="20"/>
              </w:rPr>
              <w:t>
воз-
</w:t>
            </w:r>
            <w:r>
              <w:br/>
            </w:r>
            <w:r>
              <w:rPr>
                <w:rFonts w:ascii="Times New Roman"/>
                <w:b w:val="false"/>
                <w:i w:val="false"/>
                <w:color w:val="000000"/>
                <w:sz w:val="20"/>
              </w:rPr>
              <w:t>
вра-
</w:t>
            </w:r>
            <w:r>
              <w:br/>
            </w:r>
            <w:r>
              <w:rPr>
                <w:rFonts w:ascii="Times New Roman"/>
                <w:b w:val="false"/>
                <w:i w:val="false"/>
                <w:color w:val="000000"/>
                <w:sz w:val="20"/>
              </w:rPr>
              <w:t>
тов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Начислено
</w:t>
            </w:r>
            <w:r>
              <w:br/>
            </w:r>
            <w:r>
              <w:rPr>
                <w:rFonts w:ascii="Times New Roman"/>
                <w:b w:val="false"/>
                <w:i w:val="false"/>
                <w:color w:val="000000"/>
                <w:sz w:val="20"/>
              </w:rPr>
              <w:t>
(умень-
</w:t>
            </w:r>
            <w:r>
              <w:br/>
            </w:r>
            <w:r>
              <w:rPr>
                <w:rFonts w:ascii="Times New Roman"/>
                <w:b w:val="false"/>
                <w:i w:val="false"/>
                <w:color w:val="000000"/>
                <w:sz w:val="20"/>
              </w:rPr>
              <w:t>
шено)
</w:t>
            </w:r>
            <w:r>
              <w:br/>
            </w:r>
            <w:r>
              <w:rPr>
                <w:rFonts w:ascii="Times New Roman"/>
                <w:b w:val="false"/>
                <w:i w:val="false"/>
                <w:color w:val="000000"/>
                <w:sz w:val="20"/>
              </w:rPr>
              <w:t>
(+,-)
</w:t>
            </w:r>
          </w:p>
        </w:tc>
        <w:tc>
          <w:tcPr>
            <w:tcW w:w="1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
</w:t>
            </w:r>
            <w:r>
              <w:br/>
            </w:r>
            <w:r>
              <w:rPr>
                <w:rFonts w:ascii="Times New Roman"/>
                <w:b w:val="false"/>
                <w:i w:val="false"/>
                <w:color w:val="000000"/>
                <w:sz w:val="20"/>
              </w:rPr>
              <w:t>
ла-
</w:t>
            </w:r>
            <w:r>
              <w:br/>
            </w:r>
            <w:r>
              <w:rPr>
                <w:rFonts w:ascii="Times New Roman"/>
                <w:b w:val="false"/>
                <w:i w:val="false"/>
                <w:color w:val="000000"/>
                <w:sz w:val="20"/>
              </w:rPr>
              <w:t>
чено
</w:t>
            </w:r>
            <w:r>
              <w:br/>
            </w:r>
            <w:r>
              <w:rPr>
                <w:rFonts w:ascii="Times New Roman"/>
                <w:b w:val="false"/>
                <w:i w:val="false"/>
                <w:color w:val="000000"/>
                <w:sz w:val="20"/>
              </w:rPr>
              <w:t>
(воз-
</w:t>
            </w:r>
            <w:r>
              <w:br/>
            </w:r>
            <w:r>
              <w:rPr>
                <w:rFonts w:ascii="Times New Roman"/>
                <w:b w:val="false"/>
                <w:i w:val="false"/>
                <w:color w:val="000000"/>
                <w:sz w:val="20"/>
              </w:rPr>
              <w:t>
вра-
</w:t>
            </w:r>
            <w:r>
              <w:br/>
            </w:r>
            <w:r>
              <w:rPr>
                <w:rFonts w:ascii="Times New Roman"/>
                <w:b w:val="false"/>
                <w:i w:val="false"/>
                <w:color w:val="000000"/>
                <w:sz w:val="20"/>
              </w:rPr>
              <w:t>
щено)
</w:t>
            </w:r>
            <w:r>
              <w:br/>
            </w:r>
            <w:r>
              <w:rPr>
                <w:rFonts w:ascii="Times New Roman"/>
                <w:b w:val="false"/>
                <w:i w:val="false"/>
                <w:color w:val="000000"/>
                <w:sz w:val="20"/>
              </w:rPr>
              <w:t>
пени
</w:t>
            </w:r>
            <w:r>
              <w:br/>
            </w: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w:t>
            </w:r>
            <w:r>
              <w:br/>
            </w:r>
            <w:r>
              <w:rPr>
                <w:rFonts w:ascii="Times New Roman"/>
                <w:b w:val="false"/>
                <w:i w:val="false"/>
                <w:color w:val="000000"/>
                <w:sz w:val="20"/>
              </w:rPr>
              <w:t>
по измене-
</w:t>
            </w:r>
            <w:r>
              <w:br/>
            </w:r>
            <w:r>
              <w:rPr>
                <w:rFonts w:ascii="Times New Roman"/>
                <w:b w:val="false"/>
                <w:i w:val="false"/>
                <w:color w:val="000000"/>
                <w:sz w:val="20"/>
              </w:rPr>
              <w:t>
нию срока
</w:t>
            </w:r>
            <w:r>
              <w:br/>
            </w:r>
            <w:r>
              <w:rPr>
                <w:rFonts w:ascii="Times New Roman"/>
                <w:b w:val="false"/>
                <w:i w:val="false"/>
                <w:color w:val="000000"/>
                <w:sz w:val="20"/>
              </w:rPr>
              <w:t>
исполнения
</w:t>
            </w:r>
            <w:r>
              <w:br/>
            </w:r>
            <w:r>
              <w:rPr>
                <w:rFonts w:ascii="Times New Roman"/>
                <w:b w:val="false"/>
                <w:i w:val="false"/>
                <w:color w:val="000000"/>
                <w:sz w:val="20"/>
              </w:rPr>
              <w:t>
налогового
</w:t>
            </w:r>
            <w:r>
              <w:br/>
            </w:r>
            <w:r>
              <w:rPr>
                <w:rFonts w:ascii="Times New Roman"/>
                <w:b w:val="false"/>
                <w:i w:val="false"/>
                <w:color w:val="000000"/>
                <w:sz w:val="20"/>
              </w:rPr>
              <w:t>
обязатель-
</w:t>
            </w:r>
            <w:r>
              <w:br/>
            </w:r>
            <w:r>
              <w:rPr>
                <w:rFonts w:ascii="Times New Roman"/>
                <w:b w:val="false"/>
                <w:i w:val="false"/>
                <w:color w:val="000000"/>
                <w:sz w:val="20"/>
              </w:rPr>
              <w:t>
ства (+,-)
</w:t>
            </w:r>
          </w:p>
        </w:tc>
        <w:tc>
          <w:tcPr>
            <w:tcW w:w="10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w:t>
            </w:r>
            <w:r>
              <w:br/>
            </w:r>
            <w:r>
              <w:rPr>
                <w:rFonts w:ascii="Times New Roman"/>
                <w:b w:val="false"/>
                <w:i w:val="false"/>
                <w:color w:val="000000"/>
                <w:sz w:val="20"/>
              </w:rPr>
              <w:t>
пени
</w:t>
            </w:r>
          </w:p>
        </w:tc>
        <w:tc>
          <w:tcPr>
            <w:tcW w:w="14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
</w:t>
            </w:r>
            <w:r>
              <w:br/>
            </w:r>
            <w:r>
              <w:rPr>
                <w:rFonts w:ascii="Times New Roman"/>
                <w:b w:val="false"/>
                <w:i w:val="false"/>
                <w:color w:val="000000"/>
                <w:sz w:val="20"/>
              </w:rPr>
              <w:t>
лено
</w:t>
            </w:r>
            <w:r>
              <w:br/>
            </w:r>
            <w:r>
              <w:rPr>
                <w:rFonts w:ascii="Times New Roman"/>
                <w:b w:val="false"/>
                <w:i w:val="false"/>
                <w:color w:val="000000"/>
                <w:sz w:val="20"/>
              </w:rPr>
              <w:t>
(умень-
</w:t>
            </w:r>
            <w:r>
              <w:br/>
            </w:r>
            <w:r>
              <w:rPr>
                <w:rFonts w:ascii="Times New Roman"/>
                <w:b w:val="false"/>
                <w:i w:val="false"/>
                <w:color w:val="000000"/>
                <w:sz w:val="20"/>
              </w:rPr>
              <w:t>
шено)
</w:t>
            </w:r>
            <w:r>
              <w:br/>
            </w:r>
            <w:r>
              <w:rPr>
                <w:rFonts w:ascii="Times New Roman"/>
                <w:b w:val="false"/>
                <w:i w:val="false"/>
                <w:color w:val="000000"/>
                <w:sz w:val="20"/>
              </w:rPr>
              <w:t>
штрафа
</w:t>
            </w:r>
            <w:r>
              <w:br/>
            </w:r>
            <w:r>
              <w:rPr>
                <w:rFonts w:ascii="Times New Roman"/>
                <w:b w:val="false"/>
                <w:i w:val="false"/>
                <w:color w:val="000000"/>
                <w:sz w:val="20"/>
              </w:rPr>
              <w:t>
(+,-)
</w:t>
            </w:r>
          </w:p>
        </w:tc>
        <w:tc>
          <w:tcPr>
            <w:tcW w:w="11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Упла-
</w:t>
            </w:r>
            <w:r>
              <w:br/>
            </w:r>
            <w:r>
              <w:rPr>
                <w:rFonts w:ascii="Times New Roman"/>
                <w:b w:val="false"/>
                <w:i w:val="false"/>
                <w:color w:val="000000"/>
                <w:sz w:val="20"/>
              </w:rPr>
              <w:t>
чено
</w:t>
            </w:r>
            <w:r>
              <w:br/>
            </w:r>
            <w:r>
              <w:rPr>
                <w:rFonts w:ascii="Times New Roman"/>
                <w:b w:val="false"/>
                <w:i w:val="false"/>
                <w:color w:val="000000"/>
                <w:sz w:val="20"/>
              </w:rPr>
              <w:t>
(воз-
</w:t>
            </w:r>
            <w:r>
              <w:br/>
            </w:r>
            <w:r>
              <w:rPr>
                <w:rFonts w:ascii="Times New Roman"/>
                <w:b w:val="false"/>
                <w:i w:val="false"/>
                <w:color w:val="000000"/>
                <w:sz w:val="20"/>
              </w:rPr>
              <w:t>
вра-
</w:t>
            </w:r>
            <w:r>
              <w:br/>
            </w:r>
            <w:r>
              <w:rPr>
                <w:rFonts w:ascii="Times New Roman"/>
                <w:b w:val="false"/>
                <w:i w:val="false"/>
                <w:color w:val="000000"/>
                <w:sz w:val="20"/>
              </w:rPr>
              <w:t>
щено)
</w:t>
            </w:r>
            <w:r>
              <w:br/>
            </w:r>
            <w:r>
              <w:rPr>
                <w:rFonts w:ascii="Times New Roman"/>
                <w:b w:val="false"/>
                <w:i w:val="false"/>
                <w:color w:val="000000"/>
                <w:sz w:val="20"/>
              </w:rPr>
              <w:t>
штра-
</w:t>
            </w:r>
            <w:r>
              <w:br/>
            </w:r>
            <w:r>
              <w:rPr>
                <w:rFonts w:ascii="Times New Roman"/>
                <w:b w:val="false"/>
                <w:i w:val="false"/>
                <w:color w:val="000000"/>
                <w:sz w:val="20"/>
              </w:rPr>
              <w:t>
фа
</w:t>
            </w:r>
            <w:r>
              <w:br/>
            </w: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w:t>
            </w:r>
            <w:r>
              <w:br/>
            </w:r>
            <w:r>
              <w:rPr>
                <w:rFonts w:ascii="Times New Roman"/>
                <w:b w:val="false"/>
                <w:i w:val="false"/>
                <w:color w:val="000000"/>
                <w:sz w:val="20"/>
              </w:rPr>
              <w:t>
по изме-
</w:t>
            </w:r>
            <w:r>
              <w:br/>
            </w:r>
            <w:r>
              <w:rPr>
                <w:rFonts w:ascii="Times New Roman"/>
                <w:b w:val="false"/>
                <w:i w:val="false"/>
                <w:color w:val="000000"/>
                <w:sz w:val="20"/>
              </w:rPr>
              <w:t>
нению
</w:t>
            </w:r>
            <w:r>
              <w:br/>
            </w:r>
            <w:r>
              <w:rPr>
                <w:rFonts w:ascii="Times New Roman"/>
                <w:b w:val="false"/>
                <w:i w:val="false"/>
                <w:color w:val="000000"/>
                <w:sz w:val="20"/>
              </w:rPr>
              <w:t>
срока
</w:t>
            </w:r>
            <w:r>
              <w:br/>
            </w:r>
            <w:r>
              <w:rPr>
                <w:rFonts w:ascii="Times New Roman"/>
                <w:b w:val="false"/>
                <w:i w:val="false"/>
                <w:color w:val="000000"/>
                <w:sz w:val="20"/>
              </w:rPr>
              <w:t>
исполне-
</w:t>
            </w:r>
            <w:r>
              <w:br/>
            </w:r>
            <w:r>
              <w:rPr>
                <w:rFonts w:ascii="Times New Roman"/>
                <w:b w:val="false"/>
                <w:i w:val="false"/>
                <w:color w:val="000000"/>
                <w:sz w:val="20"/>
              </w:rPr>
              <w:t>
ния нало-
</w:t>
            </w:r>
            <w:r>
              <w:br/>
            </w:r>
            <w:r>
              <w:rPr>
                <w:rFonts w:ascii="Times New Roman"/>
                <w:b w:val="false"/>
                <w:i w:val="false"/>
                <w:color w:val="000000"/>
                <w:sz w:val="20"/>
              </w:rPr>
              <w:t>
гового
</w:t>
            </w:r>
            <w:r>
              <w:br/>
            </w:r>
            <w:r>
              <w:rPr>
                <w:rFonts w:ascii="Times New Roman"/>
                <w:b w:val="false"/>
                <w:i w:val="false"/>
                <w:color w:val="000000"/>
                <w:sz w:val="20"/>
              </w:rPr>
              <w:t>
обяза-
</w:t>
            </w:r>
            <w:r>
              <w:br/>
            </w:r>
            <w:r>
              <w:rPr>
                <w:rFonts w:ascii="Times New Roman"/>
                <w:b w:val="false"/>
                <w:i w:val="false"/>
                <w:color w:val="000000"/>
                <w:sz w:val="20"/>
              </w:rPr>
              <w:t>
тельства
</w:t>
            </w:r>
          </w:p>
        </w:tc>
        <w:tc>
          <w:tcPr>
            <w:tcW w:w="10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w:t>
            </w:r>
            <w:r>
              <w:br/>
            </w:r>
            <w:r>
              <w:rPr>
                <w:rFonts w:ascii="Times New Roman"/>
                <w:b w:val="false"/>
                <w:i w:val="false"/>
                <w:color w:val="000000"/>
                <w:sz w:val="20"/>
              </w:rPr>
              <w:t>
штра-
</w:t>
            </w:r>
            <w:r>
              <w:br/>
            </w:r>
            <w:r>
              <w:rPr>
                <w:rFonts w:ascii="Times New Roman"/>
                <w:b w:val="false"/>
                <w:i w:val="false"/>
                <w:color w:val="000000"/>
                <w:sz w:val="20"/>
              </w:rPr>
              <w:t>
фа
</w:t>
            </w:r>
            <w:r>
              <w:br/>
            </w:r>
            <w:r>
              <w:rPr>
                <w:rFonts w:ascii="Times New Roman"/>
                <w:b w:val="false"/>
                <w:i w:val="false"/>
                <w:color w:val="000000"/>
                <w:sz w:val="20"/>
              </w:rPr>
              <w:t>
(+,
</w:t>
            </w:r>
            <w:r>
              <w:br/>
            </w: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r>
      <w:tr>
        <w:trPr>
          <w:trHeight w:val="1455" w:hRule="atLeast"/>
        </w:trPr>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w:t>
            </w:r>
            <w:r>
              <w:br/>
            </w:r>
            <w:r>
              <w:rPr>
                <w:rFonts w:ascii="Times New Roman"/>
                <w:b w:val="false"/>
                <w:i w:val="false"/>
                <w:color w:val="000000"/>
                <w:sz w:val="20"/>
              </w:rPr>
              <w:t>
мма
</w:t>
            </w:r>
            <w:r>
              <w:br/>
            </w:r>
            <w:r>
              <w:rPr>
                <w:rFonts w:ascii="Times New Roman"/>
                <w:b w:val="false"/>
                <w:i w:val="false"/>
                <w:color w:val="000000"/>
                <w:sz w:val="20"/>
              </w:rPr>
              <w:t>
пени 
</w:t>
            </w:r>
          </w:p>
        </w:tc>
        <w:tc>
          <w:tcPr>
            <w:tcW w:w="11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
</w:t>
            </w:r>
            <w:r>
              <w:br/>
            </w:r>
            <w:r>
              <w:rPr>
                <w:rFonts w:ascii="Times New Roman"/>
                <w:b w:val="false"/>
                <w:i w:val="false"/>
                <w:color w:val="000000"/>
                <w:sz w:val="20"/>
              </w:rPr>
              <w:t>
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пени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штра-
</w:t>
            </w:r>
            <w:r>
              <w:br/>
            </w:r>
            <w:r>
              <w:rPr>
                <w:rFonts w:ascii="Times New Roman"/>
                <w:b w:val="false"/>
                <w:i w:val="false"/>
                <w:color w:val="000000"/>
                <w:sz w:val="20"/>
              </w:rPr>
              <w:t>
фа
</w:t>
            </w:r>
          </w:p>
        </w:tc>
        <w:tc>
          <w:tcPr>
            <w:tcW w:w="11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
</w:t>
            </w:r>
            <w:r>
              <w:br/>
            </w:r>
            <w:r>
              <w:rPr>
                <w:rFonts w:ascii="Times New Roman"/>
                <w:b w:val="false"/>
                <w:i w:val="false"/>
                <w:color w:val="000000"/>
                <w:sz w:val="20"/>
              </w:rPr>
              <w:t>
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штра-
</w:t>
            </w:r>
            <w:r>
              <w:br/>
            </w:r>
            <w:r>
              <w:rPr>
                <w:rFonts w:ascii="Times New Roman"/>
                <w:b w:val="false"/>
                <w:i w:val="false"/>
                <w:color w:val="000000"/>
                <w:sz w:val="20"/>
              </w:rPr>
              <w:t>
фа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1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0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bl>
    <w:p>
      <w:pPr>
        <w:spacing w:after="0"/>
        <w:ind w:left="0"/>
        <w:jc w:val="both"/>
      </w:pPr>
      <w:r>
        <w:rPr>
          <w:rFonts w:ascii="Times New Roman"/>
          <w:b w:val="false"/>
          <w:i w:val="false"/>
          <w:color w:val="000000"/>
          <w:sz w:val="28"/>
        </w:rPr>
        <w:t>
Примечание: Код ОКПО, ОКЭД, вид налогового режима заполняются для
</w:t>
      </w:r>
      <w:r>
        <w:br/>
      </w:r>
      <w:r>
        <w:rPr>
          <w:rFonts w:ascii="Times New Roman"/>
          <w:b w:val="false"/>
          <w:i w:val="false"/>
          <w:color w:val="000000"/>
          <w:sz w:val="28"/>
        </w:rPr>
        <w:t>
индивидуальных предпринимателей
</w:t>
      </w:r>
      <w:r>
        <w:br/>
      </w:r>
      <w:r>
        <w:rPr>
          <w:rFonts w:ascii="Times New Roman"/>
          <w:b w:val="false"/>
          <w:i w:val="false"/>
          <w:color w:val="000000"/>
          <w:sz w:val="28"/>
        </w:rPr>
        <w:t>
* - по налогу на добавленную стоимость в данной графе
</w:t>
      </w:r>
      <w:r>
        <w:br/>
      </w:r>
      <w:r>
        <w:rPr>
          <w:rFonts w:ascii="Times New Roman"/>
          <w:b w:val="false"/>
          <w:i w:val="false"/>
          <w:color w:val="000000"/>
          <w:sz w:val="28"/>
        </w:rPr>
        <w:t>
положительное сальдо рассматривается как превышение и/или
</w:t>
      </w:r>
      <w:r>
        <w:br/>
      </w:r>
      <w:r>
        <w:rPr>
          <w:rFonts w:ascii="Times New Roman"/>
          <w:b w:val="false"/>
          <w:i w:val="false"/>
          <w:color w:val="000000"/>
          <w:sz w:val="28"/>
        </w:rPr>
        <w:t>
излишне уплаченная сумма.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приказу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28 декабря 2006 года N 664     
</w:t>
      </w:r>
    </w:p>
    <w:p>
      <w:pPr>
        <w:spacing w:after="0"/>
        <w:ind w:left="0"/>
        <w:jc w:val="both"/>
      </w:pPr>
      <w:r>
        <w:rPr>
          <w:rFonts w:ascii="Times New Roman"/>
          <w:b w:val="false"/>
          <w:i w:val="false"/>
          <w:color w:val="000000"/>
          <w:sz w:val="28"/>
        </w:rPr>
        <w:t>
Приложение N 2, Форма N 2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i w:val="false"/>
          <w:color w:val="000000"/>
          <w:sz w:val="28"/>
        </w:rPr>
        <w:t>
                   ЛИЦЕВОЙ СЧЕТ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индивидуальных предпринимателей, физических лиц
</w:t>
      </w:r>
      <w:r>
        <w:rPr>
          <w:rFonts w:ascii="Times New Roman"/>
          <w:b w:val="false"/>
          <w:i w:val="false"/>
          <w:color w:val="000000"/>
          <w:sz w:val="28"/>
        </w:rPr>
        <w:t>
</w:t>
      </w:r>
      <w:r>
        <w:br/>
      </w:r>
      <w:r>
        <w:rPr>
          <w:rFonts w:ascii="Times New Roman"/>
          <w:b w:val="false"/>
          <w:i w:val="false"/>
          <w:color w:val="000000"/>
          <w:sz w:val="28"/>
        </w:rPr>
        <w:t>
по _________________________________
</w:t>
      </w:r>
      <w:r>
        <w:br/>
      </w:r>
      <w:r>
        <w:rPr>
          <w:rFonts w:ascii="Times New Roman"/>
          <w:b w:val="false"/>
          <w:i w:val="false"/>
          <w:color w:val="000000"/>
          <w:sz w:val="28"/>
        </w:rPr>
        <w:t>
(наименование и код налога (платежа)
</w:t>
      </w:r>
      <w:r>
        <w:br/>
      </w:r>
      <w:r>
        <w:rPr>
          <w:rFonts w:ascii="Times New Roman"/>
          <w:b w:val="false"/>
          <w:i w:val="false"/>
          <w:color w:val="000000"/>
          <w:sz w:val="28"/>
        </w:rPr>
        <w:t>
РНН __________________     Сальдо недоимки на начало отчетного года,
</w:t>
      </w:r>
      <w:r>
        <w:br/>
      </w:r>
      <w:r>
        <w:rPr>
          <w:rFonts w:ascii="Times New Roman"/>
          <w:b w:val="false"/>
          <w:i w:val="false"/>
          <w:color w:val="000000"/>
          <w:sz w:val="28"/>
        </w:rPr>
        <w:t>
Ф.И.О.________________     в т.ч. по годам:
</w:t>
      </w:r>
      <w:r>
        <w:br/>
      </w:r>
      <w:r>
        <w:rPr>
          <w:rFonts w:ascii="Times New Roman"/>
          <w:b w:val="false"/>
          <w:i w:val="false"/>
          <w:color w:val="000000"/>
          <w:sz w:val="28"/>
        </w:rPr>
        <w:t>
                                         ________________________
</w:t>
      </w:r>
      <w:r>
        <w:br/>
      </w:r>
      <w:r>
        <w:rPr>
          <w:rFonts w:ascii="Times New Roman"/>
          <w:b w:val="false"/>
          <w:i w:val="false"/>
          <w:color w:val="000000"/>
          <w:sz w:val="28"/>
        </w:rPr>
        <w:t>
                                        |
</w:t>
      </w:r>
      <w:r>
        <w:rPr>
          <w:rFonts w:ascii="Times New Roman"/>
          <w:b w:val="false"/>
          <w:i w:val="false"/>
          <w:color w:val="000000"/>
          <w:sz w:val="28"/>
          <w:u w:val="single"/>
        </w:rPr>
        <w:t>
На отчетную дату 
</w:t>
      </w:r>
      <w:r>
        <w:rPr>
          <w:rFonts w:ascii="Times New Roman"/>
          <w:b w:val="false"/>
          <w:i w:val="false"/>
          <w:color w:val="000000"/>
          <w:sz w:val="28"/>
        </w:rPr>
        <w:t>
|
</w:t>
      </w:r>
      <w:r>
        <w:rPr>
          <w:rFonts w:ascii="Times New Roman"/>
          <w:b w:val="false"/>
          <w:i w:val="false"/>
          <w:color w:val="000000"/>
          <w:sz w:val="28"/>
          <w:u w:val="single"/>
        </w:rPr>
        <w:t>
 Сумма
</w:t>
      </w:r>
      <w:r>
        <w:rPr>
          <w:rFonts w:ascii="Times New Roman"/>
          <w:b w:val="false"/>
          <w:i w:val="false"/>
          <w:color w:val="000000"/>
          <w:sz w:val="28"/>
        </w:rPr>
        <w:t>
|
</w:t>
      </w:r>
      <w:r>
        <w:br/>
      </w:r>
      <w:r>
        <w:rPr>
          <w:rFonts w:ascii="Times New Roman"/>
          <w:b w:val="false"/>
          <w:i w:val="false"/>
          <w:color w:val="000000"/>
          <w:sz w:val="28"/>
        </w:rPr>
        <w:t>
Код ОКПО______ Код ОКЭД____             |
</w:t>
      </w:r>
      <w:r>
        <w:rPr>
          <w:rFonts w:ascii="Times New Roman"/>
          <w:b w:val="false"/>
          <w:i w:val="false"/>
          <w:color w:val="000000"/>
          <w:sz w:val="28"/>
          <w:u w:val="single"/>
        </w:rPr>
        <w:t>
 на 01.01.    г.
</w:t>
      </w:r>
      <w:r>
        <w:rPr>
          <w:rFonts w:ascii="Times New Roman"/>
          <w:b w:val="false"/>
          <w:i w:val="false"/>
          <w:color w:val="000000"/>
          <w:sz w:val="28"/>
        </w:rPr>
        <w:t>
_|      |
</w:t>
      </w:r>
      <w:r>
        <w:br/>
      </w:r>
      <w:r>
        <w:rPr>
          <w:rFonts w:ascii="Times New Roman"/>
          <w:b w:val="false"/>
          <w:i w:val="false"/>
          <w:color w:val="000000"/>
          <w:sz w:val="28"/>
        </w:rPr>
        <w:t>
                                        |
</w:t>
      </w:r>
      <w:r>
        <w:rPr>
          <w:rFonts w:ascii="Times New Roman"/>
          <w:b w:val="false"/>
          <w:i w:val="false"/>
          <w:color w:val="000000"/>
          <w:sz w:val="28"/>
          <w:u w:val="single"/>
        </w:rPr>
        <w:t>
 на 01.01.  г.   
</w:t>
      </w:r>
      <w:r>
        <w:rPr>
          <w:rFonts w:ascii="Times New Roman"/>
          <w:b w:val="false"/>
          <w:i w:val="false"/>
          <w:color w:val="000000"/>
          <w:sz w:val="28"/>
        </w:rPr>
        <w:t>
|      |
</w:t>
      </w:r>
      <w:r>
        <w:br/>
      </w:r>
      <w:r>
        <w:rPr>
          <w:rFonts w:ascii="Times New Roman"/>
          <w:b w:val="false"/>
          <w:i w:val="false"/>
          <w:color w:val="000000"/>
          <w:sz w:val="28"/>
        </w:rPr>
        <w:t>
                                        |
</w:t>
      </w:r>
      <w:r>
        <w:rPr>
          <w:rFonts w:ascii="Times New Roman"/>
          <w:b w:val="false"/>
          <w:i w:val="false"/>
          <w:color w:val="000000"/>
          <w:sz w:val="28"/>
          <w:u w:val="single"/>
        </w:rPr>
        <w:t>
 на 01.01.  г.   
</w:t>
      </w:r>
      <w:r>
        <w:rPr>
          <w:rFonts w:ascii="Times New Roman"/>
          <w:b w:val="false"/>
          <w:i w:val="false"/>
          <w:color w:val="000000"/>
          <w:sz w:val="28"/>
        </w:rPr>
        <w:t>
|      |
</w:t>
      </w:r>
      <w:r>
        <w:br/>
      </w:r>
      <w:r>
        <w:rPr>
          <w:rFonts w:ascii="Times New Roman"/>
          <w:b w:val="false"/>
          <w:i w:val="false"/>
          <w:color w:val="000000"/>
          <w:sz w:val="28"/>
        </w:rPr>
        <w:t>
                                        |
</w:t>
      </w:r>
      <w:r>
        <w:rPr>
          <w:rFonts w:ascii="Times New Roman"/>
          <w:b w:val="false"/>
          <w:i w:val="false"/>
          <w:color w:val="000000"/>
          <w:sz w:val="28"/>
          <w:u w:val="single"/>
        </w:rPr>
        <w:t>
 на 01.01.   г.  
</w:t>
      </w:r>
      <w:r>
        <w:rPr>
          <w:rFonts w:ascii="Times New Roman"/>
          <w:b w:val="false"/>
          <w:i w:val="false"/>
          <w:color w:val="000000"/>
          <w:sz w:val="28"/>
        </w:rPr>
        <w:t>
|      |
</w:t>
      </w:r>
    </w:p>
    <w:p>
      <w:pPr>
        <w:spacing w:after="0"/>
        <w:ind w:left="0"/>
        <w:jc w:val="both"/>
      </w:pPr>
      <w:r>
        <w:rPr>
          <w:rFonts w:ascii="Times New Roman"/>
          <w:b w:val="false"/>
          <w:i w:val="false"/>
          <w:color w:val="000000"/>
          <w:sz w:val="28"/>
        </w:rPr>
        <w:t>
Вид налогового режима:
</w:t>
      </w:r>
      <w:r>
        <w:br/>
      </w:r>
      <w:r>
        <w:rPr>
          <w:rFonts w:ascii="Times New Roman"/>
          <w:b w:val="false"/>
          <w:i w:val="false"/>
          <w:color w:val="000000"/>
          <w:sz w:val="28"/>
        </w:rPr>
        <w:t>
|       |
</w:t>
      </w:r>
      <w:r>
        <w:rPr>
          <w:rFonts w:ascii="Times New Roman"/>
          <w:b w:val="false"/>
          <w:i w:val="false"/>
          <w:color w:val="000000"/>
          <w:sz w:val="28"/>
          <w:u w:val="single"/>
        </w:rPr>
        <w:t>
 Общеустановленный порядок                   
</w:t>
      </w:r>
      <w:r>
        <w:rPr>
          <w:rFonts w:ascii="Times New Roman"/>
          <w:b w:val="false"/>
          <w:i w:val="false"/>
          <w:color w:val="000000"/>
          <w:sz w:val="28"/>
        </w:rPr>
        <w:t>
|
</w:t>
      </w:r>
      <w:r>
        <w:br/>
      </w:r>
      <w:r>
        <w:rPr>
          <w:rFonts w:ascii="Times New Roman"/>
          <w:b w:val="false"/>
          <w:i w:val="false"/>
          <w:color w:val="000000"/>
          <w:sz w:val="28"/>
        </w:rPr>
        <w:t>
|       |
</w:t>
      </w:r>
      <w:r>
        <w:rPr>
          <w:rFonts w:ascii="Times New Roman"/>
          <w:b w:val="false"/>
          <w:i w:val="false"/>
          <w:color w:val="000000"/>
          <w:sz w:val="28"/>
          <w:u w:val="single"/>
        </w:rPr>
        <w:t>
Специальный налоговый режим на основе патента
</w:t>
      </w:r>
      <w:r>
        <w:rPr>
          <w:rFonts w:ascii="Times New Roman"/>
          <w:b w:val="false"/>
          <w:i w:val="false"/>
          <w:color w:val="000000"/>
          <w:sz w:val="28"/>
        </w:rPr>
        <w:t>
|
</w:t>
      </w:r>
      <w:r>
        <w:br/>
      </w:r>
      <w:r>
        <w:rPr>
          <w:rFonts w:ascii="Times New Roman"/>
          <w:b w:val="false"/>
          <w:i w:val="false"/>
          <w:color w:val="000000"/>
          <w:sz w:val="28"/>
        </w:rPr>
        <w:t>
|       |
</w:t>
      </w:r>
      <w:r>
        <w:rPr>
          <w:rFonts w:ascii="Times New Roman"/>
          <w:b w:val="false"/>
          <w:i w:val="false"/>
          <w:color w:val="000000"/>
          <w:sz w:val="28"/>
          <w:u w:val="single"/>
        </w:rPr>
        <w:t>
Специальный налоговый режим на основе        
</w:t>
      </w:r>
      <w:r>
        <w:rPr>
          <w:rFonts w:ascii="Times New Roman"/>
          <w:b w:val="false"/>
          <w:i w:val="false"/>
          <w:color w:val="000000"/>
          <w:sz w:val="28"/>
        </w:rPr>
        <w:t>
|
</w:t>
      </w:r>
      <w:r>
        <w:br/>
      </w:r>
      <w:r>
        <w:rPr>
          <w:rFonts w:ascii="Times New Roman"/>
          <w:b w:val="false"/>
          <w:i w:val="false"/>
          <w:color w:val="000000"/>
          <w:sz w:val="28"/>
        </w:rPr>
        <w:t>
|       |
</w:t>
      </w:r>
      <w:r>
        <w:rPr>
          <w:rFonts w:ascii="Times New Roman"/>
          <w:b w:val="false"/>
          <w:i w:val="false"/>
          <w:color w:val="000000"/>
          <w:sz w:val="28"/>
          <w:u w:val="single"/>
        </w:rPr>
        <w:t>
упрощенной декларации                        
</w:t>
      </w:r>
      <w:r>
        <w:rPr>
          <w:rFonts w:ascii="Times New Roman"/>
          <w:b w:val="false"/>
          <w:i w:val="false"/>
          <w:color w:val="000000"/>
          <w:sz w:val="28"/>
        </w:rPr>
        <w:t>
|
</w:t>
      </w:r>
      <w:r>
        <w:br/>
      </w:r>
      <w:r>
        <w:rPr>
          <w:rFonts w:ascii="Times New Roman"/>
          <w:b w:val="false"/>
          <w:i w:val="false"/>
          <w:color w:val="000000"/>
          <w:sz w:val="28"/>
        </w:rPr>
        <w:t>
|       |
</w:t>
      </w:r>
      <w:r>
        <w:rPr>
          <w:rFonts w:ascii="Times New Roman"/>
          <w:b w:val="false"/>
          <w:i w:val="false"/>
          <w:color w:val="000000"/>
          <w:sz w:val="28"/>
          <w:u w:val="single"/>
        </w:rPr>
        <w:t>
Специальный налоговый режим для крестьянских 
</w:t>
      </w:r>
      <w:r>
        <w:rPr>
          <w:rFonts w:ascii="Times New Roman"/>
          <w:b w:val="false"/>
          <w:i w:val="false"/>
          <w:color w:val="000000"/>
          <w:sz w:val="28"/>
        </w:rPr>
        <w:t>
|
</w:t>
      </w:r>
      <w:r>
        <w:br/>
      </w:r>
      <w:r>
        <w:rPr>
          <w:rFonts w:ascii="Times New Roman"/>
          <w:b w:val="false"/>
          <w:i w:val="false"/>
          <w:color w:val="000000"/>
          <w:sz w:val="28"/>
        </w:rPr>
        <w:t>
|       ||
</w:t>
      </w:r>
      <w:r>
        <w:rPr>
          <w:rFonts w:ascii="Times New Roman"/>
          <w:b w:val="false"/>
          <w:i w:val="false"/>
          <w:color w:val="000000"/>
          <w:sz w:val="28"/>
          <w:u w:val="single"/>
        </w:rPr>
        <w:t>
(фермерских) хозяйств                       
</w:t>
      </w:r>
      <w:r>
        <w:rPr>
          <w:rFonts w:ascii="Times New Roman"/>
          <w:b w:val="false"/>
          <w:i w:val="false"/>
          <w:color w:val="000000"/>
          <w:sz w:val="28"/>
        </w:rPr>
        <w:t>
|
</w:t>
      </w:r>
      <w:r>
        <w:br/>
      </w:r>
      <w:r>
        <w:rPr>
          <w:rFonts w:ascii="Times New Roman"/>
          <w:b w:val="false"/>
          <w:i w:val="false"/>
          <w:color w:val="000000"/>
          <w:sz w:val="28"/>
        </w:rPr>
        <w:t>
|       ||
</w:t>
      </w:r>
      <w:r>
        <w:rPr>
          <w:rFonts w:ascii="Times New Roman"/>
          <w:b w:val="false"/>
          <w:i w:val="false"/>
          <w:color w:val="000000"/>
          <w:sz w:val="28"/>
          <w:u w:val="single"/>
        </w:rPr>
        <w:t>
Специальный налоговый режим для отдельных   
</w:t>
      </w:r>
      <w:r>
        <w:rPr>
          <w:rFonts w:ascii="Times New Roman"/>
          <w:b w:val="false"/>
          <w:i w:val="false"/>
          <w:color w:val="000000"/>
          <w:sz w:val="28"/>
        </w:rPr>
        <w:t>
|
</w:t>
      </w:r>
      <w:r>
        <w:br/>
      </w:r>
      <w:r>
        <w:rPr>
          <w:rFonts w:ascii="Times New Roman"/>
          <w:b w:val="false"/>
          <w:i w:val="false"/>
          <w:color w:val="000000"/>
          <w:sz w:val="28"/>
        </w:rPr>
        <w:t>
|       ||
</w:t>
      </w:r>
      <w:r>
        <w:rPr>
          <w:rFonts w:ascii="Times New Roman"/>
          <w:b w:val="false"/>
          <w:i w:val="false"/>
          <w:color w:val="000000"/>
          <w:sz w:val="28"/>
          <w:u w:val="single"/>
        </w:rPr>
        <w:t>
видов предпринимательской деятельности      
</w:t>
      </w:r>
      <w:r>
        <w:rPr>
          <w:rFonts w:ascii="Times New Roman"/>
          <w:b w:val="false"/>
          <w:i w:val="false"/>
          <w:color w:val="000000"/>
          <w:sz w:val="28"/>
        </w:rPr>
        <w:t>
|
</w:t>
      </w:r>
      <w:r>
        <w:br/>
      </w:r>
      <w:r>
        <w:rPr>
          <w:rFonts w:ascii="Times New Roman"/>
          <w:b w:val="false"/>
          <w:i w:val="false"/>
          <w:color w:val="000000"/>
          <w:sz w:val="28"/>
        </w:rPr>
        <w:t>
|       ||
</w:t>
      </w:r>
      <w:r>
        <w:rPr>
          <w:rFonts w:ascii="Times New Roman"/>
          <w:b w:val="false"/>
          <w:i w:val="false"/>
          <w:color w:val="000000"/>
          <w:sz w:val="28"/>
          <w:u w:val="single"/>
        </w:rPr>
        <w:t>
Деятельность по конртакту                   
</w:t>
      </w:r>
      <w:r>
        <w:rPr>
          <w:rFonts w:ascii="Times New Roman"/>
          <w:b w:val="false"/>
          <w:i w:val="false"/>
          <w:color w:val="000000"/>
          <w:sz w:val="28"/>
        </w:rPr>
        <w:t>
|
</w:t>
      </w:r>
    </w:p>
    <w:p>
      <w:pPr>
        <w:spacing w:after="0"/>
        <w:ind w:left="0"/>
        <w:jc w:val="both"/>
      </w:pPr>
      <w:r>
        <w:rPr>
          <w:rFonts w:ascii="Times New Roman"/>
          <w:b w:val="false"/>
          <w:i w:val="false"/>
          <w:color w:val="000000"/>
          <w:sz w:val="28"/>
        </w:rPr>
        <w:t>
Сведения о контракте: номер контракта _________
</w:t>
      </w:r>
      <w:r>
        <w:br/>
      </w:r>
      <w:r>
        <w:rPr>
          <w:rFonts w:ascii="Times New Roman"/>
          <w:b w:val="false"/>
          <w:i w:val="false"/>
          <w:color w:val="000000"/>
          <w:sz w:val="28"/>
        </w:rPr>
        <w:t>
дата контракта ________________________________
</w:t>
      </w:r>
    </w:p>
    <w:p>
      <w:pPr>
        <w:spacing w:after="0"/>
        <w:ind w:left="0"/>
        <w:jc w:val="both"/>
      </w:pPr>
      <w:r>
        <w:rPr>
          <w:rFonts w:ascii="Times New Roman"/>
          <w:b w:val="false"/>
          <w:i w:val="false"/>
          <w:color w:val="000000"/>
          <w:sz w:val="28"/>
        </w:rPr>
        <w:t>
Номер свидетельства о постановке на учет
</w:t>
      </w:r>
      <w:r>
        <w:br/>
      </w:r>
      <w:r>
        <w:rPr>
          <w:rFonts w:ascii="Times New Roman"/>
          <w:b w:val="false"/>
          <w:i w:val="false"/>
          <w:color w:val="000000"/>
          <w:sz w:val="28"/>
        </w:rPr>
        <w:t>
в качестве плательщика НДС ____________________
</w:t>
      </w:r>
      <w:r>
        <w:br/>
      </w:r>
      <w:r>
        <w:rPr>
          <w:rFonts w:ascii="Times New Roman"/>
          <w:b w:val="false"/>
          <w:i w:val="false"/>
          <w:color w:val="000000"/>
          <w:sz w:val="28"/>
        </w:rPr>
        <w:t>
Дата снятия с учета плательщика НДС ___________
</w:t>
      </w:r>
      <w:r>
        <w:br/>
      </w: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067"/>
        <w:gridCol w:w="1262"/>
        <w:gridCol w:w="1124"/>
        <w:gridCol w:w="1205"/>
        <w:gridCol w:w="1205"/>
        <w:gridCol w:w="606"/>
        <w:gridCol w:w="671"/>
        <w:gridCol w:w="655"/>
        <w:gridCol w:w="713"/>
        <w:gridCol w:w="1085"/>
        <w:gridCol w:w="1263"/>
        <w:gridCol w:w="1215"/>
      </w:tblGrid>
      <w:tr>
        <w:trPr>
          <w:trHeight w:val="240" w:hRule="atLeast"/>
        </w:trPr>
        <w:tc>
          <w:tcPr>
            <w:tcW w:w="10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ка-
</w:t>
            </w:r>
            <w:r>
              <w:br/>
            </w:r>
            <w:r>
              <w:rPr>
                <w:rFonts w:ascii="Times New Roman"/>
                <w:b w:val="false"/>
                <w:i w:val="false"/>
                <w:color w:val="000000"/>
                <w:sz w:val="20"/>
              </w:rPr>
              <w:t>
лен-
</w:t>
            </w:r>
            <w:r>
              <w:br/>
            </w:r>
            <w:r>
              <w:rPr>
                <w:rFonts w:ascii="Times New Roman"/>
                <w:b w:val="false"/>
                <w:i w:val="false"/>
                <w:color w:val="000000"/>
                <w:sz w:val="20"/>
              </w:rPr>
              <w:t>
дар-
</w:t>
            </w:r>
            <w:r>
              <w:br/>
            </w:r>
            <w:r>
              <w:rPr>
                <w:rFonts w:ascii="Times New Roman"/>
                <w:b w:val="false"/>
                <w:i w:val="false"/>
                <w:color w:val="000000"/>
                <w:sz w:val="20"/>
              </w:rPr>
              <w:t>
ного
</w:t>
            </w:r>
            <w:r>
              <w:br/>
            </w:r>
            <w:r>
              <w:rPr>
                <w:rFonts w:ascii="Times New Roman"/>
                <w:b w:val="false"/>
                <w:i w:val="false"/>
                <w:color w:val="000000"/>
                <w:sz w:val="20"/>
              </w:rPr>
              <w:t>
дня
</w:t>
            </w:r>
          </w:p>
        </w:tc>
        <w:tc>
          <w:tcPr>
            <w:tcW w:w="10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запи-
</w:t>
            </w:r>
            <w:r>
              <w:br/>
            </w:r>
            <w:r>
              <w:rPr>
                <w:rFonts w:ascii="Times New Roman"/>
                <w:b w:val="false"/>
                <w:i w:val="false"/>
                <w:color w:val="000000"/>
                <w:sz w:val="20"/>
              </w:rPr>
              <w:t>
си
</w:t>
            </w:r>
            <w:r>
              <w:br/>
            </w:r>
            <w:r>
              <w:rPr>
                <w:rFonts w:ascii="Times New Roman"/>
                <w:b w:val="false"/>
                <w:i w:val="false"/>
                <w:color w:val="000000"/>
                <w:sz w:val="20"/>
              </w:rPr>
              <w:t>
(вво-
</w:t>
            </w:r>
            <w:r>
              <w:br/>
            </w:r>
            <w:r>
              <w:rPr>
                <w:rFonts w:ascii="Times New Roman"/>
                <w:b w:val="false"/>
                <w:i w:val="false"/>
                <w:color w:val="000000"/>
                <w:sz w:val="20"/>
              </w:rPr>
              <w:t>
да)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ции
</w:t>
            </w:r>
          </w:p>
        </w:tc>
        <w:tc>
          <w:tcPr>
            <w:tcW w:w="126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
</w:t>
            </w:r>
            <w:r>
              <w:br/>
            </w:r>
            <w:r>
              <w:rPr>
                <w:rFonts w:ascii="Times New Roman"/>
                <w:b w:val="false"/>
                <w:i w:val="false"/>
                <w:color w:val="000000"/>
                <w:sz w:val="20"/>
              </w:rPr>
              <w:t>
жание
</w:t>
            </w:r>
            <w:r>
              <w:br/>
            </w:r>
            <w:r>
              <w:rPr>
                <w:rFonts w:ascii="Times New Roman"/>
                <w:b w:val="false"/>
                <w:i w:val="false"/>
                <w:color w:val="000000"/>
                <w:sz w:val="20"/>
              </w:rPr>
              <w:t>
опера-
</w:t>
            </w:r>
            <w:r>
              <w:br/>
            </w:r>
            <w:r>
              <w:rPr>
                <w:rFonts w:ascii="Times New Roman"/>
                <w:b w:val="false"/>
                <w:i w:val="false"/>
                <w:color w:val="000000"/>
                <w:sz w:val="20"/>
              </w:rPr>
              <w:t>
ции и
</w:t>
            </w:r>
            <w:r>
              <w:br/>
            </w:r>
            <w:r>
              <w:rPr>
                <w:rFonts w:ascii="Times New Roman"/>
                <w:b w:val="false"/>
                <w:i w:val="false"/>
                <w:color w:val="000000"/>
                <w:sz w:val="20"/>
              </w:rPr>
              <w:t>
доку-
</w:t>
            </w:r>
            <w:r>
              <w:br/>
            </w:r>
            <w:r>
              <w:rPr>
                <w:rFonts w:ascii="Times New Roman"/>
                <w:b w:val="false"/>
                <w:i w:val="false"/>
                <w:color w:val="000000"/>
                <w:sz w:val="20"/>
              </w:rPr>
              <w:t>
мент,
</w:t>
            </w:r>
            <w:r>
              <w:br/>
            </w:r>
            <w:r>
              <w:rPr>
                <w:rFonts w:ascii="Times New Roman"/>
                <w:b w:val="false"/>
                <w:i w:val="false"/>
                <w:color w:val="000000"/>
                <w:sz w:val="20"/>
              </w:rPr>
              <w:t>
на
</w:t>
            </w:r>
            <w:r>
              <w:br/>
            </w:r>
            <w:r>
              <w:rPr>
                <w:rFonts w:ascii="Times New Roman"/>
                <w:b w:val="false"/>
                <w:i w:val="false"/>
                <w:color w:val="000000"/>
                <w:sz w:val="20"/>
              </w:rPr>
              <w:t>
осно-
</w:t>
            </w:r>
            <w:r>
              <w:br/>
            </w:r>
            <w:r>
              <w:rPr>
                <w:rFonts w:ascii="Times New Roman"/>
                <w:b w:val="false"/>
                <w:i w:val="false"/>
                <w:color w:val="000000"/>
                <w:sz w:val="20"/>
              </w:rPr>
              <w:t>
вании
</w:t>
            </w:r>
            <w:r>
              <w:br/>
            </w:r>
            <w:r>
              <w:rPr>
                <w:rFonts w:ascii="Times New Roman"/>
                <w:b w:val="false"/>
                <w:i w:val="false"/>
                <w:color w:val="000000"/>
                <w:sz w:val="20"/>
              </w:rPr>
              <w:t>
кото-
</w:t>
            </w:r>
            <w:r>
              <w:br/>
            </w:r>
            <w:r>
              <w:rPr>
                <w:rFonts w:ascii="Times New Roman"/>
                <w:b w:val="false"/>
                <w:i w:val="false"/>
                <w:color w:val="000000"/>
                <w:sz w:val="20"/>
              </w:rPr>
              <w:t>
рого
</w:t>
            </w:r>
            <w:r>
              <w:br/>
            </w:r>
            <w:r>
              <w:rPr>
                <w:rFonts w:ascii="Times New Roman"/>
                <w:b w:val="false"/>
                <w:i w:val="false"/>
                <w:color w:val="000000"/>
                <w:sz w:val="20"/>
              </w:rPr>
              <w:t>
произ-
</w:t>
            </w:r>
            <w:r>
              <w:br/>
            </w:r>
            <w:r>
              <w:rPr>
                <w:rFonts w:ascii="Times New Roman"/>
                <w:b w:val="false"/>
                <w:i w:val="false"/>
                <w:color w:val="000000"/>
                <w:sz w:val="20"/>
              </w:rPr>
              <w:t>
водит-
</w:t>
            </w:r>
            <w:r>
              <w:br/>
            </w:r>
            <w:r>
              <w:rPr>
                <w:rFonts w:ascii="Times New Roman"/>
                <w:b w:val="false"/>
                <w:i w:val="false"/>
                <w:color w:val="000000"/>
                <w:sz w:val="20"/>
              </w:rPr>
              <w:t>
ся
</w:t>
            </w:r>
            <w:r>
              <w:br/>
            </w:r>
            <w:r>
              <w:rPr>
                <w:rFonts w:ascii="Times New Roman"/>
                <w:b w:val="false"/>
                <w:i w:val="false"/>
                <w:color w:val="000000"/>
                <w:sz w:val="20"/>
              </w:rPr>
              <w:t>
запись
</w:t>
            </w:r>
            <w:r>
              <w:br/>
            </w:r>
            <w:r>
              <w:rPr>
                <w:rFonts w:ascii="Times New Roman"/>
                <w:b w:val="false"/>
                <w:i w:val="false"/>
                <w:color w:val="000000"/>
                <w:sz w:val="20"/>
              </w:rPr>
              <w:t>
(ввод)
</w:t>
            </w:r>
          </w:p>
        </w:tc>
        <w:tc>
          <w:tcPr>
            <w:tcW w:w="11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упла-
</w:t>
            </w:r>
            <w:r>
              <w:br/>
            </w:r>
            <w:r>
              <w:rPr>
                <w:rFonts w:ascii="Times New Roman"/>
                <w:b w:val="false"/>
                <w:i w:val="false"/>
                <w:color w:val="000000"/>
                <w:sz w:val="20"/>
              </w:rPr>
              <w:t>
ты
</w:t>
            </w:r>
          </w:p>
        </w:tc>
        <w:tc>
          <w:tcPr>
            <w:tcW w:w="12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упла-
</w:t>
            </w:r>
            <w:r>
              <w:br/>
            </w:r>
            <w:r>
              <w:rPr>
                <w:rFonts w:ascii="Times New Roman"/>
                <w:b w:val="false"/>
                <w:i w:val="false"/>
                <w:color w:val="000000"/>
                <w:sz w:val="20"/>
              </w:rPr>
              <w:t>
ты
</w:t>
            </w:r>
            <w:r>
              <w:br/>
            </w:r>
            <w:r>
              <w:rPr>
                <w:rFonts w:ascii="Times New Roman"/>
                <w:b w:val="false"/>
                <w:i w:val="false"/>
                <w:color w:val="000000"/>
                <w:sz w:val="20"/>
              </w:rPr>
              <w:t>
плате-
</w:t>
            </w:r>
            <w:r>
              <w:br/>
            </w:r>
            <w:r>
              <w:rPr>
                <w:rFonts w:ascii="Times New Roman"/>
                <w:b w:val="false"/>
                <w:i w:val="false"/>
                <w:color w:val="000000"/>
                <w:sz w:val="20"/>
              </w:rPr>
              <w:t>
жей в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внесе-
</w:t>
            </w:r>
            <w:r>
              <w:br/>
            </w:r>
            <w:r>
              <w:rPr>
                <w:rFonts w:ascii="Times New Roman"/>
                <w:b w:val="false"/>
                <w:i w:val="false"/>
                <w:color w:val="000000"/>
                <w:sz w:val="20"/>
              </w:rPr>
              <w:t>
ния
</w:t>
            </w:r>
            <w:r>
              <w:br/>
            </w:r>
            <w:r>
              <w:rPr>
                <w:rFonts w:ascii="Times New Roman"/>
                <w:b w:val="false"/>
                <w:i w:val="false"/>
                <w:color w:val="000000"/>
                <w:sz w:val="20"/>
              </w:rPr>
              <w:t>
налич-
</w:t>
            </w:r>
            <w:r>
              <w:br/>
            </w:r>
            <w:r>
              <w:rPr>
                <w:rFonts w:ascii="Times New Roman"/>
                <w:b w:val="false"/>
                <w:i w:val="false"/>
                <w:color w:val="000000"/>
                <w:sz w:val="20"/>
              </w:rPr>
              <w:t>
ными
</w:t>
            </w:r>
          </w:p>
        </w:tc>
        <w:tc>
          <w:tcPr>
            <w:tcW w:w="12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зачис-
</w:t>
            </w:r>
            <w:r>
              <w:br/>
            </w:r>
            <w:r>
              <w:rPr>
                <w:rFonts w:ascii="Times New Roman"/>
                <w:b w:val="false"/>
                <w:i w:val="false"/>
                <w:color w:val="000000"/>
                <w:sz w:val="20"/>
              </w:rPr>
              <w:t>
ления
</w:t>
            </w:r>
            <w:r>
              <w:br/>
            </w:r>
            <w:r>
              <w:rPr>
                <w:rFonts w:ascii="Times New Roman"/>
                <w:b w:val="false"/>
                <w:i w:val="false"/>
                <w:color w:val="000000"/>
                <w:sz w:val="20"/>
              </w:rPr>
              <w:t>
плате-
</w:t>
            </w:r>
            <w:r>
              <w:br/>
            </w:r>
            <w:r>
              <w:rPr>
                <w:rFonts w:ascii="Times New Roman"/>
                <w:b w:val="false"/>
                <w:i w:val="false"/>
                <w:color w:val="000000"/>
                <w:sz w:val="20"/>
              </w:rPr>
              <w:t>
жей в
</w:t>
            </w:r>
            <w:r>
              <w:br/>
            </w:r>
            <w:r>
              <w:rPr>
                <w:rFonts w:ascii="Times New Roman"/>
                <w:b w:val="false"/>
                <w:i w:val="false"/>
                <w:color w:val="000000"/>
                <w:sz w:val="20"/>
              </w:rPr>
              <w:t>
бюджет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налогам и
</w:t>
            </w:r>
            <w:r>
              <w:br/>
            </w:r>
            <w:r>
              <w:rPr>
                <w:rFonts w:ascii="Times New Roman"/>
                <w:b w:val="false"/>
                <w:i w:val="false"/>
                <w:color w:val="000000"/>
                <w:sz w:val="20"/>
              </w:rPr>
              <w:t>
другим обязательным
</w:t>
            </w:r>
            <w:r>
              <w:br/>
            </w:r>
            <w:r>
              <w:rPr>
                <w:rFonts w:ascii="Times New Roman"/>
                <w:b w:val="false"/>
                <w:i w:val="false"/>
                <w:color w:val="000000"/>
                <w:sz w:val="20"/>
              </w:rPr>
              <w:t>
платежам
</w:t>
            </w:r>
          </w:p>
        </w:tc>
        <w:tc>
          <w:tcPr>
            <w:tcW w:w="121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w:t>
            </w:r>
            <w:r>
              <w:br/>
            </w:r>
            <w:r>
              <w:rPr>
                <w:rFonts w:ascii="Times New Roman"/>
                <w:b w:val="false"/>
                <w:i w:val="false"/>
                <w:color w:val="000000"/>
                <w:sz w:val="20"/>
              </w:rPr>
              <w:t>
рас-
</w:t>
            </w:r>
            <w:r>
              <w:br/>
            </w:r>
            <w:r>
              <w:rPr>
                <w:rFonts w:ascii="Times New Roman"/>
                <w:b w:val="false"/>
                <w:i w:val="false"/>
                <w:color w:val="000000"/>
                <w:sz w:val="20"/>
              </w:rPr>
              <w:t>
четов
</w:t>
            </w:r>
            <w:r>
              <w:br/>
            </w:r>
            <w:r>
              <w:rPr>
                <w:rFonts w:ascii="Times New Roman"/>
                <w:b w:val="false"/>
                <w:i w:val="false"/>
                <w:color w:val="000000"/>
                <w:sz w:val="20"/>
              </w:rPr>
              <w:t>
(не-
</w:t>
            </w:r>
            <w:r>
              <w:br/>
            </w:r>
            <w:r>
              <w:rPr>
                <w:rFonts w:ascii="Times New Roman"/>
                <w:b w:val="false"/>
                <w:i w:val="false"/>
                <w:color w:val="000000"/>
                <w:sz w:val="20"/>
              </w:rPr>
              <w:t>
до-
</w:t>
            </w:r>
            <w:r>
              <w:br/>
            </w:r>
            <w:r>
              <w:rPr>
                <w:rFonts w:ascii="Times New Roman"/>
                <w:b w:val="false"/>
                <w:i w:val="false"/>
                <w:color w:val="000000"/>
                <w:sz w:val="20"/>
              </w:rPr>
              <w:t>
имка,
</w:t>
            </w:r>
            <w:r>
              <w:br/>
            </w:r>
            <w:r>
              <w:rPr>
                <w:rFonts w:ascii="Times New Roman"/>
                <w:b w:val="false"/>
                <w:i w:val="false"/>
                <w:color w:val="000000"/>
                <w:sz w:val="20"/>
              </w:rPr>
              <w:t>
пере-
</w:t>
            </w:r>
            <w:r>
              <w:br/>
            </w:r>
            <w:r>
              <w:rPr>
                <w:rFonts w:ascii="Times New Roman"/>
                <w:b w:val="false"/>
                <w:i w:val="false"/>
                <w:color w:val="000000"/>
                <w:sz w:val="20"/>
              </w:rPr>
              <w:t>
плата
</w:t>
            </w:r>
            <w:r>
              <w:br/>
            </w:r>
            <w:r>
              <w:rPr>
                <w:rFonts w:ascii="Times New Roman"/>
                <w:b w:val="false"/>
                <w:i w:val="false"/>
                <w:color w:val="000000"/>
                <w:sz w:val="20"/>
              </w:rPr>
              <w:t>
(пре-
</w:t>
            </w:r>
            <w:r>
              <w:br/>
            </w:r>
            <w:r>
              <w:rPr>
                <w:rFonts w:ascii="Times New Roman"/>
                <w:b w:val="false"/>
                <w:i w:val="false"/>
                <w:color w:val="000000"/>
                <w:sz w:val="20"/>
              </w:rPr>
              <w:t>
выше-
</w:t>
            </w:r>
            <w:r>
              <w:br/>
            </w:r>
            <w:r>
              <w:rPr>
                <w:rFonts w:ascii="Times New Roman"/>
                <w:b w:val="false"/>
                <w:i w:val="false"/>
                <w:color w:val="000000"/>
                <w:sz w:val="20"/>
              </w:rPr>
              <w:t>
ние*)
</w:t>
            </w:r>
            <w:r>
              <w:br/>
            </w:r>
            <w:r>
              <w:rPr>
                <w:rFonts w:ascii="Times New Roman"/>
                <w:b w:val="false"/>
                <w:i w:val="false"/>
                <w:color w:val="000000"/>
                <w:sz w:val="20"/>
              </w:rPr>
              <w:t>
+)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и
</w:t>
            </w:r>
            <w:r>
              <w:br/>
            </w:r>
            <w:r>
              <w:rPr>
                <w:rFonts w:ascii="Times New Roman"/>
                <w:b w:val="false"/>
                <w:i w:val="false"/>
                <w:color w:val="000000"/>
                <w:sz w:val="20"/>
              </w:rPr>
              <w:t>
с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6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ь
</w:t>
            </w:r>
            <w:r>
              <w:br/>
            </w:r>
            <w:r>
              <w:rPr>
                <w:rFonts w:ascii="Times New Roman"/>
                <w:b w:val="false"/>
                <w:i w:val="false"/>
                <w:color w:val="000000"/>
                <w:sz w:val="20"/>
              </w:rPr>
              <w:t>
ш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6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п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о
</w:t>
            </w:r>
            <w:r>
              <w:br/>
            </w:r>
            <w:r>
              <w:rPr>
                <w:rFonts w:ascii="Times New Roman"/>
                <w:b w:val="false"/>
                <w:i w:val="false"/>
                <w:color w:val="000000"/>
                <w:sz w:val="20"/>
              </w:rPr>
              <w:t>
з
</w:t>
            </w:r>
            <w:r>
              <w:br/>
            </w:r>
            <w:r>
              <w:rPr>
                <w:rFonts w:ascii="Times New Roman"/>
                <w:b w:val="false"/>
                <w:i w:val="false"/>
                <w:color w:val="000000"/>
                <w:sz w:val="20"/>
              </w:rPr>
              <w:t>
в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щ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по
</w:t>
            </w:r>
            <w:r>
              <w:br/>
            </w:r>
            <w:r>
              <w:rPr>
                <w:rFonts w:ascii="Times New Roman"/>
                <w:b w:val="false"/>
                <w:i w:val="false"/>
                <w:color w:val="000000"/>
                <w:sz w:val="20"/>
              </w:rPr>
              <w:t>
изменению
</w:t>
            </w:r>
            <w:r>
              <w:br/>
            </w:r>
            <w:r>
              <w:rPr>
                <w:rFonts w:ascii="Times New Roman"/>
                <w:b w:val="false"/>
                <w:i w:val="false"/>
                <w:color w:val="000000"/>
                <w:sz w:val="20"/>
              </w:rPr>
              <w:t>
срока
</w:t>
            </w:r>
            <w:r>
              <w:br/>
            </w:r>
            <w:r>
              <w:rPr>
                <w:rFonts w:ascii="Times New Roman"/>
                <w:b w:val="false"/>
                <w:i w:val="false"/>
                <w:color w:val="000000"/>
                <w:sz w:val="20"/>
              </w:rPr>
              <w:t>
исполнения
</w:t>
            </w:r>
            <w:r>
              <w:br/>
            </w:r>
            <w:r>
              <w:rPr>
                <w:rFonts w:ascii="Times New Roman"/>
                <w:b w:val="false"/>
                <w:i w:val="false"/>
                <w:color w:val="000000"/>
                <w:sz w:val="20"/>
              </w:rPr>
              <w:t>
налогового
</w:t>
            </w:r>
            <w:r>
              <w:br/>
            </w:r>
            <w:r>
              <w:rPr>
                <w:rFonts w:ascii="Times New Roman"/>
                <w:b w:val="false"/>
                <w:i w:val="false"/>
                <w:color w:val="000000"/>
                <w:sz w:val="20"/>
              </w:rPr>
              <w:t>
обязатель-
</w:t>
            </w:r>
            <w:r>
              <w:br/>
            </w:r>
            <w:r>
              <w:rPr>
                <w:rFonts w:ascii="Times New Roman"/>
                <w:b w:val="false"/>
                <w:i w:val="false"/>
                <w:color w:val="000000"/>
                <w:sz w:val="20"/>
              </w:rPr>
              <w:t>
ства
</w:t>
            </w:r>
          </w:p>
        </w:tc>
        <w:tc>
          <w:tcPr>
            <w:tcW w:w="0" w:type="auto"/>
            <w:vMerge/>
            <w:tcBorders>
              <w:top w:val="nil"/>
              <w:left w:val="single" w:color="cfcfcf" w:sz="5"/>
              <w:bottom w:val="single" w:color="cfcfcf" w:sz="5"/>
              <w:right w:val="single" w:color="cfcfcf" w:sz="5"/>
            </w:tcBorders>
          </w:tcP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
</w:t>
            </w:r>
            <w:r>
              <w:br/>
            </w:r>
            <w:r>
              <w:rPr>
                <w:rFonts w:ascii="Times New Roman"/>
                <w:b w:val="false"/>
                <w:i w:val="false"/>
                <w:color w:val="000000"/>
                <w:sz w:val="20"/>
              </w:rPr>
              <w:t>
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0" w:type="auto"/>
            <w:vMerge/>
            <w:tcBorders>
              <w:top w:val="nil"/>
              <w:left w:val="single" w:color="cfcfcf" w:sz="5"/>
              <w:bottom w:val="single" w:color="cfcfcf" w:sz="5"/>
              <w:right w:val="single" w:color="cfcfcf" w:sz="5"/>
            </w:tcBorders>
          </w:tcPr>
          <w:p/>
        </w:tc>
      </w:tr>
      <w:tr>
        <w:trPr>
          <w:trHeight w:val="165" w:hRule="atLeast"/>
        </w:trPr>
        <w:tc>
          <w:tcPr>
            <w:tcW w:w="10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950"/>
        <w:gridCol w:w="1032"/>
        <w:gridCol w:w="1153"/>
        <w:gridCol w:w="1153"/>
        <w:gridCol w:w="1093"/>
        <w:gridCol w:w="1388"/>
        <w:gridCol w:w="1126"/>
        <w:gridCol w:w="1154"/>
        <w:gridCol w:w="1154"/>
        <w:gridCol w:w="1007"/>
        <w:gridCol w:w="920"/>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пени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штрафам
</w:t>
            </w:r>
          </w:p>
        </w:tc>
        <w:tc>
          <w:tcPr>
            <w:tcW w:w="9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
</w:t>
            </w:r>
            <w:r>
              <w:br/>
            </w:r>
            <w:r>
              <w:rPr>
                <w:rFonts w:ascii="Times New Roman"/>
                <w:b w:val="false"/>
                <w:i w:val="false"/>
                <w:color w:val="000000"/>
                <w:sz w:val="20"/>
              </w:rPr>
              <w:t>
сено
</w:t>
            </w:r>
            <w:r>
              <w:br/>
            </w:r>
            <w:r>
              <w:rPr>
                <w:rFonts w:ascii="Times New Roman"/>
                <w:b w:val="false"/>
                <w:i w:val="false"/>
                <w:color w:val="000000"/>
                <w:sz w:val="20"/>
              </w:rPr>
              <w:t>
с
</w:t>
            </w:r>
            <w:r>
              <w:br/>
            </w:r>
            <w:r>
              <w:rPr>
                <w:rFonts w:ascii="Times New Roman"/>
                <w:b w:val="false"/>
                <w:i w:val="false"/>
                <w:color w:val="000000"/>
                <w:sz w:val="20"/>
              </w:rPr>
              <w:t>
на-
</w:t>
            </w:r>
            <w:r>
              <w:br/>
            </w:r>
            <w:r>
              <w:rPr>
                <w:rFonts w:ascii="Times New Roman"/>
                <w:b w:val="false"/>
                <w:i w:val="false"/>
                <w:color w:val="000000"/>
                <w:sz w:val="20"/>
              </w:rPr>
              <w:t>
чала
</w:t>
            </w:r>
            <w:r>
              <w:br/>
            </w:r>
            <w:r>
              <w:rPr>
                <w:rFonts w:ascii="Times New Roman"/>
                <w:b w:val="false"/>
                <w:i w:val="false"/>
                <w:color w:val="000000"/>
                <w:sz w:val="20"/>
              </w:rPr>
              <w:t>
го-
</w:t>
            </w:r>
            <w:r>
              <w:br/>
            </w:r>
            <w:r>
              <w:rPr>
                <w:rFonts w:ascii="Times New Roman"/>
                <w:b w:val="false"/>
                <w:i w:val="false"/>
                <w:color w:val="000000"/>
                <w:sz w:val="20"/>
              </w:rPr>
              <w:t>
да,
</w:t>
            </w:r>
            <w:r>
              <w:br/>
            </w:r>
            <w:r>
              <w:rPr>
                <w:rFonts w:ascii="Times New Roman"/>
                <w:b w:val="false"/>
                <w:i w:val="false"/>
                <w:color w:val="000000"/>
                <w:sz w:val="20"/>
              </w:rPr>
              <w:t>
за
</w:t>
            </w:r>
            <w:r>
              <w:br/>
            </w:r>
            <w:r>
              <w:rPr>
                <w:rFonts w:ascii="Times New Roman"/>
                <w:b w:val="false"/>
                <w:i w:val="false"/>
                <w:color w:val="000000"/>
                <w:sz w:val="20"/>
              </w:rPr>
              <w:t>
вы-
</w:t>
            </w:r>
            <w:r>
              <w:br/>
            </w:r>
            <w:r>
              <w:rPr>
                <w:rFonts w:ascii="Times New Roman"/>
                <w:b w:val="false"/>
                <w:i w:val="false"/>
                <w:color w:val="000000"/>
                <w:sz w:val="20"/>
              </w:rPr>
              <w:t>
че-
</w:t>
            </w:r>
            <w:r>
              <w:br/>
            </w:r>
            <w:r>
              <w:rPr>
                <w:rFonts w:ascii="Times New Roman"/>
                <w:b w:val="false"/>
                <w:i w:val="false"/>
                <w:color w:val="000000"/>
                <w:sz w:val="20"/>
              </w:rPr>
              <w:t>
том
</w:t>
            </w:r>
            <w:r>
              <w:br/>
            </w:r>
            <w:r>
              <w:rPr>
                <w:rFonts w:ascii="Times New Roman"/>
                <w:b w:val="false"/>
                <w:i w:val="false"/>
                <w:color w:val="000000"/>
                <w:sz w:val="20"/>
              </w:rPr>
              <w:t>
воз-
</w:t>
            </w:r>
            <w:r>
              <w:br/>
            </w:r>
            <w:r>
              <w:rPr>
                <w:rFonts w:ascii="Times New Roman"/>
                <w:b w:val="false"/>
                <w:i w:val="false"/>
                <w:color w:val="000000"/>
                <w:sz w:val="20"/>
              </w:rPr>
              <w:t>
вра-
</w:t>
            </w:r>
            <w:r>
              <w:br/>
            </w:r>
            <w:r>
              <w:rPr>
                <w:rFonts w:ascii="Times New Roman"/>
                <w:b w:val="false"/>
                <w:i w:val="false"/>
                <w:color w:val="000000"/>
                <w:sz w:val="20"/>
              </w:rPr>
              <w:t>
тов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Начислено
</w:t>
            </w:r>
            <w:r>
              <w:br/>
            </w:r>
            <w:r>
              <w:rPr>
                <w:rFonts w:ascii="Times New Roman"/>
                <w:b w:val="false"/>
                <w:i w:val="false"/>
                <w:color w:val="000000"/>
                <w:sz w:val="20"/>
              </w:rPr>
              <w:t>
(уменьшено
</w:t>
            </w:r>
            <w:r>
              <w:br/>
            </w:r>
            <w:r>
              <w:rPr>
                <w:rFonts w:ascii="Times New Roman"/>
                <w:b w:val="false"/>
                <w:i w:val="false"/>
                <w:color w:val="000000"/>
                <w:sz w:val="20"/>
              </w:rPr>
              <w:t>
(+,-)
</w:t>
            </w:r>
          </w:p>
        </w:tc>
        <w:tc>
          <w:tcPr>
            <w:tcW w:w="10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Упла-
</w:t>
            </w:r>
            <w:r>
              <w:br/>
            </w:r>
            <w:r>
              <w:rPr>
                <w:rFonts w:ascii="Times New Roman"/>
                <w:b w:val="false"/>
                <w:i w:val="false"/>
                <w:color w:val="000000"/>
                <w:sz w:val="20"/>
              </w:rPr>
              <w:t>
чено
</w:t>
            </w:r>
            <w:r>
              <w:br/>
            </w:r>
            <w:r>
              <w:rPr>
                <w:rFonts w:ascii="Times New Roman"/>
                <w:b w:val="false"/>
                <w:i w:val="false"/>
                <w:color w:val="000000"/>
                <w:sz w:val="20"/>
              </w:rPr>
              <w:t>
(воз-
</w:t>
            </w:r>
            <w:r>
              <w:br/>
            </w:r>
            <w:r>
              <w:rPr>
                <w:rFonts w:ascii="Times New Roman"/>
                <w:b w:val="false"/>
                <w:i w:val="false"/>
                <w:color w:val="000000"/>
                <w:sz w:val="20"/>
              </w:rPr>
              <w:t>
вра-
</w:t>
            </w:r>
            <w:r>
              <w:br/>
            </w:r>
            <w:r>
              <w:rPr>
                <w:rFonts w:ascii="Times New Roman"/>
                <w:b w:val="false"/>
                <w:i w:val="false"/>
                <w:color w:val="000000"/>
                <w:sz w:val="20"/>
              </w:rPr>
              <w:t>
щено)
</w:t>
            </w:r>
            <w:r>
              <w:br/>
            </w:r>
            <w:r>
              <w:rPr>
                <w:rFonts w:ascii="Times New Roman"/>
                <w:b w:val="false"/>
                <w:i w:val="false"/>
                <w:color w:val="000000"/>
                <w:sz w:val="20"/>
              </w:rPr>
              <w:t>
пени
</w:t>
            </w:r>
            <w:r>
              <w:br/>
            </w: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w:t>
            </w:r>
            <w:r>
              <w:br/>
            </w:r>
            <w:r>
              <w:rPr>
                <w:rFonts w:ascii="Times New Roman"/>
                <w:b w:val="false"/>
                <w:i w:val="false"/>
                <w:color w:val="000000"/>
                <w:sz w:val="20"/>
              </w:rPr>
              <w:t>
по изменению
</w:t>
            </w:r>
            <w:r>
              <w:br/>
            </w:r>
            <w:r>
              <w:rPr>
                <w:rFonts w:ascii="Times New Roman"/>
                <w:b w:val="false"/>
                <w:i w:val="false"/>
                <w:color w:val="000000"/>
                <w:sz w:val="20"/>
              </w:rPr>
              <w:t>
срока испол-
</w:t>
            </w:r>
            <w:r>
              <w:br/>
            </w:r>
            <w:r>
              <w:rPr>
                <w:rFonts w:ascii="Times New Roman"/>
                <w:b w:val="false"/>
                <w:i w:val="false"/>
                <w:color w:val="000000"/>
                <w:sz w:val="20"/>
              </w:rPr>
              <w:t>
нения нало-
</w:t>
            </w:r>
            <w:r>
              <w:br/>
            </w:r>
            <w:r>
              <w:rPr>
                <w:rFonts w:ascii="Times New Roman"/>
                <w:b w:val="false"/>
                <w:i w:val="false"/>
                <w:color w:val="000000"/>
                <w:sz w:val="20"/>
              </w:rPr>
              <w:t>
гового обяза-
</w:t>
            </w:r>
            <w:r>
              <w:br/>
            </w:r>
            <w:r>
              <w:rPr>
                <w:rFonts w:ascii="Times New Roman"/>
                <w:b w:val="false"/>
                <w:i w:val="false"/>
                <w:color w:val="000000"/>
                <w:sz w:val="20"/>
              </w:rPr>
              <w:t>
тельства
</w:t>
            </w:r>
            <w:r>
              <w:br/>
            </w:r>
            <w:r>
              <w:rPr>
                <w:rFonts w:ascii="Times New Roman"/>
                <w:b w:val="false"/>
                <w:i w:val="false"/>
                <w:color w:val="000000"/>
                <w:sz w:val="20"/>
              </w:rPr>
              <w:t>
(+,-)
</w:t>
            </w:r>
          </w:p>
        </w:tc>
        <w:tc>
          <w:tcPr>
            <w:tcW w:w="1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w:t>
            </w:r>
            <w:r>
              <w:br/>
            </w:r>
            <w:r>
              <w:rPr>
                <w:rFonts w:ascii="Times New Roman"/>
                <w:b w:val="false"/>
                <w:i w:val="false"/>
                <w:color w:val="000000"/>
                <w:sz w:val="20"/>
              </w:rPr>
              <w:t>
пени
</w:t>
            </w:r>
            <w:r>
              <w:br/>
            </w:r>
            <w:r>
              <w:rPr>
                <w:rFonts w:ascii="Times New Roman"/>
                <w:b w:val="false"/>
                <w:i w:val="false"/>
                <w:color w:val="000000"/>
                <w:sz w:val="20"/>
              </w:rPr>
              <w:t>
(+,-)
</w:t>
            </w:r>
          </w:p>
        </w:tc>
        <w:tc>
          <w:tcPr>
            <w:tcW w:w="13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
</w:t>
            </w:r>
            <w:r>
              <w:br/>
            </w:r>
            <w:r>
              <w:rPr>
                <w:rFonts w:ascii="Times New Roman"/>
                <w:b w:val="false"/>
                <w:i w:val="false"/>
                <w:color w:val="000000"/>
                <w:sz w:val="20"/>
              </w:rPr>
              <w:t>
лено
</w:t>
            </w:r>
            <w:r>
              <w:br/>
            </w:r>
            <w:r>
              <w:rPr>
                <w:rFonts w:ascii="Times New Roman"/>
                <w:b w:val="false"/>
                <w:i w:val="false"/>
                <w:color w:val="000000"/>
                <w:sz w:val="20"/>
              </w:rPr>
              <w:t>
(умень-
</w:t>
            </w:r>
            <w:r>
              <w:br/>
            </w:r>
            <w:r>
              <w:rPr>
                <w:rFonts w:ascii="Times New Roman"/>
                <w:b w:val="false"/>
                <w:i w:val="false"/>
                <w:color w:val="000000"/>
                <w:sz w:val="20"/>
              </w:rPr>
              <w:t>
шено)
</w:t>
            </w:r>
            <w:r>
              <w:br/>
            </w:r>
            <w:r>
              <w:rPr>
                <w:rFonts w:ascii="Times New Roman"/>
                <w:b w:val="false"/>
                <w:i w:val="false"/>
                <w:color w:val="000000"/>
                <w:sz w:val="20"/>
              </w:rPr>
              <w:t>
штрафа
</w:t>
            </w:r>
            <w:r>
              <w:br/>
            </w:r>
            <w:r>
              <w:rPr>
                <w:rFonts w:ascii="Times New Roman"/>
                <w:b w:val="false"/>
                <w:i w:val="false"/>
                <w:color w:val="000000"/>
                <w:sz w:val="20"/>
              </w:rPr>
              <w:t>
(+,-)
</w:t>
            </w:r>
          </w:p>
        </w:tc>
        <w:tc>
          <w:tcPr>
            <w:tcW w:w="11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Упла-
</w:t>
            </w:r>
            <w:r>
              <w:br/>
            </w:r>
            <w:r>
              <w:rPr>
                <w:rFonts w:ascii="Times New Roman"/>
                <w:b w:val="false"/>
                <w:i w:val="false"/>
                <w:color w:val="000000"/>
                <w:sz w:val="20"/>
              </w:rPr>
              <w:t>
чено
</w:t>
            </w:r>
            <w:r>
              <w:br/>
            </w:r>
            <w:r>
              <w:rPr>
                <w:rFonts w:ascii="Times New Roman"/>
                <w:b w:val="false"/>
                <w:i w:val="false"/>
                <w:color w:val="000000"/>
                <w:sz w:val="20"/>
              </w:rPr>
              <w:t>
(воз-
</w:t>
            </w:r>
            <w:r>
              <w:br/>
            </w:r>
            <w:r>
              <w:rPr>
                <w:rFonts w:ascii="Times New Roman"/>
                <w:b w:val="false"/>
                <w:i w:val="false"/>
                <w:color w:val="000000"/>
                <w:sz w:val="20"/>
              </w:rPr>
              <w:t>
вра-
</w:t>
            </w:r>
            <w:r>
              <w:br/>
            </w:r>
            <w:r>
              <w:rPr>
                <w:rFonts w:ascii="Times New Roman"/>
                <w:b w:val="false"/>
                <w:i w:val="false"/>
                <w:color w:val="000000"/>
                <w:sz w:val="20"/>
              </w:rPr>
              <w:t>
щено)
</w:t>
            </w:r>
            <w:r>
              <w:br/>
            </w:r>
            <w:r>
              <w:rPr>
                <w:rFonts w:ascii="Times New Roman"/>
                <w:b w:val="false"/>
                <w:i w:val="false"/>
                <w:color w:val="000000"/>
                <w:sz w:val="20"/>
              </w:rPr>
              <w:t>
штра-
</w:t>
            </w:r>
            <w:r>
              <w:br/>
            </w:r>
            <w:r>
              <w:rPr>
                <w:rFonts w:ascii="Times New Roman"/>
                <w:b w:val="false"/>
                <w:i w:val="false"/>
                <w:color w:val="000000"/>
                <w:sz w:val="20"/>
              </w:rPr>
              <w:t>
фа
</w:t>
            </w:r>
            <w:r>
              <w:br/>
            </w: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w:t>
            </w:r>
            <w:r>
              <w:br/>
            </w:r>
            <w:r>
              <w:rPr>
                <w:rFonts w:ascii="Times New Roman"/>
                <w:b w:val="false"/>
                <w:i w:val="false"/>
                <w:color w:val="000000"/>
                <w:sz w:val="20"/>
              </w:rPr>
              <w:t>
по изменению
</w:t>
            </w:r>
            <w:r>
              <w:br/>
            </w:r>
            <w:r>
              <w:rPr>
                <w:rFonts w:ascii="Times New Roman"/>
                <w:b w:val="false"/>
                <w:i w:val="false"/>
                <w:color w:val="000000"/>
                <w:sz w:val="20"/>
              </w:rPr>
              <w:t>
срока испол-
</w:t>
            </w:r>
            <w:r>
              <w:br/>
            </w:r>
            <w:r>
              <w:rPr>
                <w:rFonts w:ascii="Times New Roman"/>
                <w:b w:val="false"/>
                <w:i w:val="false"/>
                <w:color w:val="000000"/>
                <w:sz w:val="20"/>
              </w:rPr>
              <w:t>
нения нало-
</w:t>
            </w:r>
            <w:r>
              <w:br/>
            </w:r>
            <w:r>
              <w:rPr>
                <w:rFonts w:ascii="Times New Roman"/>
                <w:b w:val="false"/>
                <w:i w:val="false"/>
                <w:color w:val="000000"/>
                <w:sz w:val="20"/>
              </w:rPr>
              <w:t>
гового обяза-
</w:t>
            </w:r>
            <w:r>
              <w:br/>
            </w:r>
            <w:r>
              <w:rPr>
                <w:rFonts w:ascii="Times New Roman"/>
                <w:b w:val="false"/>
                <w:i w:val="false"/>
                <w:color w:val="000000"/>
                <w:sz w:val="20"/>
              </w:rPr>
              <w:t>
тельства
</w:t>
            </w:r>
          </w:p>
        </w:tc>
        <w:tc>
          <w:tcPr>
            <w:tcW w:w="100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w:t>
            </w:r>
            <w:r>
              <w:br/>
            </w:r>
            <w:r>
              <w:rPr>
                <w:rFonts w:ascii="Times New Roman"/>
                <w:b w:val="false"/>
                <w:i w:val="false"/>
                <w:color w:val="000000"/>
                <w:sz w:val="20"/>
              </w:rPr>
              <w:t>
штра-
</w:t>
            </w:r>
            <w:r>
              <w:br/>
            </w:r>
            <w:r>
              <w:rPr>
                <w:rFonts w:ascii="Times New Roman"/>
                <w:b w:val="false"/>
                <w:i w:val="false"/>
                <w:color w:val="000000"/>
                <w:sz w:val="20"/>
              </w:rPr>
              <w:t>
фа
</w:t>
            </w:r>
            <w:r>
              <w:br/>
            </w:r>
            <w:r>
              <w:rPr>
                <w:rFonts w:ascii="Times New Roman"/>
                <w:b w:val="false"/>
                <w:i w:val="false"/>
                <w:color w:val="000000"/>
                <w:sz w:val="20"/>
              </w:rPr>
              <w:t>
(+,
</w:t>
            </w:r>
            <w:r>
              <w:br/>
            </w: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r>
      <w:tr>
        <w:trPr>
          <w:trHeight w:val="1455" w:hRule="atLeast"/>
        </w:trPr>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w:t>
            </w:r>
            <w:r>
              <w:br/>
            </w:r>
            <w:r>
              <w:rPr>
                <w:rFonts w:ascii="Times New Roman"/>
                <w:b w:val="false"/>
                <w:i w:val="false"/>
                <w:color w:val="000000"/>
                <w:sz w:val="20"/>
              </w:rPr>
              <w:t>
мма
</w:t>
            </w:r>
            <w:r>
              <w:br/>
            </w:r>
            <w:r>
              <w:rPr>
                <w:rFonts w:ascii="Times New Roman"/>
                <w:b w:val="false"/>
                <w:i w:val="false"/>
                <w:color w:val="000000"/>
                <w:sz w:val="20"/>
              </w:rPr>
              <w:t>
пени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
</w:t>
            </w:r>
            <w:r>
              <w:br/>
            </w:r>
            <w:r>
              <w:rPr>
                <w:rFonts w:ascii="Times New Roman"/>
                <w:b w:val="false"/>
                <w:i w:val="false"/>
                <w:color w:val="000000"/>
                <w:sz w:val="20"/>
              </w:rPr>
              <w:t>
од
</w:t>
            </w: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
</w:t>
            </w:r>
            <w:r>
              <w:br/>
            </w:r>
            <w:r>
              <w:rPr>
                <w:rFonts w:ascii="Times New Roman"/>
                <w:b w:val="false"/>
                <w:i w:val="false"/>
                <w:color w:val="000000"/>
                <w:sz w:val="20"/>
              </w:rPr>
              <w:t>
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пени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штра-
</w:t>
            </w:r>
            <w:r>
              <w:br/>
            </w:r>
            <w:r>
              <w:rPr>
                <w:rFonts w:ascii="Times New Roman"/>
                <w:b w:val="false"/>
                <w:i w:val="false"/>
                <w:color w:val="000000"/>
                <w:sz w:val="20"/>
              </w:rPr>
              <w:t>
фа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
</w:t>
            </w:r>
            <w:r>
              <w:br/>
            </w:r>
            <w:r>
              <w:rPr>
                <w:rFonts w:ascii="Times New Roman"/>
                <w:b w:val="false"/>
                <w:i w:val="false"/>
                <w:color w:val="000000"/>
                <w:sz w:val="20"/>
              </w:rPr>
              <w:t>
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штра-
</w:t>
            </w:r>
            <w:r>
              <w:br/>
            </w:r>
            <w:r>
              <w:rPr>
                <w:rFonts w:ascii="Times New Roman"/>
                <w:b w:val="false"/>
                <w:i w:val="false"/>
                <w:color w:val="000000"/>
                <w:sz w:val="20"/>
              </w:rPr>
              <w:t>
фа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bl>
    <w:p>
      <w:pPr>
        <w:spacing w:after="0"/>
        <w:ind w:left="0"/>
        <w:jc w:val="both"/>
      </w:pPr>
      <w:r>
        <w:rPr>
          <w:rFonts w:ascii="Times New Roman"/>
          <w:b w:val="false"/>
          <w:i w:val="false"/>
          <w:color w:val="000000"/>
          <w:sz w:val="28"/>
        </w:rPr>
        <w:t>
Примечание: Код ОКПО, ОКЭД, вид налогового режима заполняются для
</w:t>
      </w:r>
      <w:r>
        <w:br/>
      </w:r>
      <w:r>
        <w:rPr>
          <w:rFonts w:ascii="Times New Roman"/>
          <w:b w:val="false"/>
          <w:i w:val="false"/>
          <w:color w:val="000000"/>
          <w:sz w:val="28"/>
        </w:rPr>
        <w:t>
индивидуальных предпринимателей
</w:t>
      </w:r>
      <w:r>
        <w:br/>
      </w:r>
      <w:r>
        <w:rPr>
          <w:rFonts w:ascii="Times New Roman"/>
          <w:b w:val="false"/>
          <w:i w:val="false"/>
          <w:color w:val="000000"/>
          <w:sz w:val="28"/>
        </w:rPr>
        <w:t>
* - по налогу на добавленную стоимость в данной графе
</w:t>
      </w:r>
      <w:r>
        <w:br/>
      </w:r>
      <w:r>
        <w:rPr>
          <w:rFonts w:ascii="Times New Roman"/>
          <w:b w:val="false"/>
          <w:i w:val="false"/>
          <w:color w:val="000000"/>
          <w:sz w:val="28"/>
        </w:rPr>
        <w:t>
положительное сальдо рассматривается как превышение и/или
</w:t>
      </w:r>
      <w:r>
        <w:br/>
      </w:r>
      <w:r>
        <w:rPr>
          <w:rFonts w:ascii="Times New Roman"/>
          <w:b w:val="false"/>
          <w:i w:val="false"/>
          <w:color w:val="000000"/>
          <w:sz w:val="28"/>
        </w:rPr>
        <w:t>
излишне уплаченная сумма.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приказу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28 декабря 2006 года N 664     
</w:t>
      </w:r>
    </w:p>
    <w:p>
      <w:pPr>
        <w:spacing w:after="0"/>
        <w:ind w:left="0"/>
        <w:jc w:val="both"/>
      </w:pPr>
      <w:r>
        <w:rPr>
          <w:rFonts w:ascii="Times New Roman"/>
          <w:b w:val="false"/>
          <w:i w:val="false"/>
          <w:color w:val="000000"/>
          <w:sz w:val="28"/>
        </w:rPr>
        <w:t>
Приложение N 4, Форма N 4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i w:val="false"/>
          <w:color w:val="000000"/>
          <w:sz w:val="28"/>
        </w:rPr>
        <w:t>
                     ЛИЦЕВОЙ СЧЕТ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ОБЯЗАТЕЛЬНЫМ ПЕНСИОННЫМ ВЗНОСАМ
</w:t>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плательщика (агента)______________________
</w:t>
      </w:r>
    </w:p>
    <w:p>
      <w:pPr>
        <w:spacing w:after="0"/>
        <w:ind w:left="0"/>
        <w:jc w:val="both"/>
      </w:pPr>
      <w:r>
        <w:rPr>
          <w:rFonts w:ascii="Times New Roman"/>
          <w:b w:val="false"/>
          <w:i w:val="false"/>
          <w:color w:val="000000"/>
          <w:sz w:val="28"/>
        </w:rPr>
        <w:t>
РНН______________ РНН юридического лица________________
</w:t>
      </w:r>
      <w:r>
        <w:br/>
      </w:r>
      <w:r>
        <w:rPr>
          <w:rFonts w:ascii="Times New Roman"/>
          <w:b w:val="false"/>
          <w:i w:val="false"/>
          <w:color w:val="000000"/>
          <w:sz w:val="28"/>
        </w:rPr>
        <w:t>
Код ОКПО________  Код ОКЭД________
</w:t>
      </w:r>
    </w:p>
    <w:p>
      <w:pPr>
        <w:spacing w:after="0"/>
        <w:ind w:left="0"/>
        <w:jc w:val="both"/>
      </w:pPr>
      <w:r>
        <w:rPr>
          <w:rFonts w:ascii="Times New Roman"/>
          <w:b w:val="false"/>
          <w:i w:val="false"/>
          <w:color w:val="000000"/>
          <w:sz w:val="28"/>
        </w:rPr>
        <w:t>
Вид налогового режима:
</w:t>
      </w:r>
      <w:r>
        <w:br/>
      </w:r>
      <w:r>
        <w:rPr>
          <w:rFonts w:ascii="Times New Roman"/>
          <w:b w:val="false"/>
          <w:i w:val="false"/>
          <w:color w:val="000000"/>
          <w:sz w:val="28"/>
        </w:rPr>
        <w:t>
___________________________________
</w:t>
      </w:r>
      <w:r>
        <w:br/>
      </w:r>
      <w:r>
        <w:rPr>
          <w:rFonts w:ascii="Times New Roman"/>
          <w:b w:val="false"/>
          <w:i w:val="false"/>
          <w:color w:val="000000"/>
          <w:sz w:val="28"/>
        </w:rPr>
        <w:t>
|  |Общеустановленный порядок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на  |
</w:t>
      </w:r>
      <w:r>
        <w:br/>
      </w:r>
      <w:r>
        <w:rPr>
          <w:rFonts w:ascii="Times New Roman"/>
          <w:b w:val="false"/>
          <w:i w:val="false"/>
          <w:color w:val="000000"/>
          <w:sz w:val="28"/>
        </w:rPr>
        <w:t>
|  |основе патента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на  |
</w:t>
      </w:r>
      <w:r>
        <w:br/>
      </w:r>
      <w:r>
        <w:rPr>
          <w:rFonts w:ascii="Times New Roman"/>
          <w:b w:val="false"/>
          <w:i w:val="false"/>
          <w:color w:val="000000"/>
          <w:sz w:val="28"/>
        </w:rPr>
        <w:t>
|  |основе упрощенной декларации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для |
</w:t>
      </w:r>
      <w:r>
        <w:br/>
      </w:r>
      <w:r>
        <w:rPr>
          <w:rFonts w:ascii="Times New Roman"/>
          <w:b w:val="false"/>
          <w:i w:val="false"/>
          <w:color w:val="000000"/>
          <w:sz w:val="28"/>
        </w:rPr>
        <w:t>
|  |крестьянских (фермерских)       |
</w:t>
      </w:r>
      <w:r>
        <w:br/>
      </w:r>
      <w:r>
        <w:rPr>
          <w:rFonts w:ascii="Times New Roman"/>
          <w:b w:val="false"/>
          <w:i w:val="false"/>
          <w:color w:val="000000"/>
          <w:sz w:val="28"/>
        </w:rPr>
        <w:t>
|  |хозяйств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для |
</w:t>
      </w:r>
      <w:r>
        <w:br/>
      </w:r>
      <w:r>
        <w:rPr>
          <w:rFonts w:ascii="Times New Roman"/>
          <w:b w:val="false"/>
          <w:i w:val="false"/>
          <w:color w:val="000000"/>
          <w:sz w:val="28"/>
        </w:rPr>
        <w:t>
|  |юридических лиц - производителей|
</w:t>
      </w:r>
      <w:r>
        <w:br/>
      </w:r>
      <w:r>
        <w:rPr>
          <w:rFonts w:ascii="Times New Roman"/>
          <w:b w:val="false"/>
          <w:i w:val="false"/>
          <w:color w:val="000000"/>
          <w:sz w:val="28"/>
        </w:rPr>
        <w:t>
|  |сельскохозяйственной продукции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для |
</w:t>
      </w:r>
      <w:r>
        <w:br/>
      </w:r>
      <w:r>
        <w:rPr>
          <w:rFonts w:ascii="Times New Roman"/>
          <w:b w:val="false"/>
          <w:i w:val="false"/>
          <w:color w:val="000000"/>
          <w:sz w:val="28"/>
        </w:rPr>
        <w:t>
|  |отдельных видов предприниматель-|
</w:t>
      </w:r>
      <w:r>
        <w:br/>
      </w:r>
      <w:r>
        <w:rPr>
          <w:rFonts w:ascii="Times New Roman"/>
          <w:b w:val="false"/>
          <w:i w:val="false"/>
          <w:color w:val="000000"/>
          <w:sz w:val="28"/>
        </w:rPr>
        <w:t>
|  |ской деятельности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
</w:t>
      </w:r>
      <w:r>
        <w:br/>
      </w:r>
      <w:r>
        <w:rPr>
          <w:rFonts w:ascii="Times New Roman"/>
          <w:b w:val="false"/>
          <w:i w:val="false"/>
          <w:color w:val="000000"/>
          <w:sz w:val="28"/>
        </w:rPr>
        <w:t>
|  |на основе разового талона       |
</w:t>
      </w:r>
      <w:r>
        <w:br/>
      </w:r>
      <w:r>
        <w:rPr>
          <w:rFonts w:ascii="Times New Roman"/>
          <w:b w:val="false"/>
          <w:i w:val="false"/>
          <w:color w:val="000000"/>
          <w:sz w:val="28"/>
        </w:rPr>
        <w:t>
|__|________________________________|
</w:t>
      </w:r>
      <w:r>
        <w:br/>
      </w:r>
      <w:r>
        <w:rPr>
          <w:rFonts w:ascii="Times New Roman"/>
          <w:b w:val="false"/>
          <w:i w:val="false"/>
          <w:color w:val="000000"/>
          <w:sz w:val="28"/>
        </w:rPr>
        <w:t>
|  |Деятельность по контракту       |
</w:t>
      </w:r>
      <w:r>
        <w:br/>
      </w: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Сведения о контракте на недропользование:
</w:t>
      </w:r>
      <w:r>
        <w:br/>
      </w:r>
      <w:r>
        <w:rPr>
          <w:rFonts w:ascii="Times New Roman"/>
          <w:b w:val="false"/>
          <w:i w:val="false"/>
          <w:color w:val="000000"/>
          <w:sz w:val="28"/>
        </w:rPr>
        <w:t>
номер контракта_________  дата контракта____________
</w:t>
      </w:r>
    </w:p>
    <w:p>
      <w:pPr>
        <w:spacing w:after="0"/>
        <w:ind w:left="0"/>
        <w:jc w:val="both"/>
      </w:pP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1158"/>
        <w:gridCol w:w="1285"/>
        <w:gridCol w:w="1045"/>
        <w:gridCol w:w="1483"/>
        <w:gridCol w:w="1063"/>
        <w:gridCol w:w="1136"/>
        <w:gridCol w:w="1155"/>
        <w:gridCol w:w="1155"/>
        <w:gridCol w:w="1148"/>
        <w:gridCol w:w="1482"/>
      </w:tblGrid>
      <w:tr>
        <w:trPr>
          <w:trHeight w:val="255" w:hRule="atLeast"/>
        </w:trPr>
        <w:tc>
          <w:tcPr>
            <w:tcW w:w="9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те-
</w:t>
            </w:r>
            <w:r>
              <w:br/>
            </w:r>
            <w:r>
              <w:rPr>
                <w:rFonts w:ascii="Times New Roman"/>
                <w:b w:val="false"/>
                <w:i w:val="false"/>
                <w:color w:val="000000"/>
                <w:sz w:val="20"/>
              </w:rPr>
              <w:t>
ку-
</w:t>
            </w:r>
            <w:r>
              <w:br/>
            </w:r>
            <w:r>
              <w:rPr>
                <w:rFonts w:ascii="Times New Roman"/>
                <w:b w:val="false"/>
                <w:i w:val="false"/>
                <w:color w:val="000000"/>
                <w:sz w:val="20"/>
              </w:rPr>
              <w:t>
щего
</w:t>
            </w:r>
            <w:r>
              <w:br/>
            </w:r>
            <w:r>
              <w:rPr>
                <w:rFonts w:ascii="Times New Roman"/>
                <w:b w:val="false"/>
                <w:i w:val="false"/>
                <w:color w:val="000000"/>
                <w:sz w:val="20"/>
              </w:rPr>
              <w:t>
ка-
</w:t>
            </w:r>
            <w:r>
              <w:br/>
            </w:r>
            <w:r>
              <w:rPr>
                <w:rFonts w:ascii="Times New Roman"/>
                <w:b w:val="false"/>
                <w:i w:val="false"/>
                <w:color w:val="000000"/>
                <w:sz w:val="20"/>
              </w:rPr>
              <w:t>
лен-
</w:t>
            </w:r>
            <w:r>
              <w:br/>
            </w:r>
            <w:r>
              <w:rPr>
                <w:rFonts w:ascii="Times New Roman"/>
                <w:b w:val="false"/>
                <w:i w:val="false"/>
                <w:color w:val="000000"/>
                <w:sz w:val="20"/>
              </w:rPr>
              <w:t>
дар-
</w:t>
            </w:r>
            <w:r>
              <w:br/>
            </w:r>
            <w:r>
              <w:rPr>
                <w:rFonts w:ascii="Times New Roman"/>
                <w:b w:val="false"/>
                <w:i w:val="false"/>
                <w:color w:val="000000"/>
                <w:sz w:val="20"/>
              </w:rPr>
              <w:t>
ного
</w:t>
            </w:r>
            <w:r>
              <w:br/>
            </w:r>
            <w:r>
              <w:rPr>
                <w:rFonts w:ascii="Times New Roman"/>
                <w:b w:val="false"/>
                <w:i w:val="false"/>
                <w:color w:val="000000"/>
                <w:sz w:val="20"/>
              </w:rPr>
              <w:t>
дня
</w:t>
            </w:r>
          </w:p>
        </w:tc>
        <w:tc>
          <w:tcPr>
            <w:tcW w:w="11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запи-
</w:t>
            </w:r>
            <w:r>
              <w:br/>
            </w:r>
            <w:r>
              <w:rPr>
                <w:rFonts w:ascii="Times New Roman"/>
                <w:b w:val="false"/>
                <w:i w:val="false"/>
                <w:color w:val="000000"/>
                <w:sz w:val="20"/>
              </w:rPr>
              <w:t>
си
</w:t>
            </w:r>
            <w:r>
              <w:br/>
            </w:r>
            <w:r>
              <w:rPr>
                <w:rFonts w:ascii="Times New Roman"/>
                <w:b w:val="false"/>
                <w:i w:val="false"/>
                <w:color w:val="000000"/>
                <w:sz w:val="20"/>
              </w:rPr>
              <w:t>
(вво-
</w:t>
            </w:r>
            <w:r>
              <w:br/>
            </w:r>
            <w:r>
              <w:rPr>
                <w:rFonts w:ascii="Times New Roman"/>
                <w:b w:val="false"/>
                <w:i w:val="false"/>
                <w:color w:val="000000"/>
                <w:sz w:val="20"/>
              </w:rPr>
              <w:t>
да)
</w:t>
            </w:r>
            <w:r>
              <w:br/>
            </w:r>
            <w:r>
              <w:rPr>
                <w:rFonts w:ascii="Times New Roman"/>
                <w:b w:val="false"/>
                <w:i w:val="false"/>
                <w:color w:val="000000"/>
                <w:sz w:val="20"/>
              </w:rPr>
              <w:t>
опе-
</w:t>
            </w:r>
            <w:r>
              <w:br/>
            </w:r>
            <w:r>
              <w:rPr>
                <w:rFonts w:ascii="Times New Roman"/>
                <w:b w:val="false"/>
                <w:i w:val="false"/>
                <w:color w:val="000000"/>
                <w:sz w:val="20"/>
              </w:rPr>
              <w:t>
рации
</w:t>
            </w:r>
          </w:p>
        </w:tc>
        <w:tc>
          <w:tcPr>
            <w:tcW w:w="12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
</w:t>
            </w:r>
            <w:r>
              <w:br/>
            </w:r>
            <w:r>
              <w:rPr>
                <w:rFonts w:ascii="Times New Roman"/>
                <w:b w:val="false"/>
                <w:i w:val="false"/>
                <w:color w:val="000000"/>
                <w:sz w:val="20"/>
              </w:rPr>
              <w:t>
жание
</w:t>
            </w:r>
            <w:r>
              <w:br/>
            </w:r>
            <w:r>
              <w:rPr>
                <w:rFonts w:ascii="Times New Roman"/>
                <w:b w:val="false"/>
                <w:i w:val="false"/>
                <w:color w:val="000000"/>
                <w:sz w:val="20"/>
              </w:rPr>
              <w:t>
опера-
</w:t>
            </w:r>
            <w:r>
              <w:br/>
            </w:r>
            <w:r>
              <w:rPr>
                <w:rFonts w:ascii="Times New Roman"/>
                <w:b w:val="false"/>
                <w:i w:val="false"/>
                <w:color w:val="000000"/>
                <w:sz w:val="20"/>
              </w:rPr>
              <w:t>
ции и
</w:t>
            </w:r>
            <w:r>
              <w:br/>
            </w:r>
            <w:r>
              <w:rPr>
                <w:rFonts w:ascii="Times New Roman"/>
                <w:b w:val="false"/>
                <w:i w:val="false"/>
                <w:color w:val="000000"/>
                <w:sz w:val="20"/>
              </w:rPr>
              <w:t>
доку-
</w:t>
            </w:r>
            <w:r>
              <w:br/>
            </w:r>
            <w:r>
              <w:rPr>
                <w:rFonts w:ascii="Times New Roman"/>
                <w:b w:val="false"/>
                <w:i w:val="false"/>
                <w:color w:val="000000"/>
                <w:sz w:val="20"/>
              </w:rPr>
              <w:t>
мент,
</w:t>
            </w:r>
            <w:r>
              <w:br/>
            </w:r>
            <w:r>
              <w:rPr>
                <w:rFonts w:ascii="Times New Roman"/>
                <w:b w:val="false"/>
                <w:i w:val="false"/>
                <w:color w:val="000000"/>
                <w:sz w:val="20"/>
              </w:rPr>
              <w:t>
на
</w:t>
            </w:r>
            <w:r>
              <w:br/>
            </w:r>
            <w:r>
              <w:rPr>
                <w:rFonts w:ascii="Times New Roman"/>
                <w:b w:val="false"/>
                <w:i w:val="false"/>
                <w:color w:val="000000"/>
                <w:sz w:val="20"/>
              </w:rPr>
              <w:t>
осно-
</w:t>
            </w:r>
            <w:r>
              <w:br/>
            </w:r>
            <w:r>
              <w:rPr>
                <w:rFonts w:ascii="Times New Roman"/>
                <w:b w:val="false"/>
                <w:i w:val="false"/>
                <w:color w:val="000000"/>
                <w:sz w:val="20"/>
              </w:rPr>
              <w:t>
вании
</w:t>
            </w:r>
            <w:r>
              <w:br/>
            </w:r>
            <w:r>
              <w:rPr>
                <w:rFonts w:ascii="Times New Roman"/>
                <w:b w:val="false"/>
                <w:i w:val="false"/>
                <w:color w:val="000000"/>
                <w:sz w:val="20"/>
              </w:rPr>
              <w:t>
кото-
</w:t>
            </w:r>
            <w:r>
              <w:br/>
            </w:r>
            <w:r>
              <w:rPr>
                <w:rFonts w:ascii="Times New Roman"/>
                <w:b w:val="false"/>
                <w:i w:val="false"/>
                <w:color w:val="000000"/>
                <w:sz w:val="20"/>
              </w:rPr>
              <w:t>
рого
</w:t>
            </w:r>
            <w:r>
              <w:br/>
            </w:r>
            <w:r>
              <w:rPr>
                <w:rFonts w:ascii="Times New Roman"/>
                <w:b w:val="false"/>
                <w:i w:val="false"/>
                <w:color w:val="000000"/>
                <w:sz w:val="20"/>
              </w:rPr>
              <w:t>
произ-
</w:t>
            </w:r>
            <w:r>
              <w:br/>
            </w:r>
            <w:r>
              <w:rPr>
                <w:rFonts w:ascii="Times New Roman"/>
                <w:b w:val="false"/>
                <w:i w:val="false"/>
                <w:color w:val="000000"/>
                <w:sz w:val="20"/>
              </w:rPr>
              <w:t>
водит-
</w:t>
            </w:r>
            <w:r>
              <w:br/>
            </w:r>
            <w:r>
              <w:rPr>
                <w:rFonts w:ascii="Times New Roman"/>
                <w:b w:val="false"/>
                <w:i w:val="false"/>
                <w:color w:val="000000"/>
                <w:sz w:val="20"/>
              </w:rPr>
              <w:t>
ся
</w:t>
            </w:r>
            <w:r>
              <w:br/>
            </w:r>
            <w:r>
              <w:rPr>
                <w:rFonts w:ascii="Times New Roman"/>
                <w:b w:val="false"/>
                <w:i w:val="false"/>
                <w:color w:val="000000"/>
                <w:sz w:val="20"/>
              </w:rPr>
              <w:t>
запись
</w:t>
            </w:r>
            <w:r>
              <w:br/>
            </w:r>
            <w:r>
              <w:rPr>
                <w:rFonts w:ascii="Times New Roman"/>
                <w:b w:val="false"/>
                <w:i w:val="false"/>
                <w:color w:val="000000"/>
                <w:sz w:val="20"/>
              </w:rPr>
              <w:t>
(ввод)
</w:t>
            </w:r>
          </w:p>
        </w:tc>
        <w:tc>
          <w:tcPr>
            <w:tcW w:w="10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
</w:t>
            </w:r>
            <w:r>
              <w:br/>
            </w:r>
            <w:r>
              <w:rPr>
                <w:rFonts w:ascii="Times New Roman"/>
                <w:b w:val="false"/>
                <w:i w:val="false"/>
                <w:color w:val="000000"/>
                <w:sz w:val="20"/>
              </w:rPr>
              <w:t>
латы
</w:t>
            </w:r>
          </w:p>
        </w:tc>
        <w:tc>
          <w:tcPr>
            <w:tcW w:w="148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списа-
</w:t>
            </w:r>
            <w:r>
              <w:br/>
            </w:r>
            <w:r>
              <w:rPr>
                <w:rFonts w:ascii="Times New Roman"/>
                <w:b w:val="false"/>
                <w:i w:val="false"/>
                <w:color w:val="000000"/>
                <w:sz w:val="20"/>
              </w:rPr>
              <w:t>
ния с
</w:t>
            </w:r>
            <w:r>
              <w:br/>
            </w:r>
            <w:r>
              <w:rPr>
                <w:rFonts w:ascii="Times New Roman"/>
                <w:b w:val="false"/>
                <w:i w:val="false"/>
                <w:color w:val="000000"/>
                <w:sz w:val="20"/>
              </w:rPr>
              <w:t>
банков-
</w:t>
            </w:r>
            <w:r>
              <w:br/>
            </w:r>
            <w:r>
              <w:rPr>
                <w:rFonts w:ascii="Times New Roman"/>
                <w:b w:val="false"/>
                <w:i w:val="false"/>
                <w:color w:val="000000"/>
                <w:sz w:val="20"/>
              </w:rPr>
              <w:t>
ского
</w:t>
            </w:r>
            <w:r>
              <w:br/>
            </w:r>
            <w:r>
              <w:rPr>
                <w:rFonts w:ascii="Times New Roman"/>
                <w:b w:val="false"/>
                <w:i w:val="false"/>
                <w:color w:val="000000"/>
                <w:sz w:val="20"/>
              </w:rPr>
              <w:t>
счета
</w:t>
            </w:r>
            <w:r>
              <w:br/>
            </w:r>
            <w:r>
              <w:rPr>
                <w:rFonts w:ascii="Times New Roman"/>
                <w:b w:val="false"/>
                <w:i w:val="false"/>
                <w:color w:val="000000"/>
                <w:sz w:val="20"/>
              </w:rPr>
              <w:t>
или
</w:t>
            </w:r>
            <w:r>
              <w:br/>
            </w:r>
            <w:r>
              <w:rPr>
                <w:rFonts w:ascii="Times New Roman"/>
                <w:b w:val="false"/>
                <w:i w:val="false"/>
                <w:color w:val="000000"/>
                <w:sz w:val="20"/>
              </w:rPr>
              <w:t>
внесе-
</w:t>
            </w:r>
            <w:r>
              <w:br/>
            </w:r>
            <w:r>
              <w:rPr>
                <w:rFonts w:ascii="Times New Roman"/>
                <w:b w:val="false"/>
                <w:i w:val="false"/>
                <w:color w:val="000000"/>
                <w:sz w:val="20"/>
              </w:rPr>
              <w:t>
ния
</w:t>
            </w:r>
            <w:r>
              <w:br/>
            </w:r>
            <w:r>
              <w:rPr>
                <w:rFonts w:ascii="Times New Roman"/>
                <w:b w:val="false"/>
                <w:i w:val="false"/>
                <w:color w:val="000000"/>
                <w:sz w:val="20"/>
              </w:rPr>
              <w:t>
налич-
</w:t>
            </w:r>
            <w:r>
              <w:br/>
            </w:r>
            <w:r>
              <w:rPr>
                <w:rFonts w:ascii="Times New Roman"/>
                <w:b w:val="false"/>
                <w:i w:val="false"/>
                <w:color w:val="000000"/>
                <w:sz w:val="20"/>
              </w:rPr>
              <w:t>
ными
</w:t>
            </w:r>
          </w:p>
        </w:tc>
        <w:tc>
          <w:tcPr>
            <w:tcW w:w="10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зачи-
</w:t>
            </w:r>
            <w:r>
              <w:br/>
            </w:r>
            <w:r>
              <w:rPr>
                <w:rFonts w:ascii="Times New Roman"/>
                <w:b w:val="false"/>
                <w:i w:val="false"/>
                <w:color w:val="000000"/>
                <w:sz w:val="20"/>
              </w:rPr>
              <w:t>
сле-
</w:t>
            </w:r>
            <w:r>
              <w:br/>
            </w:r>
            <w:r>
              <w:rPr>
                <w:rFonts w:ascii="Times New Roman"/>
                <w:b w:val="false"/>
                <w:i w:val="false"/>
                <w:color w:val="000000"/>
                <w:sz w:val="20"/>
              </w:rPr>
              <w:t>
ния
</w:t>
            </w:r>
            <w:r>
              <w:br/>
            </w:r>
            <w:r>
              <w:rPr>
                <w:rFonts w:ascii="Times New Roman"/>
                <w:b w:val="false"/>
                <w:i w:val="false"/>
                <w:color w:val="000000"/>
                <w:sz w:val="20"/>
              </w:rPr>
              <w:t>
пла-
</w:t>
            </w:r>
            <w:r>
              <w:br/>
            </w:r>
            <w:r>
              <w:rPr>
                <w:rFonts w:ascii="Times New Roman"/>
                <w:b w:val="false"/>
                <w:i w:val="false"/>
                <w:color w:val="000000"/>
                <w:sz w:val="20"/>
              </w:rPr>
              <w:t>
тежей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обязательным
</w:t>
            </w:r>
            <w:r>
              <w:br/>
            </w:r>
            <w:r>
              <w:rPr>
                <w:rFonts w:ascii="Times New Roman"/>
                <w:b w:val="false"/>
                <w:i w:val="false"/>
                <w:color w:val="000000"/>
                <w:sz w:val="20"/>
              </w:rPr>
              <w:t>
пенсионным платежам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и
</w:t>
            </w:r>
            <w:r>
              <w:br/>
            </w:r>
            <w:r>
              <w:rPr>
                <w:rFonts w:ascii="Times New Roman"/>
                <w:b w:val="false"/>
                <w:i w:val="false"/>
                <w:color w:val="000000"/>
                <w:sz w:val="20"/>
              </w:rPr>
              <w:t>
с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11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ь
</w:t>
            </w:r>
            <w:r>
              <w:br/>
            </w:r>
            <w:r>
              <w:rPr>
                <w:rFonts w:ascii="Times New Roman"/>
                <w:b w:val="false"/>
                <w:i w:val="false"/>
                <w:color w:val="000000"/>
                <w:sz w:val="20"/>
              </w:rPr>
              <w:t>
ш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11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п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11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о
</w:t>
            </w:r>
            <w:r>
              <w:br/>
            </w:r>
            <w:r>
              <w:rPr>
                <w:rFonts w:ascii="Times New Roman"/>
                <w:b w:val="false"/>
                <w:i w:val="false"/>
                <w:color w:val="000000"/>
                <w:sz w:val="20"/>
              </w:rPr>
              <w:t>
з
</w:t>
            </w:r>
            <w:r>
              <w:br/>
            </w:r>
            <w:r>
              <w:rPr>
                <w:rFonts w:ascii="Times New Roman"/>
                <w:b w:val="false"/>
                <w:i w:val="false"/>
                <w:color w:val="000000"/>
                <w:sz w:val="20"/>
              </w:rPr>
              <w:t>
в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щ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148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w:t>
            </w:r>
            <w:r>
              <w:br/>
            </w:r>
            <w:r>
              <w:rPr>
                <w:rFonts w:ascii="Times New Roman"/>
                <w:b w:val="false"/>
                <w:i w:val="false"/>
                <w:color w:val="000000"/>
                <w:sz w:val="20"/>
              </w:rPr>
              <w:t>
рас-
</w:t>
            </w:r>
            <w:r>
              <w:br/>
            </w:r>
            <w:r>
              <w:rPr>
                <w:rFonts w:ascii="Times New Roman"/>
                <w:b w:val="false"/>
                <w:i w:val="false"/>
                <w:color w:val="000000"/>
                <w:sz w:val="20"/>
              </w:rPr>
              <w:t>
четов
</w:t>
            </w:r>
            <w:r>
              <w:br/>
            </w:r>
            <w:r>
              <w:rPr>
                <w:rFonts w:ascii="Times New Roman"/>
                <w:b w:val="false"/>
                <w:i w:val="false"/>
                <w:color w:val="000000"/>
                <w:sz w:val="20"/>
              </w:rPr>
              <w:t>
(недо-
</w:t>
            </w:r>
            <w:r>
              <w:br/>
            </w:r>
            <w:r>
              <w:rPr>
                <w:rFonts w:ascii="Times New Roman"/>
                <w:b w:val="false"/>
                <w:i w:val="false"/>
                <w:color w:val="000000"/>
                <w:sz w:val="20"/>
              </w:rPr>
              <w:t>
имка,
</w:t>
            </w:r>
            <w:r>
              <w:br/>
            </w:r>
            <w:r>
              <w:rPr>
                <w:rFonts w:ascii="Times New Roman"/>
                <w:b w:val="false"/>
                <w:i w:val="false"/>
                <w:color w:val="000000"/>
                <w:sz w:val="20"/>
              </w:rPr>
              <w:t>
пере-
</w:t>
            </w:r>
            <w:r>
              <w:br/>
            </w:r>
            <w:r>
              <w:rPr>
                <w:rFonts w:ascii="Times New Roman"/>
                <w:b w:val="false"/>
                <w:i w:val="false"/>
                <w:color w:val="000000"/>
                <w:sz w:val="20"/>
              </w:rPr>
              <w:t>
плата
</w:t>
            </w:r>
            <w:r>
              <w:br/>
            </w:r>
            <w:r>
              <w:rPr>
                <w:rFonts w:ascii="Times New Roman"/>
                <w:b w:val="false"/>
                <w:i w:val="false"/>
                <w:color w:val="000000"/>
                <w:sz w:val="20"/>
              </w:rPr>
              <w:t>
-+)
</w:t>
            </w:r>
          </w:p>
        </w:tc>
      </w:tr>
      <w:tr>
        <w:trPr>
          <w:trHeight w:val="255" w:hRule="atLeast"/>
        </w:trPr>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gridCol w:w="1573"/>
        <w:gridCol w:w="1253"/>
        <w:gridCol w:w="1433"/>
        <w:gridCol w:w="1433"/>
        <w:gridCol w:w="1433"/>
        <w:gridCol w:w="1433"/>
        <w:gridCol w:w="149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пени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Внесе-
</w:t>
            </w:r>
            <w:r>
              <w:br/>
            </w:r>
            <w:r>
              <w:rPr>
                <w:rFonts w:ascii="Times New Roman"/>
                <w:b w:val="false"/>
                <w:i w:val="false"/>
                <w:color w:val="000000"/>
                <w:sz w:val="20"/>
              </w:rPr>
              <w:t>
но с
</w:t>
            </w:r>
            <w:r>
              <w:br/>
            </w:r>
            <w:r>
              <w:rPr>
                <w:rFonts w:ascii="Times New Roman"/>
                <w:b w:val="false"/>
                <w:i w:val="false"/>
                <w:color w:val="000000"/>
                <w:sz w:val="20"/>
              </w:rPr>
              <w:t>
начала
</w:t>
            </w:r>
            <w:r>
              <w:br/>
            </w:r>
            <w:r>
              <w:rPr>
                <w:rFonts w:ascii="Times New Roman"/>
                <w:b w:val="false"/>
                <w:i w:val="false"/>
                <w:color w:val="000000"/>
                <w:sz w:val="20"/>
              </w:rPr>
              <w:t>
года,
</w:t>
            </w:r>
            <w:r>
              <w:br/>
            </w:r>
            <w:r>
              <w:rPr>
                <w:rFonts w:ascii="Times New Roman"/>
                <w:b w:val="false"/>
                <w:i w:val="false"/>
                <w:color w:val="000000"/>
                <w:sz w:val="20"/>
              </w:rPr>
              <w:t>
за
</w:t>
            </w:r>
            <w:r>
              <w:br/>
            </w:r>
            <w:r>
              <w:rPr>
                <w:rFonts w:ascii="Times New Roman"/>
                <w:b w:val="false"/>
                <w:i w:val="false"/>
                <w:color w:val="000000"/>
                <w:sz w:val="20"/>
              </w:rPr>
              <w:t>
выче-
</w:t>
            </w:r>
            <w:r>
              <w:br/>
            </w:r>
            <w:r>
              <w:rPr>
                <w:rFonts w:ascii="Times New Roman"/>
                <w:b w:val="false"/>
                <w:i w:val="false"/>
                <w:color w:val="000000"/>
                <w:sz w:val="20"/>
              </w:rPr>
              <w:t>
том
</w:t>
            </w:r>
            <w:r>
              <w:br/>
            </w:r>
            <w:r>
              <w:rPr>
                <w:rFonts w:ascii="Times New Roman"/>
                <w:b w:val="false"/>
                <w:i w:val="false"/>
                <w:color w:val="000000"/>
                <w:sz w:val="20"/>
              </w:rPr>
              <w:t>
воз-
</w:t>
            </w:r>
            <w:r>
              <w:br/>
            </w:r>
            <w:r>
              <w:rPr>
                <w:rFonts w:ascii="Times New Roman"/>
                <w:b w:val="false"/>
                <w:i w:val="false"/>
                <w:color w:val="000000"/>
                <w:sz w:val="20"/>
              </w:rPr>
              <w:t>
вратов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по изменению
</w:t>
            </w:r>
            <w:r>
              <w:br/>
            </w:r>
            <w:r>
              <w:rPr>
                <w:rFonts w:ascii="Times New Roman"/>
                <w:b w:val="false"/>
                <w:i w:val="false"/>
                <w:color w:val="000000"/>
                <w:sz w:val="20"/>
              </w:rPr>
              <w:t>
срока исполнения
</w:t>
            </w:r>
            <w:r>
              <w:br/>
            </w:r>
            <w:r>
              <w:rPr>
                <w:rFonts w:ascii="Times New Roman"/>
                <w:b w:val="false"/>
                <w:i w:val="false"/>
                <w:color w:val="000000"/>
                <w:sz w:val="20"/>
              </w:rPr>
              <w:t>
налогового обязательства
</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Начислено
</w:t>
            </w:r>
          </w:p>
        </w:tc>
        <w:tc>
          <w:tcPr>
            <w:tcW w:w="1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Упла-
</w:t>
            </w:r>
            <w:r>
              <w:br/>
            </w:r>
            <w:r>
              <w:rPr>
                <w:rFonts w:ascii="Times New Roman"/>
                <w:b w:val="false"/>
                <w:i w:val="false"/>
                <w:color w:val="000000"/>
                <w:sz w:val="20"/>
              </w:rPr>
              <w:t>
чено
</w:t>
            </w:r>
            <w:r>
              <w:br/>
            </w:r>
            <w:r>
              <w:rPr>
                <w:rFonts w:ascii="Times New Roman"/>
                <w:b w:val="false"/>
                <w:i w:val="false"/>
                <w:color w:val="000000"/>
                <w:sz w:val="20"/>
              </w:rPr>
              <w:t>
(возв-
</w:t>
            </w:r>
            <w:r>
              <w:br/>
            </w:r>
            <w:r>
              <w:rPr>
                <w:rFonts w:ascii="Times New Roman"/>
                <w:b w:val="false"/>
                <w:i w:val="false"/>
                <w:color w:val="000000"/>
                <w:sz w:val="20"/>
              </w:rPr>
              <w:t>
ращено)
</w:t>
            </w:r>
            <w:r>
              <w:br/>
            </w:r>
            <w:r>
              <w:rPr>
                <w:rFonts w:ascii="Times New Roman"/>
                <w:b w:val="false"/>
                <w:i w:val="false"/>
                <w:color w:val="000000"/>
                <w:sz w:val="20"/>
              </w:rPr>
              <w:t>
пени
</w:t>
            </w:r>
            <w:r>
              <w:br/>
            </w:r>
            <w:r>
              <w:rPr>
                <w:rFonts w:ascii="Times New Roman"/>
                <w:b w:val="false"/>
                <w:i w:val="false"/>
                <w:color w:val="000000"/>
                <w:sz w:val="20"/>
              </w:rPr>
              <w:t>
(+, -)
</w:t>
            </w:r>
          </w:p>
        </w:tc>
        <w:tc>
          <w:tcPr>
            <w:tcW w:w="1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w:t>
            </w:r>
            <w:r>
              <w:br/>
            </w:r>
            <w:r>
              <w:rPr>
                <w:rFonts w:ascii="Times New Roman"/>
                <w:b w:val="false"/>
                <w:i w:val="false"/>
                <w:color w:val="000000"/>
                <w:sz w:val="20"/>
              </w:rPr>
              <w:t>
пени
</w:t>
            </w:r>
            <w:r>
              <w:br/>
            </w: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
</w:t>
            </w:r>
            <w:r>
              <w:br/>
            </w:r>
            <w:r>
              <w:rPr>
                <w:rFonts w:ascii="Times New Roman"/>
                <w:b w:val="false"/>
                <w:i w:val="false"/>
                <w:color w:val="000000"/>
                <w:sz w:val="20"/>
              </w:rPr>
              <w:t>
ма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
</w:t>
            </w:r>
            <w:r>
              <w:br/>
            </w:r>
            <w:r>
              <w:rPr>
                <w:rFonts w:ascii="Times New Roman"/>
                <w:b w:val="false"/>
                <w:i w:val="false"/>
                <w:color w:val="000000"/>
                <w:sz w:val="20"/>
              </w:rPr>
              <w:t>
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p>
        </w:tc>
        <w:tc>
          <w:tcPr>
            <w:tcW w:w="14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
</w:t>
            </w:r>
            <w:r>
              <w:br/>
            </w:r>
            <w:r>
              <w:rPr>
                <w:rFonts w:ascii="Times New Roman"/>
                <w:b w:val="false"/>
                <w:i w:val="false"/>
                <w:color w:val="000000"/>
                <w:sz w:val="20"/>
              </w:rPr>
              <w:t>
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пени
</w:t>
            </w:r>
          </w:p>
        </w:tc>
      </w:tr>
      <w:tr>
        <w:trPr>
          <w:trHeight w:val="96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пери-
</w:t>
            </w:r>
            <w:r>
              <w:br/>
            </w:r>
            <w:r>
              <w:rPr>
                <w:rFonts w:ascii="Times New Roman"/>
                <w:b w:val="false"/>
                <w:i w:val="false"/>
                <w:color w:val="000000"/>
                <w:sz w:val="20"/>
              </w:rPr>
              <w:t>
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приказу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28 декабря 2006 года N 664   
</w:t>
      </w:r>
    </w:p>
    <w:p>
      <w:pPr>
        <w:spacing w:after="0"/>
        <w:ind w:left="0"/>
        <w:jc w:val="both"/>
      </w:pPr>
      <w:r>
        <w:rPr>
          <w:rFonts w:ascii="Times New Roman"/>
          <w:b w:val="false"/>
          <w:i w:val="false"/>
          <w:color w:val="000000"/>
          <w:sz w:val="28"/>
        </w:rPr>
        <w:t>
Приложение N 4-1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i w:val="false"/>
          <w:color w:val="000000"/>
          <w:sz w:val="28"/>
        </w:rPr>
        <w:t>
                    ЛИЦЕВОЙ СЧЕТ
</w:t>
      </w:r>
      <w:r>
        <w:rPr>
          <w:rFonts w:ascii="Times New Roman"/>
          <w:b w:val="false"/>
          <w:i w:val="false"/>
          <w:color w:val="000000"/>
          <w:sz w:val="28"/>
        </w:rPr>
        <w:t>
</w:t>
      </w:r>
      <w:r>
        <w:br/>
      </w:r>
      <w:r>
        <w:rPr>
          <w:rFonts w:ascii="Times New Roman"/>
          <w:b w:val="false"/>
          <w:i w:val="false"/>
          <w:color w:val="000000"/>
          <w:sz w:val="28"/>
        </w:rPr>
        <w:t>
                 по социальным отчислениям
</w:t>
      </w:r>
      <w:r>
        <w:br/>
      </w:r>
      <w:r>
        <w:rPr>
          <w:rFonts w:ascii="Times New Roman"/>
          <w:b w:val="false"/>
          <w:i w:val="false"/>
          <w:color w:val="000000"/>
          <w:sz w:val="28"/>
        </w:rPr>
        <w:t>
Наименование плательщика (агента)______________________ 
</w:t>
      </w:r>
      <w:r>
        <w:br/>
      </w:r>
      <w:r>
        <w:rPr>
          <w:rFonts w:ascii="Times New Roman"/>
          <w:b w:val="false"/>
          <w:i w:val="false"/>
          <w:color w:val="000000"/>
          <w:sz w:val="28"/>
        </w:rPr>
        <w:t>
РНН______________ РНН юридического лица________________
</w:t>
      </w:r>
      <w:r>
        <w:br/>
      </w:r>
      <w:r>
        <w:rPr>
          <w:rFonts w:ascii="Times New Roman"/>
          <w:b w:val="false"/>
          <w:i w:val="false"/>
          <w:color w:val="000000"/>
          <w:sz w:val="28"/>
        </w:rPr>
        <w:t>
Код ОКПО________  Код ОКЭД________
</w:t>
      </w:r>
    </w:p>
    <w:p>
      <w:pPr>
        <w:spacing w:after="0"/>
        <w:ind w:left="0"/>
        <w:jc w:val="both"/>
      </w:pPr>
      <w:r>
        <w:rPr>
          <w:rFonts w:ascii="Times New Roman"/>
          <w:b w:val="false"/>
          <w:i w:val="false"/>
          <w:color w:val="000000"/>
          <w:sz w:val="28"/>
        </w:rPr>
        <w:t>
Вид налогового режима:
</w:t>
      </w:r>
      <w:r>
        <w:br/>
      </w:r>
      <w:r>
        <w:rPr>
          <w:rFonts w:ascii="Times New Roman"/>
          <w:b w:val="false"/>
          <w:i w:val="false"/>
          <w:color w:val="000000"/>
          <w:sz w:val="28"/>
        </w:rPr>
        <w:t>
___________________________________ 
</w:t>
      </w:r>
      <w:r>
        <w:br/>
      </w:r>
      <w:r>
        <w:rPr>
          <w:rFonts w:ascii="Times New Roman"/>
          <w:b w:val="false"/>
          <w:i w:val="false"/>
          <w:color w:val="000000"/>
          <w:sz w:val="28"/>
        </w:rPr>
        <w:t>
|  |Общеустановленный порядок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на  |
</w:t>
      </w:r>
      <w:r>
        <w:br/>
      </w:r>
      <w:r>
        <w:rPr>
          <w:rFonts w:ascii="Times New Roman"/>
          <w:b w:val="false"/>
          <w:i w:val="false"/>
          <w:color w:val="000000"/>
          <w:sz w:val="28"/>
        </w:rPr>
        <w:t>
|  |основе патента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на  |
</w:t>
      </w:r>
      <w:r>
        <w:br/>
      </w:r>
      <w:r>
        <w:rPr>
          <w:rFonts w:ascii="Times New Roman"/>
          <w:b w:val="false"/>
          <w:i w:val="false"/>
          <w:color w:val="000000"/>
          <w:sz w:val="28"/>
        </w:rPr>
        <w:t>
|  |основе упрощенной декларации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для |
</w:t>
      </w:r>
      <w:r>
        <w:br/>
      </w:r>
      <w:r>
        <w:rPr>
          <w:rFonts w:ascii="Times New Roman"/>
          <w:b w:val="false"/>
          <w:i w:val="false"/>
          <w:color w:val="000000"/>
          <w:sz w:val="28"/>
        </w:rPr>
        <w:t>
|  |крестьянских (фермерских)       |
</w:t>
      </w:r>
      <w:r>
        <w:br/>
      </w:r>
      <w:r>
        <w:rPr>
          <w:rFonts w:ascii="Times New Roman"/>
          <w:b w:val="false"/>
          <w:i w:val="false"/>
          <w:color w:val="000000"/>
          <w:sz w:val="28"/>
        </w:rPr>
        <w:t>
|  |хозяйств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для |
</w:t>
      </w:r>
      <w:r>
        <w:br/>
      </w:r>
      <w:r>
        <w:rPr>
          <w:rFonts w:ascii="Times New Roman"/>
          <w:b w:val="false"/>
          <w:i w:val="false"/>
          <w:color w:val="000000"/>
          <w:sz w:val="28"/>
        </w:rPr>
        <w:t>
|  |юридических лиц - производителей|
</w:t>
      </w:r>
      <w:r>
        <w:br/>
      </w:r>
      <w:r>
        <w:rPr>
          <w:rFonts w:ascii="Times New Roman"/>
          <w:b w:val="false"/>
          <w:i w:val="false"/>
          <w:color w:val="000000"/>
          <w:sz w:val="28"/>
        </w:rPr>
        <w:t>
|  |сельскохозяйственной продукции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для |
</w:t>
      </w:r>
      <w:r>
        <w:br/>
      </w:r>
      <w:r>
        <w:rPr>
          <w:rFonts w:ascii="Times New Roman"/>
          <w:b w:val="false"/>
          <w:i w:val="false"/>
          <w:color w:val="000000"/>
          <w:sz w:val="28"/>
        </w:rPr>
        <w:t>
|  |отдельных видов предприниматель-|
</w:t>
      </w:r>
      <w:r>
        <w:br/>
      </w:r>
      <w:r>
        <w:rPr>
          <w:rFonts w:ascii="Times New Roman"/>
          <w:b w:val="false"/>
          <w:i w:val="false"/>
          <w:color w:val="000000"/>
          <w:sz w:val="28"/>
        </w:rPr>
        <w:t>
|  |ской деятельности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
</w:t>
      </w:r>
      <w:r>
        <w:br/>
      </w:r>
      <w:r>
        <w:rPr>
          <w:rFonts w:ascii="Times New Roman"/>
          <w:b w:val="false"/>
          <w:i w:val="false"/>
          <w:color w:val="000000"/>
          <w:sz w:val="28"/>
        </w:rPr>
        <w:t>
|  |
</w:t>
      </w:r>
      <w:r>
        <w:rPr>
          <w:rFonts w:ascii="Times New Roman"/>
          <w:b w:val="false"/>
          <w:i w:val="false"/>
          <w:color w:val="000000"/>
          <w:sz w:val="28"/>
          <w:u w:val="single"/>
        </w:rPr>
        <w:t>
на основе разового талона       
</w:t>
      </w:r>
      <w:r>
        <w:rPr>
          <w:rFonts w:ascii="Times New Roman"/>
          <w:b w:val="false"/>
          <w:i w:val="false"/>
          <w:color w:val="000000"/>
          <w:sz w:val="28"/>
        </w:rPr>
        <w:t>
|
</w:t>
      </w:r>
      <w:r>
        <w:br/>
      </w:r>
      <w:r>
        <w:rPr>
          <w:rFonts w:ascii="Times New Roman"/>
          <w:b w:val="false"/>
          <w:i w:val="false"/>
          <w:color w:val="000000"/>
          <w:sz w:val="28"/>
        </w:rPr>
        <w:t>
|  |Деятельность по контракту       |
</w:t>
      </w:r>
      <w:r>
        <w:br/>
      </w: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Сведения о контракте на недропользование:
</w:t>
      </w:r>
      <w:r>
        <w:br/>
      </w:r>
      <w:r>
        <w:rPr>
          <w:rFonts w:ascii="Times New Roman"/>
          <w:b w:val="false"/>
          <w:i w:val="false"/>
          <w:color w:val="000000"/>
          <w:sz w:val="28"/>
        </w:rPr>
        <w:t>
номер контракта_________  дата контракта____________
</w:t>
      </w:r>
    </w:p>
    <w:p>
      <w:pPr>
        <w:spacing w:after="0"/>
        <w:ind w:left="0"/>
        <w:jc w:val="both"/>
      </w:pP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445"/>
        <w:gridCol w:w="1425"/>
        <w:gridCol w:w="1048"/>
        <w:gridCol w:w="1604"/>
        <w:gridCol w:w="1167"/>
        <w:gridCol w:w="790"/>
        <w:gridCol w:w="969"/>
        <w:gridCol w:w="989"/>
        <w:gridCol w:w="930"/>
        <w:gridCol w:w="1507"/>
      </w:tblGrid>
      <w:tr>
        <w:trPr>
          <w:trHeight w:val="255" w:hRule="atLeast"/>
        </w:trPr>
        <w:tc>
          <w:tcPr>
            <w:tcW w:w="12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ка-
</w:t>
            </w:r>
            <w:r>
              <w:br/>
            </w:r>
            <w:r>
              <w:rPr>
                <w:rFonts w:ascii="Times New Roman"/>
                <w:b w:val="false"/>
                <w:i w:val="false"/>
                <w:color w:val="000000"/>
                <w:sz w:val="20"/>
              </w:rPr>
              <w:t>
лен-
</w:t>
            </w:r>
            <w:r>
              <w:br/>
            </w:r>
            <w:r>
              <w:rPr>
                <w:rFonts w:ascii="Times New Roman"/>
                <w:b w:val="false"/>
                <w:i w:val="false"/>
                <w:color w:val="000000"/>
                <w:sz w:val="20"/>
              </w:rPr>
              <w:t>
дар-
</w:t>
            </w:r>
            <w:r>
              <w:br/>
            </w:r>
            <w:r>
              <w:rPr>
                <w:rFonts w:ascii="Times New Roman"/>
                <w:b w:val="false"/>
                <w:i w:val="false"/>
                <w:color w:val="000000"/>
                <w:sz w:val="20"/>
              </w:rPr>
              <w:t>
ного
</w:t>
            </w:r>
            <w:r>
              <w:br/>
            </w:r>
            <w:r>
              <w:rPr>
                <w:rFonts w:ascii="Times New Roman"/>
                <w:b w:val="false"/>
                <w:i w:val="false"/>
                <w:color w:val="000000"/>
                <w:sz w:val="20"/>
              </w:rPr>
              <w:t>
дня
</w:t>
            </w:r>
          </w:p>
        </w:tc>
        <w:tc>
          <w:tcPr>
            <w:tcW w:w="1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запи-
</w:t>
            </w:r>
            <w:r>
              <w:br/>
            </w:r>
            <w:r>
              <w:rPr>
                <w:rFonts w:ascii="Times New Roman"/>
                <w:b w:val="false"/>
                <w:i w:val="false"/>
                <w:color w:val="000000"/>
                <w:sz w:val="20"/>
              </w:rPr>
              <w:t>
си
</w:t>
            </w:r>
            <w:r>
              <w:br/>
            </w:r>
            <w:r>
              <w:rPr>
                <w:rFonts w:ascii="Times New Roman"/>
                <w:b w:val="false"/>
                <w:i w:val="false"/>
                <w:color w:val="000000"/>
                <w:sz w:val="20"/>
              </w:rPr>
              <w:t>
(вво-
</w:t>
            </w:r>
            <w:r>
              <w:br/>
            </w:r>
            <w:r>
              <w:rPr>
                <w:rFonts w:ascii="Times New Roman"/>
                <w:b w:val="false"/>
                <w:i w:val="false"/>
                <w:color w:val="000000"/>
                <w:sz w:val="20"/>
              </w:rPr>
              <w:t>
да)
</w:t>
            </w:r>
            <w:r>
              <w:br/>
            </w:r>
            <w:r>
              <w:rPr>
                <w:rFonts w:ascii="Times New Roman"/>
                <w:b w:val="false"/>
                <w:i w:val="false"/>
                <w:color w:val="000000"/>
                <w:sz w:val="20"/>
              </w:rPr>
              <w:t>
опе-
</w:t>
            </w:r>
            <w:r>
              <w:br/>
            </w:r>
            <w:r>
              <w:rPr>
                <w:rFonts w:ascii="Times New Roman"/>
                <w:b w:val="false"/>
                <w:i w:val="false"/>
                <w:color w:val="000000"/>
                <w:sz w:val="20"/>
              </w:rPr>
              <w:t>
рации
</w:t>
            </w:r>
          </w:p>
        </w:tc>
        <w:tc>
          <w:tcPr>
            <w:tcW w:w="14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
</w:t>
            </w:r>
            <w:r>
              <w:br/>
            </w:r>
            <w:r>
              <w:rPr>
                <w:rFonts w:ascii="Times New Roman"/>
                <w:b w:val="false"/>
                <w:i w:val="false"/>
                <w:color w:val="000000"/>
                <w:sz w:val="20"/>
              </w:rPr>
              <w:t>
жание
</w:t>
            </w:r>
            <w:r>
              <w:br/>
            </w:r>
            <w:r>
              <w:rPr>
                <w:rFonts w:ascii="Times New Roman"/>
                <w:b w:val="false"/>
                <w:i w:val="false"/>
                <w:color w:val="000000"/>
                <w:sz w:val="20"/>
              </w:rPr>
              <w:t>
опера-
</w:t>
            </w:r>
            <w:r>
              <w:br/>
            </w:r>
            <w:r>
              <w:rPr>
                <w:rFonts w:ascii="Times New Roman"/>
                <w:b w:val="false"/>
                <w:i w:val="false"/>
                <w:color w:val="000000"/>
                <w:sz w:val="20"/>
              </w:rPr>
              <w:t>
ции и
</w:t>
            </w:r>
            <w:r>
              <w:br/>
            </w:r>
            <w:r>
              <w:rPr>
                <w:rFonts w:ascii="Times New Roman"/>
                <w:b w:val="false"/>
                <w:i w:val="false"/>
                <w:color w:val="000000"/>
                <w:sz w:val="20"/>
              </w:rPr>
              <w:t>
доку-
</w:t>
            </w:r>
            <w:r>
              <w:br/>
            </w:r>
            <w:r>
              <w:rPr>
                <w:rFonts w:ascii="Times New Roman"/>
                <w:b w:val="false"/>
                <w:i w:val="false"/>
                <w:color w:val="000000"/>
                <w:sz w:val="20"/>
              </w:rPr>
              <w:t>
мент,
</w:t>
            </w:r>
            <w:r>
              <w:br/>
            </w:r>
            <w:r>
              <w:rPr>
                <w:rFonts w:ascii="Times New Roman"/>
                <w:b w:val="false"/>
                <w:i w:val="false"/>
                <w:color w:val="000000"/>
                <w:sz w:val="20"/>
              </w:rPr>
              <w:t>
на
</w:t>
            </w:r>
            <w:r>
              <w:br/>
            </w:r>
            <w:r>
              <w:rPr>
                <w:rFonts w:ascii="Times New Roman"/>
                <w:b w:val="false"/>
                <w:i w:val="false"/>
                <w:color w:val="000000"/>
                <w:sz w:val="20"/>
              </w:rPr>
              <w:t>
осно-
</w:t>
            </w:r>
            <w:r>
              <w:br/>
            </w:r>
            <w:r>
              <w:rPr>
                <w:rFonts w:ascii="Times New Roman"/>
                <w:b w:val="false"/>
                <w:i w:val="false"/>
                <w:color w:val="000000"/>
                <w:sz w:val="20"/>
              </w:rPr>
              <w:t>
вании
</w:t>
            </w:r>
            <w:r>
              <w:br/>
            </w:r>
            <w:r>
              <w:rPr>
                <w:rFonts w:ascii="Times New Roman"/>
                <w:b w:val="false"/>
                <w:i w:val="false"/>
                <w:color w:val="000000"/>
                <w:sz w:val="20"/>
              </w:rPr>
              <w:t>
кото-
</w:t>
            </w:r>
            <w:r>
              <w:br/>
            </w:r>
            <w:r>
              <w:rPr>
                <w:rFonts w:ascii="Times New Roman"/>
                <w:b w:val="false"/>
                <w:i w:val="false"/>
                <w:color w:val="000000"/>
                <w:sz w:val="20"/>
              </w:rPr>
              <w:t>
рого
</w:t>
            </w:r>
            <w:r>
              <w:br/>
            </w:r>
            <w:r>
              <w:rPr>
                <w:rFonts w:ascii="Times New Roman"/>
                <w:b w:val="false"/>
                <w:i w:val="false"/>
                <w:color w:val="000000"/>
                <w:sz w:val="20"/>
              </w:rPr>
              <w:t>
произ-
</w:t>
            </w:r>
            <w:r>
              <w:br/>
            </w:r>
            <w:r>
              <w:rPr>
                <w:rFonts w:ascii="Times New Roman"/>
                <w:b w:val="false"/>
                <w:i w:val="false"/>
                <w:color w:val="000000"/>
                <w:sz w:val="20"/>
              </w:rPr>
              <w:t>
водит-
</w:t>
            </w:r>
            <w:r>
              <w:br/>
            </w:r>
            <w:r>
              <w:rPr>
                <w:rFonts w:ascii="Times New Roman"/>
                <w:b w:val="false"/>
                <w:i w:val="false"/>
                <w:color w:val="000000"/>
                <w:sz w:val="20"/>
              </w:rPr>
              <w:t>
ся
</w:t>
            </w:r>
            <w:r>
              <w:br/>
            </w:r>
            <w:r>
              <w:rPr>
                <w:rFonts w:ascii="Times New Roman"/>
                <w:b w:val="false"/>
                <w:i w:val="false"/>
                <w:color w:val="000000"/>
                <w:sz w:val="20"/>
              </w:rPr>
              <w:t>
запись
</w:t>
            </w:r>
            <w:r>
              <w:br/>
            </w:r>
            <w:r>
              <w:rPr>
                <w:rFonts w:ascii="Times New Roman"/>
                <w:b w:val="false"/>
                <w:i w:val="false"/>
                <w:color w:val="000000"/>
                <w:sz w:val="20"/>
              </w:rPr>
              <w:t>
(ввод)
</w:t>
            </w:r>
          </w:p>
        </w:tc>
        <w:tc>
          <w:tcPr>
            <w:tcW w:w="10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
</w:t>
            </w:r>
            <w:r>
              <w:br/>
            </w:r>
            <w:r>
              <w:rPr>
                <w:rFonts w:ascii="Times New Roman"/>
                <w:b w:val="false"/>
                <w:i w:val="false"/>
                <w:color w:val="000000"/>
                <w:sz w:val="20"/>
              </w:rPr>
              <w:t>
латы
</w:t>
            </w:r>
          </w:p>
        </w:tc>
        <w:tc>
          <w:tcPr>
            <w:tcW w:w="160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списа-
</w:t>
            </w:r>
            <w:r>
              <w:br/>
            </w:r>
            <w:r>
              <w:rPr>
                <w:rFonts w:ascii="Times New Roman"/>
                <w:b w:val="false"/>
                <w:i w:val="false"/>
                <w:color w:val="000000"/>
                <w:sz w:val="20"/>
              </w:rPr>
              <w:t>
ния с
</w:t>
            </w:r>
            <w:r>
              <w:br/>
            </w:r>
            <w:r>
              <w:rPr>
                <w:rFonts w:ascii="Times New Roman"/>
                <w:b w:val="false"/>
                <w:i w:val="false"/>
                <w:color w:val="000000"/>
                <w:sz w:val="20"/>
              </w:rPr>
              <w:t>
банков-
</w:t>
            </w:r>
            <w:r>
              <w:br/>
            </w:r>
            <w:r>
              <w:rPr>
                <w:rFonts w:ascii="Times New Roman"/>
                <w:b w:val="false"/>
                <w:i w:val="false"/>
                <w:color w:val="000000"/>
                <w:sz w:val="20"/>
              </w:rPr>
              <w:t>
ского
</w:t>
            </w:r>
            <w:r>
              <w:br/>
            </w:r>
            <w:r>
              <w:rPr>
                <w:rFonts w:ascii="Times New Roman"/>
                <w:b w:val="false"/>
                <w:i w:val="false"/>
                <w:color w:val="000000"/>
                <w:sz w:val="20"/>
              </w:rPr>
              <w:t>
счета
</w:t>
            </w:r>
            <w:r>
              <w:br/>
            </w:r>
            <w:r>
              <w:rPr>
                <w:rFonts w:ascii="Times New Roman"/>
                <w:b w:val="false"/>
                <w:i w:val="false"/>
                <w:color w:val="000000"/>
                <w:sz w:val="20"/>
              </w:rPr>
              <w:t>
или
</w:t>
            </w:r>
            <w:r>
              <w:br/>
            </w:r>
            <w:r>
              <w:rPr>
                <w:rFonts w:ascii="Times New Roman"/>
                <w:b w:val="false"/>
                <w:i w:val="false"/>
                <w:color w:val="000000"/>
                <w:sz w:val="20"/>
              </w:rPr>
              <w:t>
внесе-
</w:t>
            </w:r>
            <w:r>
              <w:br/>
            </w:r>
            <w:r>
              <w:rPr>
                <w:rFonts w:ascii="Times New Roman"/>
                <w:b w:val="false"/>
                <w:i w:val="false"/>
                <w:color w:val="000000"/>
                <w:sz w:val="20"/>
              </w:rPr>
              <w:t>
ния
</w:t>
            </w:r>
            <w:r>
              <w:br/>
            </w:r>
            <w:r>
              <w:rPr>
                <w:rFonts w:ascii="Times New Roman"/>
                <w:b w:val="false"/>
                <w:i w:val="false"/>
                <w:color w:val="000000"/>
                <w:sz w:val="20"/>
              </w:rPr>
              <w:t>
налич-
</w:t>
            </w:r>
            <w:r>
              <w:br/>
            </w:r>
            <w:r>
              <w:rPr>
                <w:rFonts w:ascii="Times New Roman"/>
                <w:b w:val="false"/>
                <w:i w:val="false"/>
                <w:color w:val="000000"/>
                <w:sz w:val="20"/>
              </w:rPr>
              <w:t>
ными
</w:t>
            </w:r>
          </w:p>
        </w:tc>
        <w:tc>
          <w:tcPr>
            <w:tcW w:w="11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зачи-
</w:t>
            </w:r>
            <w:r>
              <w:br/>
            </w:r>
            <w:r>
              <w:rPr>
                <w:rFonts w:ascii="Times New Roman"/>
                <w:b w:val="false"/>
                <w:i w:val="false"/>
                <w:color w:val="000000"/>
                <w:sz w:val="20"/>
              </w:rPr>
              <w:t>
сле-
</w:t>
            </w:r>
            <w:r>
              <w:br/>
            </w:r>
            <w:r>
              <w:rPr>
                <w:rFonts w:ascii="Times New Roman"/>
                <w:b w:val="false"/>
                <w:i w:val="false"/>
                <w:color w:val="000000"/>
                <w:sz w:val="20"/>
              </w:rPr>
              <w:t>
ния
</w:t>
            </w:r>
            <w:r>
              <w:br/>
            </w:r>
            <w:r>
              <w:rPr>
                <w:rFonts w:ascii="Times New Roman"/>
                <w:b w:val="false"/>
                <w:i w:val="false"/>
                <w:color w:val="000000"/>
                <w:sz w:val="20"/>
              </w:rPr>
              <w:t>
пла-
</w:t>
            </w:r>
            <w:r>
              <w:br/>
            </w:r>
            <w:r>
              <w:rPr>
                <w:rFonts w:ascii="Times New Roman"/>
                <w:b w:val="false"/>
                <w:i w:val="false"/>
                <w:color w:val="000000"/>
                <w:sz w:val="20"/>
              </w:rPr>
              <w:t>
тежей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социальным
</w:t>
            </w:r>
            <w:r>
              <w:br/>
            </w:r>
            <w:r>
              <w:rPr>
                <w:rFonts w:ascii="Times New Roman"/>
                <w:b w:val="false"/>
                <w:i w:val="false"/>
                <w:color w:val="000000"/>
                <w:sz w:val="20"/>
              </w:rPr>
              <w:t>
отчислениям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и
</w:t>
            </w:r>
            <w:r>
              <w:br/>
            </w:r>
            <w:r>
              <w:rPr>
                <w:rFonts w:ascii="Times New Roman"/>
                <w:b w:val="false"/>
                <w:i w:val="false"/>
                <w:color w:val="000000"/>
                <w:sz w:val="20"/>
              </w:rPr>
              <w:t>
с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96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ь
</w:t>
            </w:r>
            <w:r>
              <w:br/>
            </w:r>
            <w:r>
              <w:rPr>
                <w:rFonts w:ascii="Times New Roman"/>
                <w:b w:val="false"/>
                <w:i w:val="false"/>
                <w:color w:val="000000"/>
                <w:sz w:val="20"/>
              </w:rPr>
              <w:t>
ш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9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п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9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о
</w:t>
            </w:r>
            <w:r>
              <w:br/>
            </w:r>
            <w:r>
              <w:rPr>
                <w:rFonts w:ascii="Times New Roman"/>
                <w:b w:val="false"/>
                <w:i w:val="false"/>
                <w:color w:val="000000"/>
                <w:sz w:val="20"/>
              </w:rPr>
              <w:t>
з
</w:t>
            </w:r>
            <w:r>
              <w:br/>
            </w:r>
            <w:r>
              <w:rPr>
                <w:rFonts w:ascii="Times New Roman"/>
                <w:b w:val="false"/>
                <w:i w:val="false"/>
                <w:color w:val="000000"/>
                <w:sz w:val="20"/>
              </w:rPr>
              <w:t>
в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щ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150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w:t>
            </w:r>
            <w:r>
              <w:br/>
            </w:r>
            <w:r>
              <w:rPr>
                <w:rFonts w:ascii="Times New Roman"/>
                <w:b w:val="false"/>
                <w:i w:val="false"/>
                <w:color w:val="000000"/>
                <w:sz w:val="20"/>
              </w:rPr>
              <w:t>
рас-
</w:t>
            </w:r>
            <w:r>
              <w:br/>
            </w:r>
            <w:r>
              <w:rPr>
                <w:rFonts w:ascii="Times New Roman"/>
                <w:b w:val="false"/>
                <w:i w:val="false"/>
                <w:color w:val="000000"/>
                <w:sz w:val="20"/>
              </w:rPr>
              <w:t>
четов
</w:t>
            </w:r>
            <w:r>
              <w:br/>
            </w:r>
            <w:r>
              <w:rPr>
                <w:rFonts w:ascii="Times New Roman"/>
                <w:b w:val="false"/>
                <w:i w:val="false"/>
                <w:color w:val="000000"/>
                <w:sz w:val="20"/>
              </w:rPr>
              <w:t>
(недо-
</w:t>
            </w:r>
            <w:r>
              <w:br/>
            </w:r>
            <w:r>
              <w:rPr>
                <w:rFonts w:ascii="Times New Roman"/>
                <w:b w:val="false"/>
                <w:i w:val="false"/>
                <w:color w:val="000000"/>
                <w:sz w:val="20"/>
              </w:rPr>
              <w:t>
имка,
</w:t>
            </w:r>
            <w:r>
              <w:br/>
            </w:r>
            <w:r>
              <w:rPr>
                <w:rFonts w:ascii="Times New Roman"/>
                <w:b w:val="false"/>
                <w:i w:val="false"/>
                <w:color w:val="000000"/>
                <w:sz w:val="20"/>
              </w:rPr>
              <w:t>
пере-
</w:t>
            </w:r>
            <w:r>
              <w:br/>
            </w:r>
            <w:r>
              <w:rPr>
                <w:rFonts w:ascii="Times New Roman"/>
                <w:b w:val="false"/>
                <w:i w:val="false"/>
                <w:color w:val="000000"/>
                <w:sz w:val="20"/>
              </w:rPr>
              <w:t>
плата
</w:t>
            </w:r>
            <w:r>
              <w:br/>
            </w:r>
            <w:r>
              <w:rPr>
                <w:rFonts w:ascii="Times New Roman"/>
                <w:b w:val="false"/>
                <w:i w:val="false"/>
                <w:color w:val="000000"/>
                <w:sz w:val="20"/>
              </w:rPr>
              <w:t>
-+)
</w:t>
            </w:r>
          </w:p>
        </w:tc>
      </w:tr>
      <w:tr>
        <w:trPr>
          <w:trHeight w:val="255" w:hRule="atLeast"/>
        </w:trPr>
      </w:tr>
      <w:tr>
        <w:trPr>
          <w:trHeight w:val="255" w:hRule="atLeast"/>
        </w:trPr>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1305"/>
        <w:gridCol w:w="1623"/>
        <w:gridCol w:w="1327"/>
        <w:gridCol w:w="1484"/>
        <w:gridCol w:w="1464"/>
        <w:gridCol w:w="1663"/>
        <w:gridCol w:w="1445"/>
        <w:gridCol w:w="1465"/>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пени
</w:t>
            </w:r>
          </w:p>
        </w:tc>
        <w:tc>
          <w:tcPr>
            <w:tcW w:w="14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Внесе-
</w:t>
            </w:r>
            <w:r>
              <w:br/>
            </w:r>
            <w:r>
              <w:rPr>
                <w:rFonts w:ascii="Times New Roman"/>
                <w:b w:val="false"/>
                <w:i w:val="false"/>
                <w:color w:val="000000"/>
                <w:sz w:val="20"/>
              </w:rPr>
              <w:t>
но с
</w:t>
            </w:r>
            <w:r>
              <w:br/>
            </w:r>
            <w:r>
              <w:rPr>
                <w:rFonts w:ascii="Times New Roman"/>
                <w:b w:val="false"/>
                <w:i w:val="false"/>
                <w:color w:val="000000"/>
                <w:sz w:val="20"/>
              </w:rPr>
              <w:t>
начала
</w:t>
            </w:r>
            <w:r>
              <w:br/>
            </w:r>
            <w:r>
              <w:rPr>
                <w:rFonts w:ascii="Times New Roman"/>
                <w:b w:val="false"/>
                <w:i w:val="false"/>
                <w:color w:val="000000"/>
                <w:sz w:val="20"/>
              </w:rPr>
              <w:t>
года,
</w:t>
            </w:r>
            <w:r>
              <w:br/>
            </w:r>
            <w:r>
              <w:rPr>
                <w:rFonts w:ascii="Times New Roman"/>
                <w:b w:val="false"/>
                <w:i w:val="false"/>
                <w:color w:val="000000"/>
                <w:sz w:val="20"/>
              </w:rPr>
              <w:t>
за вы-
</w:t>
            </w:r>
            <w:r>
              <w:br/>
            </w:r>
            <w:r>
              <w:rPr>
                <w:rFonts w:ascii="Times New Roman"/>
                <w:b w:val="false"/>
                <w:i w:val="false"/>
                <w:color w:val="000000"/>
                <w:sz w:val="20"/>
              </w:rPr>
              <w:t>
четом
</w:t>
            </w:r>
            <w:r>
              <w:br/>
            </w:r>
            <w:r>
              <w:rPr>
                <w:rFonts w:ascii="Times New Roman"/>
                <w:b w:val="false"/>
                <w:i w:val="false"/>
                <w:color w:val="000000"/>
                <w:sz w:val="20"/>
              </w:rPr>
              <w:t>
воз-
</w:t>
            </w:r>
            <w:r>
              <w:br/>
            </w:r>
            <w:r>
              <w:rPr>
                <w:rFonts w:ascii="Times New Roman"/>
                <w:b w:val="false"/>
                <w:i w:val="false"/>
                <w:color w:val="000000"/>
                <w:sz w:val="20"/>
              </w:rPr>
              <w:t>
вратов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по изменению
</w:t>
            </w:r>
            <w:r>
              <w:br/>
            </w:r>
            <w:r>
              <w:rPr>
                <w:rFonts w:ascii="Times New Roman"/>
                <w:b w:val="false"/>
                <w:i w:val="false"/>
                <w:color w:val="000000"/>
                <w:sz w:val="20"/>
              </w:rPr>
              <w:t>
срока исполнения
</w:t>
            </w:r>
            <w:r>
              <w:br/>
            </w:r>
            <w:r>
              <w:rPr>
                <w:rFonts w:ascii="Times New Roman"/>
                <w:b w:val="false"/>
                <w:i w:val="false"/>
                <w:color w:val="000000"/>
                <w:sz w:val="20"/>
              </w:rPr>
              <w:t>
налогового обязательства
</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Начислено
</w:t>
            </w:r>
          </w:p>
        </w:tc>
        <w:tc>
          <w:tcPr>
            <w:tcW w:w="16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Упла-
</w:t>
            </w:r>
            <w:r>
              <w:br/>
            </w:r>
            <w:r>
              <w:rPr>
                <w:rFonts w:ascii="Times New Roman"/>
                <w:b w:val="false"/>
                <w:i w:val="false"/>
                <w:color w:val="000000"/>
                <w:sz w:val="20"/>
              </w:rPr>
              <w:t>
чено
</w:t>
            </w:r>
            <w:r>
              <w:br/>
            </w:r>
            <w:r>
              <w:rPr>
                <w:rFonts w:ascii="Times New Roman"/>
                <w:b w:val="false"/>
                <w:i w:val="false"/>
                <w:color w:val="000000"/>
                <w:sz w:val="20"/>
              </w:rPr>
              <w:t>
(возв-
</w:t>
            </w:r>
            <w:r>
              <w:br/>
            </w:r>
            <w:r>
              <w:rPr>
                <w:rFonts w:ascii="Times New Roman"/>
                <w:b w:val="false"/>
                <w:i w:val="false"/>
                <w:color w:val="000000"/>
                <w:sz w:val="20"/>
              </w:rPr>
              <w:t>
ращено)
</w:t>
            </w:r>
            <w:r>
              <w:br/>
            </w:r>
            <w:r>
              <w:rPr>
                <w:rFonts w:ascii="Times New Roman"/>
                <w:b w:val="false"/>
                <w:i w:val="false"/>
                <w:color w:val="000000"/>
                <w:sz w:val="20"/>
              </w:rPr>
              <w:t>
пени
</w:t>
            </w:r>
            <w:r>
              <w:br/>
            </w:r>
            <w:r>
              <w:rPr>
                <w:rFonts w:ascii="Times New Roman"/>
                <w:b w:val="false"/>
                <w:i w:val="false"/>
                <w:color w:val="000000"/>
                <w:sz w:val="20"/>
              </w:rPr>
              <w:t>
(+, -)
</w:t>
            </w:r>
          </w:p>
        </w:tc>
        <w:tc>
          <w:tcPr>
            <w:tcW w:w="13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w:t>
            </w:r>
            <w:r>
              <w:br/>
            </w:r>
            <w:r>
              <w:rPr>
                <w:rFonts w:ascii="Times New Roman"/>
                <w:b w:val="false"/>
                <w:i w:val="false"/>
                <w:color w:val="000000"/>
                <w:sz w:val="20"/>
              </w:rPr>
              <w:t>
пени
</w:t>
            </w:r>
            <w:r>
              <w:br/>
            </w: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c>
          <w:tcPr>
            <w:tcW w:w="14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налога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16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налога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1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p>
        </w:tc>
        <w:tc>
          <w:tcPr>
            <w:tcW w:w="146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пени
</w:t>
            </w:r>
          </w:p>
        </w:tc>
      </w:tr>
      <w:tr>
        <w:trPr>
          <w:trHeight w:val="960" w:hRule="atLeast"/>
        </w:trPr>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6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4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приказу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28 декабря 2006 года N 664     
</w:t>
      </w:r>
    </w:p>
    <w:p>
      <w:pPr>
        <w:spacing w:after="0"/>
        <w:ind w:left="0"/>
        <w:jc w:val="both"/>
      </w:pPr>
      <w:r>
        <w:rPr>
          <w:rFonts w:ascii="Times New Roman"/>
          <w:b w:val="false"/>
          <w:i w:val="false"/>
          <w:color w:val="000000"/>
          <w:sz w:val="28"/>
        </w:rPr>
        <w:t>
Приложение N 5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налогов и других обязательных платежей в бюджет,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обязательных пенсионных взносов, социальных отчислений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которым ведется учет в налоговых органах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713"/>
        <w:gridCol w:w="613"/>
        <w:gridCol w:w="793"/>
        <w:gridCol w:w="5173"/>
        <w:gridCol w:w="4793"/>
      </w:tblGrid>
      <w:tr>
        <w:trPr>
          <w:trHeight w:val="96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я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ц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налога (платежа)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форм,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где ведется учет
</w:t>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НАЛОГОВЫЕ ПОСТУПЛЕНИЯ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Корпоративный подоходный налог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1,3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Индивидуальный подоходный налог 
</w:t>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Индивидуальный подоходный налог с доходов, облагаемых у источника выплаты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w:t>
            </w:r>
            <w:r>
              <w:br/>
            </w:r>
            <w:r>
              <w:rPr>
                <w:rFonts w:ascii="Times New Roman"/>
                <w:b w:val="false"/>
                <w:i w:val="false"/>
                <w:color w:val="000000"/>
                <w:sz w:val="20"/>
              </w:rPr>
              <w:t>
лицевой счет
</w:t>
            </w:r>
            <w:r>
              <w:br/>
            </w:r>
            <w:r>
              <w:rPr>
                <w:rFonts w:ascii="Times New Roman"/>
                <w:b w:val="false"/>
                <w:i w:val="false"/>
                <w:color w:val="000000"/>
                <w:sz w:val="20"/>
              </w:rPr>
              <w:t>
ф. N  1, 2, 3
</w:t>
            </w:r>
          </w:p>
        </w:tc>
      </w:tr>
      <w:tr>
        <w:trPr>
          <w:trHeight w:val="40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Индивидуальный подоходный налог с доходов, не облагаемых у источника выплаты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2
</w:t>
            </w:r>
          </w:p>
        </w:tc>
      </w:tr>
      <w:tr>
        <w:trPr>
          <w:trHeight w:val="40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Индивидуальный подоходный налог с физических лиц, осуществляющих деятельность по разовым талонам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27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Социальный налог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Налоги на имущество
</w:t>
            </w:r>
            <w:r>
              <w:rPr>
                <w:rFonts w:ascii="Times New Roman"/>
                <w:b w:val="false"/>
                <w:i w:val="false"/>
                <w:color w:val="000000"/>
                <w:sz w:val="20"/>
              </w:rPr>
              <w:t>
</w:t>
            </w:r>
          </w:p>
        </w:tc>
      </w:tr>
      <w:tr>
        <w:trPr>
          <w:trHeight w:val="43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имущество юридических лиц и индивидуальных предпринимателей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27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имущество физических лиц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2 и книга ф. N 26
</w:t>
            </w:r>
          </w:p>
        </w:tc>
      </w:tr>
      <w:tr>
        <w:trPr>
          <w:trHeight w:val="31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Земельный налог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w:t>
            </w:r>
            <w:r>
              <w:br/>
            </w:r>
            <w:r>
              <w:rPr>
                <w:rFonts w:ascii="Times New Roman"/>
                <w:b w:val="false"/>
                <w:i w:val="false"/>
                <w:color w:val="000000"/>
                <w:sz w:val="20"/>
              </w:rPr>
              <w:t>
лицевой счет ф. N 1, 2
</w:t>
            </w:r>
            <w:r>
              <w:br/>
            </w:r>
            <w:r>
              <w:rPr>
                <w:rFonts w:ascii="Times New Roman"/>
                <w:b w:val="false"/>
                <w:i w:val="false"/>
                <w:color w:val="000000"/>
                <w:sz w:val="20"/>
              </w:rPr>
              <w:t>
и книга ф. N 26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 на транспортные средства
</w:t>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транспортные средства с юридических лиц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4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транспортные средства с физических лиц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Единый земельный налог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Внутренние налоги на товары, работы и услуги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 на добавленную стоимость
</w:t>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на произведенные товары, выполненные работы и оказанные услуги на территории Республики Казахстан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67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на товары, импортируемые на территорию Республики Казахстан, кроме налога на добавленную стоимость на товары, происходящие и импортируемые с территории Российской Федерации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r>
              <w:br/>
            </w:r>
            <w:r>
              <w:rPr>
                <w:rFonts w:ascii="Times New Roman"/>
                <w:b w:val="false"/>
                <w:i w:val="false"/>
                <w:color w:val="000000"/>
                <w:sz w:val="20"/>
              </w:rPr>
              <w:t>
лицевой счет N 1, 2
</w:t>
            </w:r>
            <w:r>
              <w:br/>
            </w:r>
            <w:r>
              <w:rPr>
                <w:rFonts w:ascii="Times New Roman"/>
                <w:b w:val="false"/>
                <w:i w:val="false"/>
                <w:color w:val="000000"/>
                <w:sz w:val="20"/>
              </w:rPr>
              <w:t>
(при изменении сроков
</w:t>
            </w:r>
            <w:r>
              <w:br/>
            </w:r>
            <w:r>
              <w:rPr>
                <w:rFonts w:ascii="Times New Roman"/>
                <w:b w:val="false"/>
                <w:i w:val="false"/>
                <w:color w:val="000000"/>
                <w:sz w:val="20"/>
              </w:rPr>
              <w:t>
уплаты)
</w:t>
            </w:r>
          </w:p>
        </w:tc>
      </w:tr>
      <w:tr>
        <w:trPr>
          <w:trHeight w:val="46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на произведенные товары, выполненные работы и оказанные услуги от организаций сырьевого сектора по перечню, устанавливаемому Правительством Республики Казахстан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40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за нерезидента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40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на товары, происходящие и импортируемые с территории Российской Федерации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(при изменении сроков уплаты)
</w:t>
            </w:r>
          </w:p>
        </w:tc>
      </w:tr>
      <w:tr>
        <w:trPr>
          <w:trHeight w:val="5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доначисленный в результате проведения независимой экспертизы таможенной стоимости товаров, импортируемых на территорию Республики Казахстан, кроме налога на добавленную стоимость на товары, происходящие и импортируемые с территории Российской Федерации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49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доначисленный в результате проведения независимой экспертизы таможенной стоимости товаров, происходящих и импортируемых с территории Российской Федерации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7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Акцизы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за использование природных и других ресурсов
</w:t>
            </w:r>
            <w:r>
              <w:rPr>
                <w:rFonts w:ascii="Times New Roman"/>
                <w:b w:val="false"/>
                <w:i w:val="false"/>
                <w:color w:val="000000"/>
                <w:sz w:val="20"/>
              </w:rPr>
              <w:t>
</w:t>
            </w:r>
          </w:p>
        </w:tc>
      </w:tr>
      <w:tr>
        <w:trPr>
          <w:trHeight w:val="93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предоставление междугородной и (или) международной телефонной связи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ф.N 1, 2
</w:t>
            </w:r>
          </w:p>
        </w:tc>
      </w:tr>
      <w:tr>
        <w:trPr>
          <w:trHeight w:val="43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сверхприбыль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34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пользование водными ресурсами поверхностных источников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лесные пользования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37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Бонусы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40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Роялти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4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Рентный налог на экспортируемую сырую нефть, включая газовый конденсат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4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40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использование радиочастотного спектра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30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пользование судоходными водными путями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31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пользование животным миром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36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использование
</w:t>
            </w:r>
            <w:r>
              <w:br/>
            </w:r>
            <w:r>
              <w:rPr>
                <w:rFonts w:ascii="Times New Roman"/>
                <w:b w:val="false"/>
                <w:i w:val="false"/>
                <w:color w:val="000000"/>
                <w:sz w:val="20"/>
              </w:rPr>
              <w:t>
особо охраняемых
</w:t>
            </w:r>
            <w:r>
              <w:br/>
            </w:r>
            <w:r>
              <w:rPr>
                <w:rFonts w:ascii="Times New Roman"/>
                <w:b w:val="false"/>
                <w:i w:val="false"/>
                <w:color w:val="000000"/>
                <w:sz w:val="20"/>
              </w:rPr>
              <w:t>
природных территорий
</w:t>
            </w:r>
            <w:r>
              <w:br/>
            </w:r>
            <w:r>
              <w:rPr>
                <w:rFonts w:ascii="Times New Roman"/>
                <w:b w:val="false"/>
                <w:i w:val="false"/>
                <w:color w:val="000000"/>
                <w:sz w:val="20"/>
              </w:rPr>
              <w:t>
республиканского
</w:t>
            </w:r>
            <w:r>
              <w:br/>
            </w:r>
            <w:r>
              <w:rPr>
                <w:rFonts w:ascii="Times New Roman"/>
                <w:b w:val="false"/>
                <w:i w:val="false"/>
                <w:color w:val="000000"/>
                <w:sz w:val="20"/>
              </w:rPr>
              <w:t>
значения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33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использование
</w:t>
            </w:r>
            <w:r>
              <w:br/>
            </w:r>
            <w:r>
              <w:rPr>
                <w:rFonts w:ascii="Times New Roman"/>
                <w:b w:val="false"/>
                <w:i w:val="false"/>
                <w:color w:val="000000"/>
                <w:sz w:val="20"/>
              </w:rPr>
              <w:t>
особо охраняемых
</w:t>
            </w:r>
            <w:r>
              <w:br/>
            </w:r>
            <w:r>
              <w:rPr>
                <w:rFonts w:ascii="Times New Roman"/>
                <w:b w:val="false"/>
                <w:i w:val="false"/>
                <w:color w:val="000000"/>
                <w:sz w:val="20"/>
              </w:rPr>
              <w:t>
природных территорий
</w:t>
            </w:r>
            <w:r>
              <w:br/>
            </w:r>
            <w:r>
              <w:rPr>
                <w:rFonts w:ascii="Times New Roman"/>
                <w:b w:val="false"/>
                <w:i w:val="false"/>
                <w:color w:val="000000"/>
                <w:sz w:val="20"/>
              </w:rPr>
              <w:t>
местного значения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4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пользование земельными участками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эмиссии
</w:t>
            </w:r>
            <w:r>
              <w:br/>
            </w:r>
            <w:r>
              <w:rPr>
                <w:rFonts w:ascii="Times New Roman"/>
                <w:b w:val="false"/>
                <w:i w:val="false"/>
                <w:color w:val="000000"/>
                <w:sz w:val="20"/>
              </w:rPr>
              <w:t>
в окружающую среду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4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сверхприбыль от организаций сырьевого сектора (юридических лиц по перечню, устанавливаемому Правительством Республики Казахстан)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Бонусы от организаций сырьевого сектора (юридических лиц по перечню, устанавливаемому
</w:t>
            </w:r>
            <w:r>
              <w:br/>
            </w:r>
            <w:r>
              <w:rPr>
                <w:rFonts w:ascii="Times New Roman"/>
                <w:b w:val="false"/>
                <w:i w:val="false"/>
                <w:color w:val="000000"/>
                <w:sz w:val="20"/>
              </w:rPr>
              <w:t>
Правительством Республики Казахстан)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4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Роялти от организаций сырьевого сектора (юридических лиц по перечню, устанавливаемому
</w:t>
            </w:r>
            <w:r>
              <w:br/>
            </w:r>
            <w:r>
              <w:rPr>
                <w:rFonts w:ascii="Times New Roman"/>
                <w:b w:val="false"/>
                <w:i w:val="false"/>
                <w:color w:val="000000"/>
                <w:sz w:val="20"/>
              </w:rPr>
              <w:t>
Правительством Республики Казахстан)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4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от организаций сырьевого сектора (юридических лиц по перечню, устанавливаемому Правительством Республики Казахстан)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4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1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Сборы за ведение предпринимательской и профессиональной деятельности
</w:t>
            </w:r>
            <w:r>
              <w:rPr>
                <w:rFonts w:ascii="Times New Roman"/>
                <w:b w:val="false"/>
                <w:i w:val="false"/>
                <w:color w:val="000000"/>
                <w:sz w:val="20"/>
              </w:rPr>
              <w:t>
</w:t>
            </w:r>
          </w:p>
        </w:tc>
      </w:tr>
      <w:tr>
        <w:trPr>
          <w:trHeight w:val="19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государственную регистрацию индивидуальных предпринимателей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19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Лицензионный сбор за право занятия отдельными видами деятельности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19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государственную
</w:t>
            </w:r>
            <w:r>
              <w:br/>
            </w:r>
            <w:r>
              <w:rPr>
                <w:rFonts w:ascii="Times New Roman"/>
                <w:b w:val="false"/>
                <w:i w:val="false"/>
                <w:color w:val="000000"/>
                <w:sz w:val="20"/>
              </w:rPr>
              <w:t>
регистрацию юридических
</w:t>
            </w:r>
            <w:r>
              <w:br/>
            </w:r>
            <w:r>
              <w:rPr>
                <w:rFonts w:ascii="Times New Roman"/>
                <w:b w:val="false"/>
                <w:i w:val="false"/>
                <w:color w:val="000000"/>
                <w:sz w:val="20"/>
              </w:rPr>
              <w:t>
лиц и учетную регистрацию
</w:t>
            </w:r>
            <w:r>
              <w:br/>
            </w:r>
            <w:r>
              <w:rPr>
                <w:rFonts w:ascii="Times New Roman"/>
                <w:b w:val="false"/>
                <w:i w:val="false"/>
                <w:color w:val="000000"/>
                <w:sz w:val="20"/>
              </w:rPr>
              <w:t>
филиалов и
</w:t>
            </w:r>
            <w:r>
              <w:br/>
            </w:r>
            <w:r>
              <w:rPr>
                <w:rFonts w:ascii="Times New Roman"/>
                <w:b w:val="false"/>
                <w:i w:val="false"/>
                <w:color w:val="000000"/>
                <w:sz w:val="20"/>
              </w:rPr>
              <w:t>
представительств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4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с аукционов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1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государственную
</w:t>
            </w:r>
            <w:r>
              <w:br/>
            </w:r>
            <w:r>
              <w:rPr>
                <w:rFonts w:ascii="Times New Roman"/>
                <w:b w:val="false"/>
                <w:i w:val="false"/>
                <w:color w:val="000000"/>
                <w:sz w:val="20"/>
              </w:rPr>
              <w:t>
регистрацию залога
</w:t>
            </w:r>
            <w:r>
              <w:br/>
            </w:r>
            <w:r>
              <w:rPr>
                <w:rFonts w:ascii="Times New Roman"/>
                <w:b w:val="false"/>
                <w:i w:val="false"/>
                <w:color w:val="000000"/>
                <w:sz w:val="20"/>
              </w:rPr>
              <w:t>
движимого имущества и
</w:t>
            </w:r>
            <w:r>
              <w:br/>
            </w:r>
            <w:r>
              <w:rPr>
                <w:rFonts w:ascii="Times New Roman"/>
                <w:b w:val="false"/>
                <w:i w:val="false"/>
                <w:color w:val="000000"/>
                <w:sz w:val="20"/>
              </w:rPr>
              <w:t>
ипотеки судна или
</w:t>
            </w:r>
            <w:r>
              <w:br/>
            </w:r>
            <w:r>
              <w:rPr>
                <w:rFonts w:ascii="Times New Roman"/>
                <w:b w:val="false"/>
                <w:i w:val="false"/>
                <w:color w:val="000000"/>
                <w:sz w:val="20"/>
              </w:rPr>
              <w:t>
строящегося судна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4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проезд автотранспортных средств по территории Республики Казахстан, кроме сбора за проезд по платным государственным автомобильным дорогам местного значения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проезд по платным государственным автомобильным дорогам местного значения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государственную
</w:t>
            </w:r>
            <w:r>
              <w:br/>
            </w:r>
            <w:r>
              <w:rPr>
                <w:rFonts w:ascii="Times New Roman"/>
                <w:b w:val="false"/>
                <w:i w:val="false"/>
                <w:color w:val="000000"/>
                <w:sz w:val="20"/>
              </w:rPr>
              <w:t>
регистрацию радиоэлек-
</w:t>
            </w:r>
            <w:r>
              <w:br/>
            </w:r>
            <w:r>
              <w:rPr>
                <w:rFonts w:ascii="Times New Roman"/>
                <w:b w:val="false"/>
                <w:i w:val="false"/>
                <w:color w:val="000000"/>
                <w:sz w:val="20"/>
              </w:rPr>
              <w:t>
тронных средств и
</w:t>
            </w:r>
            <w:r>
              <w:br/>
            </w:r>
            <w:r>
              <w:rPr>
                <w:rFonts w:ascii="Times New Roman"/>
                <w:b w:val="false"/>
                <w:i w:val="false"/>
                <w:color w:val="000000"/>
                <w:sz w:val="20"/>
              </w:rPr>
              <w:t>
высокочастотных
</w:t>
            </w:r>
            <w:r>
              <w:br/>
            </w:r>
            <w:r>
              <w:rPr>
                <w:rFonts w:ascii="Times New Roman"/>
                <w:b w:val="false"/>
                <w:i w:val="false"/>
                <w:color w:val="000000"/>
                <w:sz w:val="20"/>
              </w:rPr>
              <w:t>
устройств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выдачу
</w:t>
            </w:r>
            <w:r>
              <w:br/>
            </w:r>
            <w:r>
              <w:rPr>
                <w:rFonts w:ascii="Times New Roman"/>
                <w:b w:val="false"/>
                <w:i w:val="false"/>
                <w:color w:val="000000"/>
                <w:sz w:val="20"/>
              </w:rPr>
              <w:t>
разрешения
</w:t>
            </w:r>
            <w:r>
              <w:br/>
            </w:r>
            <w:r>
              <w:rPr>
                <w:rFonts w:ascii="Times New Roman"/>
                <w:b w:val="false"/>
                <w:i w:val="false"/>
                <w:color w:val="000000"/>
                <w:sz w:val="20"/>
              </w:rPr>
              <w:t>
на использование
</w:t>
            </w:r>
            <w:r>
              <w:br/>
            </w:r>
            <w:r>
              <w:rPr>
                <w:rFonts w:ascii="Times New Roman"/>
                <w:b w:val="false"/>
                <w:i w:val="false"/>
                <w:color w:val="000000"/>
                <w:sz w:val="20"/>
              </w:rPr>
              <w:t>
радиочастотного спектра телевизионным и радиовещательным организациям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государственную
</w:t>
            </w:r>
            <w:r>
              <w:br/>
            </w:r>
            <w:r>
              <w:rPr>
                <w:rFonts w:ascii="Times New Roman"/>
                <w:b w:val="false"/>
                <w:i w:val="false"/>
                <w:color w:val="000000"/>
                <w:sz w:val="20"/>
              </w:rPr>
              <w:t>
регистрацию транспортных
</w:t>
            </w:r>
            <w:r>
              <w:br/>
            </w:r>
            <w:r>
              <w:rPr>
                <w:rFonts w:ascii="Times New Roman"/>
                <w:b w:val="false"/>
                <w:i w:val="false"/>
                <w:color w:val="000000"/>
                <w:sz w:val="20"/>
              </w:rPr>
              <w:t>
средств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государственную регистрацию лекарственных средств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государственную регистрацию прав на недвижимое имущество и сделок с ним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размещение наружной (визуальной) рекламы в полосе отвода автомобильных дорог общего пользования республиканского значения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размещение наружной (визуальной) рекламы в полосе отвода автомобильных дорог общего пользования местного значения и в населенных пунктах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государственную регистрацию объектов авторского права и смежных прав, лицензионных договоров на использование произведений и объектов смежных прав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на постановку на
</w:t>
            </w:r>
            <w:r>
              <w:br/>
            </w:r>
            <w:r>
              <w:rPr>
                <w:rFonts w:ascii="Times New Roman"/>
                <w:b w:val="false"/>
                <w:i w:val="false"/>
                <w:color w:val="000000"/>
                <w:sz w:val="20"/>
              </w:rPr>
              <w:t>
учет средства массовой
</w:t>
            </w:r>
            <w:r>
              <w:br/>
            </w:r>
            <w:r>
              <w:rPr>
                <w:rFonts w:ascii="Times New Roman"/>
                <w:b w:val="false"/>
                <w:i w:val="false"/>
                <w:color w:val="000000"/>
                <w:sz w:val="20"/>
              </w:rPr>
              <w:t>
информации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Налоги на международную торговлю и внешние операции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Таможенные платежи
</w:t>
            </w:r>
            <w:r>
              <w:rPr>
                <w:rFonts w:ascii="Times New Roman"/>
                <w:b w:val="false"/>
                <w:i w:val="false"/>
                <w:color w:val="000000"/>
                <w:sz w:val="20"/>
              </w:rPr>
              <w:t>
</w:t>
            </w:r>
          </w:p>
        </w:tc>
      </w:tr>
      <w:tr>
        <w:trPr>
          <w:trHeight w:val="31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Таможенные пошлины на ввозимые товары, за исключением таможенных пошлин на ввозимые товары, взимаемых с физических лиц с применением единой ставки таможенной пошлины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Таможенные пошлины на вывозимые товары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34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Таможенные пошлины, доначисленные в результате проведения независимой экспертизы таможенной стоимости ввозимых товаров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Таможенные пошлины на ввозимые товары, взимаемые с физических лиц, в результате введения единой ставки таможенной пошлины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Совокупный таможенный
</w:t>
            </w:r>
            <w:r>
              <w:br/>
            </w:r>
            <w:r>
              <w:rPr>
                <w:rFonts w:ascii="Times New Roman"/>
                <w:b w:val="false"/>
                <w:i w:val="false"/>
                <w:color w:val="000000"/>
                <w:sz w:val="20"/>
              </w:rPr>
              <w:t>
платеж на товары,
</w:t>
            </w:r>
            <w:r>
              <w:br/>
            </w:r>
            <w:r>
              <w:rPr>
                <w:rFonts w:ascii="Times New Roman"/>
                <w:b w:val="false"/>
                <w:i w:val="false"/>
                <w:color w:val="000000"/>
                <w:sz w:val="20"/>
              </w:rPr>
              <w:t>
ввозимые на таможенную
</w:t>
            </w:r>
            <w:r>
              <w:br/>
            </w:r>
            <w:r>
              <w:rPr>
                <w:rFonts w:ascii="Times New Roman"/>
                <w:b w:val="false"/>
                <w:i w:val="false"/>
                <w:color w:val="000000"/>
                <w:sz w:val="20"/>
              </w:rPr>
              <w:t>
территорию Республики
</w:t>
            </w:r>
            <w:r>
              <w:br/>
            </w:r>
            <w:r>
              <w:rPr>
                <w:rFonts w:ascii="Times New Roman"/>
                <w:b w:val="false"/>
                <w:i w:val="false"/>
                <w:color w:val="000000"/>
                <w:sz w:val="20"/>
              </w:rPr>
              <w:t>
Казахстан физическими
</w:t>
            </w:r>
            <w:r>
              <w:br/>
            </w:r>
            <w:r>
              <w:rPr>
                <w:rFonts w:ascii="Times New Roman"/>
                <w:b w:val="false"/>
                <w:i w:val="false"/>
                <w:color w:val="000000"/>
                <w:sz w:val="20"/>
              </w:rPr>
              <w:t>
лицами в упрощенном
</w:t>
            </w:r>
            <w:r>
              <w:br/>
            </w:r>
            <w:r>
              <w:rPr>
                <w:rFonts w:ascii="Times New Roman"/>
                <w:b w:val="false"/>
                <w:i w:val="false"/>
                <w:color w:val="000000"/>
                <w:sz w:val="20"/>
              </w:rPr>
              <w:t>
порядке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налоги на международную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торговлю и операции
</w:t>
            </w:r>
            <w:r>
              <w:rPr>
                <w:rFonts w:ascii="Times New Roman"/>
                <w:b w:val="false"/>
                <w:i w:val="false"/>
                <w:color w:val="000000"/>
                <w:sz w:val="20"/>
              </w:rPr>
              <w:t>
</w:t>
            </w:r>
          </w:p>
        </w:tc>
      </w:tr>
      <w:tr>
        <w:trPr>
          <w:trHeight w:val="30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осуществления таможенного контроля и таможенных процедур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Пошлины, взимаемые в качестве защитных мер отечественных товаропроизводителей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осуществления таможенного контроля и таможенных процедур, доначисленные в результате проведения независимой экспертизы таможенной стоимости ввозимых товаров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5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Пошлины, взимаемые в качестве защитных мер отечественных товаропроизводителей, доначисленные в результате проведения независимой экспертизы таможенной стоимости ввозимых товаров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налоги
</w:t>
            </w:r>
            <w:r>
              <w:rPr>
                <w:rFonts w:ascii="Times New Roman"/>
                <w:b w:val="false"/>
                <w:i w:val="false"/>
                <w:color w:val="000000"/>
                <w:sz w:val="20"/>
              </w:rPr>
              <w:t>
</w:t>
            </w:r>
          </w:p>
        </w:tc>
      </w:tr>
      <w:tr>
        <w:trPr>
          <w:trHeight w:val="18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налоговые поступления в республиканский бюджет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9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налоговые поступления в местный бюджет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4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
</w:t>
            </w:r>
            <w:r>
              <w:rPr>
                <w:rFonts w:ascii="Times New Roman"/>
                <w:b w:val="false"/>
                <w:i w:val="false"/>
                <w:color w:val="000000"/>
                <w:sz w:val="20"/>
              </w:rPr>
              <w:t>
</w:t>
            </w:r>
          </w:p>
        </w:tc>
      </w:tr>
      <w:tr>
        <w:trPr>
          <w:trHeight w:val="16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Государственная пошлина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НЕНАЛОГОВЫЕ ПОСТУПЛЕНИЯ
</w:t>
            </w:r>
            <w:r>
              <w:rPr>
                <w:rFonts w:ascii="Times New Roman"/>
                <w:b w:val="false"/>
                <w:i w:val="false"/>
                <w:color w:val="000000"/>
                <w:sz w:val="20"/>
              </w:rPr>
              <w:t>
</w:t>
            </w:r>
          </w:p>
        </w:tc>
      </w:tr>
      <w:tr>
        <w:trPr>
          <w:trHeight w:val="13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Доходы от государственной собственности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части чистого дохода государственных предприятий
</w:t>
            </w:r>
            <w:r>
              <w:rPr>
                <w:rFonts w:ascii="Times New Roman"/>
                <w:b w:val="false"/>
                <w:i w:val="false"/>
                <w:color w:val="000000"/>
                <w:sz w:val="20"/>
              </w:rPr>
              <w:t>
</w:t>
            </w:r>
          </w:p>
        </w:tc>
      </w:tr>
      <w:tr>
        <w:trPr>
          <w:trHeight w:val="16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части чистого дохода республиканских государственных предприятий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18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части чистого дохода коммунальных государственных предприятий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части чистого дохода Национального Банка Республики Казахстан 
</w:t>
            </w:r>
            <w:r>
              <w:rPr>
                <w:rFonts w:ascii="Times New Roman"/>
                <w:b w:val="false"/>
                <w:i w:val="false"/>
                <w:color w:val="000000"/>
                <w:sz w:val="20"/>
              </w:rPr>
              <w:t>
</w:t>
            </w:r>
          </w:p>
        </w:tc>
      </w:tr>
      <w:tr>
        <w:trPr>
          <w:trHeight w:val="18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части чистого дохода Национального Банка Республики Казахстан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Дивиденды на государственные пакеты акций, находящиеся в государственной собственности
</w:t>
            </w:r>
            <w:r>
              <w:rPr>
                <w:rFonts w:ascii="Times New Roman"/>
                <w:b w:val="false"/>
                <w:i w:val="false"/>
                <w:color w:val="000000"/>
                <w:sz w:val="20"/>
              </w:rPr>
              <w:t>
</w:t>
            </w:r>
          </w:p>
        </w:tc>
      </w:tr>
      <w:tr>
        <w:trPr>
          <w:trHeight w:val="18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акций, находящиеся в республиканской собственности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акций, находящиеся в коммунальной собственности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Доходы на доли участия в юридических лицах, находящихся в государственной собственности
</w:t>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на доли участия в юридических лицах, находящихся в республиканской собственности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на доли участия в юридических лицах, находящихся в коммунальной собственности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Доходы от аренды имущества, находящегося в государственной собственности
</w:t>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аренды имущества, находящегося в республиканской собственности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арендной платы за пользование военными полигонами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арендной платы за пользование комплексом "Байконур"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Вознаграждения (интересы) за размещение бюджетных средств на банковских счетах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Вознаграждения (интересы) по кредитам, выданным из государственного бюджета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доходы от государственной собственности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1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возмещения
</w:t>
            </w:r>
            <w:r>
              <w:br/>
            </w:r>
            <w:r>
              <w:rPr>
                <w:rFonts w:ascii="Times New Roman"/>
                <w:b w:val="false"/>
                <w:i w:val="false"/>
                <w:color w:val="000000"/>
                <w:sz w:val="20"/>
              </w:rPr>
              <w:t>
потерь сельскохозяй-
</w:t>
            </w:r>
            <w:r>
              <w:br/>
            </w:r>
            <w:r>
              <w:rPr>
                <w:rFonts w:ascii="Times New Roman"/>
                <w:b w:val="false"/>
                <w:i w:val="false"/>
                <w:color w:val="000000"/>
                <w:sz w:val="20"/>
              </w:rPr>
              <w:t>
ственного и
</w:t>
            </w:r>
            <w:r>
              <w:br/>
            </w:r>
            <w:r>
              <w:rPr>
                <w:rFonts w:ascii="Times New Roman"/>
                <w:b w:val="false"/>
                <w:i w:val="false"/>
                <w:color w:val="000000"/>
                <w:sz w:val="20"/>
              </w:rPr>
              <w:t>
лесохозяйственного
</w:t>
            </w:r>
            <w:r>
              <w:br/>
            </w:r>
            <w:r>
              <w:rPr>
                <w:rFonts w:ascii="Times New Roman"/>
                <w:b w:val="false"/>
                <w:i w:val="false"/>
                <w:color w:val="000000"/>
                <w:sz w:val="20"/>
              </w:rPr>
              <w:t>
производства при
</w:t>
            </w:r>
            <w:r>
              <w:br/>
            </w:r>
            <w:r>
              <w:rPr>
                <w:rFonts w:ascii="Times New Roman"/>
                <w:b w:val="false"/>
                <w:i w:val="false"/>
                <w:color w:val="000000"/>
                <w:sz w:val="20"/>
              </w:rPr>
              <w:t>
изъятии сельскохозяй-
</w:t>
            </w:r>
            <w:r>
              <w:br/>
            </w:r>
            <w:r>
              <w:rPr>
                <w:rFonts w:ascii="Times New Roman"/>
                <w:b w:val="false"/>
                <w:i w:val="false"/>
                <w:color w:val="000000"/>
                <w:sz w:val="20"/>
              </w:rPr>
              <w:t>
ственных и лесных
</w:t>
            </w:r>
            <w:r>
              <w:br/>
            </w:r>
            <w:r>
              <w:rPr>
                <w:rFonts w:ascii="Times New Roman"/>
                <w:b w:val="false"/>
                <w:i w:val="false"/>
                <w:color w:val="000000"/>
                <w:sz w:val="20"/>
              </w:rPr>
              <w:t>
угодий для использования
</w:t>
            </w:r>
            <w:r>
              <w:br/>
            </w:r>
            <w:r>
              <w:rPr>
                <w:rFonts w:ascii="Times New Roman"/>
                <w:b w:val="false"/>
                <w:i w:val="false"/>
                <w:color w:val="000000"/>
                <w:sz w:val="20"/>
              </w:rPr>
              <w:t>
их в целях, не
</w:t>
            </w:r>
            <w:r>
              <w:br/>
            </w:r>
            <w:r>
              <w:rPr>
                <w:rFonts w:ascii="Times New Roman"/>
                <w:b w:val="false"/>
                <w:i w:val="false"/>
                <w:color w:val="000000"/>
                <w:sz w:val="20"/>
              </w:rPr>
              <w:t>
связанных с ведением
</w:t>
            </w:r>
            <w:r>
              <w:br/>
            </w:r>
            <w:r>
              <w:rPr>
                <w:rFonts w:ascii="Times New Roman"/>
                <w:b w:val="false"/>
                <w:i w:val="false"/>
                <w:color w:val="000000"/>
                <w:sz w:val="20"/>
              </w:rPr>
              <w:t>
сельского и лесного
</w:t>
            </w:r>
            <w:r>
              <w:br/>
            </w:r>
            <w:r>
              <w:rPr>
                <w:rFonts w:ascii="Times New Roman"/>
                <w:b w:val="false"/>
                <w:i w:val="false"/>
                <w:color w:val="000000"/>
                <w:sz w:val="20"/>
              </w:rPr>
              <w:t>
хозяйства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1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продажу права
</w:t>
            </w:r>
            <w:r>
              <w:br/>
            </w:r>
            <w:r>
              <w:rPr>
                <w:rFonts w:ascii="Times New Roman"/>
                <w:b w:val="false"/>
                <w:i w:val="false"/>
                <w:color w:val="000000"/>
                <w:sz w:val="20"/>
              </w:rPr>
              <w:t>
аренды земельных
</w:t>
            </w:r>
            <w:r>
              <w:br/>
            </w:r>
            <w:r>
              <w:rPr>
                <w:rFonts w:ascii="Times New Roman"/>
                <w:b w:val="false"/>
                <w:i w:val="false"/>
                <w:color w:val="000000"/>
                <w:sz w:val="20"/>
              </w:rPr>
              <w:t>
участков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предоставление
</w:t>
            </w:r>
            <w:r>
              <w:br/>
            </w:r>
            <w:r>
              <w:rPr>
                <w:rFonts w:ascii="Times New Roman"/>
                <w:b w:val="false"/>
                <w:i w:val="false"/>
                <w:color w:val="000000"/>
                <w:sz w:val="20"/>
              </w:rPr>
              <w:t>
в пользование
</w:t>
            </w:r>
            <w:r>
              <w:br/>
            </w:r>
            <w:r>
              <w:rPr>
                <w:rFonts w:ascii="Times New Roman"/>
                <w:b w:val="false"/>
                <w:i w:val="false"/>
                <w:color w:val="000000"/>
                <w:sz w:val="20"/>
              </w:rPr>
              <w:t>
информации о недрах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доходов от
</w:t>
            </w:r>
            <w:r>
              <w:br/>
            </w:r>
            <w:r>
              <w:rPr>
                <w:rFonts w:ascii="Times New Roman"/>
                <w:b w:val="false"/>
                <w:i w:val="false"/>
                <w:color w:val="000000"/>
                <w:sz w:val="20"/>
              </w:rPr>
              <w:t>
государственных
</w:t>
            </w:r>
            <w:r>
              <w:br/>
            </w:r>
            <w:r>
              <w:rPr>
                <w:rFonts w:ascii="Times New Roman"/>
                <w:b w:val="false"/>
                <w:i w:val="false"/>
                <w:color w:val="000000"/>
                <w:sz w:val="20"/>
              </w:rPr>
              <w:t>
лотерей, проводимых по
</w:t>
            </w:r>
            <w:r>
              <w:br/>
            </w:r>
            <w:r>
              <w:rPr>
                <w:rFonts w:ascii="Times New Roman"/>
                <w:b w:val="false"/>
                <w:i w:val="false"/>
                <w:color w:val="000000"/>
                <w:sz w:val="20"/>
              </w:rPr>
              <w:t>
решениям местных
</w:t>
            </w:r>
            <w:r>
              <w:br/>
            </w:r>
            <w:r>
              <w:rPr>
                <w:rFonts w:ascii="Times New Roman"/>
                <w:b w:val="false"/>
                <w:i w:val="false"/>
                <w:color w:val="000000"/>
                <w:sz w:val="20"/>
              </w:rPr>
              <w:t>
представительных органов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продажи
</w:t>
            </w:r>
            <w:r>
              <w:br/>
            </w:r>
            <w:r>
              <w:rPr>
                <w:rFonts w:ascii="Times New Roman"/>
                <w:b w:val="false"/>
                <w:i w:val="false"/>
                <w:color w:val="000000"/>
                <w:sz w:val="20"/>
              </w:rPr>
              <w:t>
вооружения и военной
</w:t>
            </w:r>
            <w:r>
              <w:br/>
            </w:r>
            <w:r>
              <w:rPr>
                <w:rFonts w:ascii="Times New Roman"/>
                <w:b w:val="false"/>
                <w:i w:val="false"/>
                <w:color w:val="000000"/>
                <w:sz w:val="20"/>
              </w:rPr>
              <w:t>
техники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рели-
</w:t>
            </w:r>
            <w:r>
              <w:br/>
            </w:r>
            <w:r>
              <w:rPr>
                <w:rFonts w:ascii="Times New Roman"/>
                <w:b w:val="false"/>
                <w:i w:val="false"/>
                <w:color w:val="000000"/>
                <w:sz w:val="20"/>
              </w:rPr>
              <w:t>
зации конфискованного
</w:t>
            </w:r>
            <w:r>
              <w:br/>
            </w:r>
            <w:r>
              <w:rPr>
                <w:rFonts w:ascii="Times New Roman"/>
                <w:b w:val="false"/>
                <w:i w:val="false"/>
                <w:color w:val="000000"/>
                <w:sz w:val="20"/>
              </w:rPr>
              <w:t>
имущества, имущества,
</w:t>
            </w:r>
            <w:r>
              <w:br/>
            </w:r>
            <w:r>
              <w:rPr>
                <w:rFonts w:ascii="Times New Roman"/>
                <w:b w:val="false"/>
                <w:i w:val="false"/>
                <w:color w:val="000000"/>
                <w:sz w:val="20"/>
              </w:rPr>
              <w:t>
безвозмездно перешедшего
</w:t>
            </w:r>
            <w:r>
              <w:br/>
            </w:r>
            <w:r>
              <w:rPr>
                <w:rFonts w:ascii="Times New Roman"/>
                <w:b w:val="false"/>
                <w:i w:val="false"/>
                <w:color w:val="000000"/>
                <w:sz w:val="20"/>
              </w:rPr>
              <w:t>
в установленном порядке
</w:t>
            </w:r>
            <w:r>
              <w:br/>
            </w:r>
            <w:r>
              <w:rPr>
                <w:rFonts w:ascii="Times New Roman"/>
                <w:b w:val="false"/>
                <w:i w:val="false"/>
                <w:color w:val="000000"/>
                <w:sz w:val="20"/>
              </w:rPr>
              <w:t>
в республиканскую
</w:t>
            </w:r>
            <w:r>
              <w:br/>
            </w:r>
            <w:r>
              <w:rPr>
                <w:rFonts w:ascii="Times New Roman"/>
                <w:b w:val="false"/>
                <w:i w:val="false"/>
                <w:color w:val="000000"/>
                <w:sz w:val="20"/>
              </w:rPr>
              <w:t>
собственность, в том
</w:t>
            </w:r>
            <w:r>
              <w:br/>
            </w:r>
            <w:r>
              <w:rPr>
                <w:rFonts w:ascii="Times New Roman"/>
                <w:b w:val="false"/>
                <w:i w:val="false"/>
                <w:color w:val="000000"/>
                <w:sz w:val="20"/>
              </w:rPr>
              <w:t>
числе товаров
</w:t>
            </w:r>
            <w:r>
              <w:br/>
            </w:r>
            <w:r>
              <w:rPr>
                <w:rFonts w:ascii="Times New Roman"/>
                <w:b w:val="false"/>
                <w:i w:val="false"/>
                <w:color w:val="000000"/>
                <w:sz w:val="20"/>
              </w:rPr>
              <w:t>
и транспортных средств,
</w:t>
            </w:r>
            <w:r>
              <w:br/>
            </w:r>
            <w:r>
              <w:rPr>
                <w:rFonts w:ascii="Times New Roman"/>
                <w:b w:val="false"/>
                <w:i w:val="false"/>
                <w:color w:val="000000"/>
                <w:sz w:val="20"/>
              </w:rPr>
              <w:t>
оформленных в таможенном
</w:t>
            </w:r>
            <w:r>
              <w:br/>
            </w:r>
            <w:r>
              <w:rPr>
                <w:rFonts w:ascii="Times New Roman"/>
                <w:b w:val="false"/>
                <w:i w:val="false"/>
                <w:color w:val="000000"/>
                <w:sz w:val="20"/>
              </w:rPr>
              <w:t>
режиме отказа в пользу
</w:t>
            </w:r>
            <w:r>
              <w:br/>
            </w:r>
            <w:r>
              <w:rPr>
                <w:rFonts w:ascii="Times New Roman"/>
                <w:b w:val="false"/>
                <w:i w:val="false"/>
                <w:color w:val="000000"/>
                <w:sz w:val="20"/>
              </w:rPr>
              <w:t>
государства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релизации
</w:t>
            </w:r>
            <w:r>
              <w:br/>
            </w:r>
            <w:r>
              <w:rPr>
                <w:rFonts w:ascii="Times New Roman"/>
                <w:b w:val="false"/>
                <w:i w:val="false"/>
                <w:color w:val="000000"/>
                <w:sz w:val="20"/>
              </w:rPr>
              <w:t>
безхозяйного имущества,
</w:t>
            </w:r>
            <w:r>
              <w:br/>
            </w:r>
            <w:r>
              <w:rPr>
                <w:rFonts w:ascii="Times New Roman"/>
                <w:b w:val="false"/>
                <w:i w:val="false"/>
                <w:color w:val="000000"/>
                <w:sz w:val="20"/>
              </w:rPr>
              <w:t>
имущества, безвозмездно
</w:t>
            </w:r>
            <w:r>
              <w:br/>
            </w:r>
            <w:r>
              <w:rPr>
                <w:rFonts w:ascii="Times New Roman"/>
                <w:b w:val="false"/>
                <w:i w:val="false"/>
                <w:color w:val="000000"/>
                <w:sz w:val="20"/>
              </w:rPr>
              <w:t>
перешедшего в
</w:t>
            </w:r>
            <w:r>
              <w:br/>
            </w:r>
            <w:r>
              <w:rPr>
                <w:rFonts w:ascii="Times New Roman"/>
                <w:b w:val="false"/>
                <w:i w:val="false"/>
                <w:color w:val="000000"/>
                <w:sz w:val="20"/>
              </w:rPr>
              <w:t>
установленном порядке
</w:t>
            </w:r>
            <w:r>
              <w:br/>
            </w:r>
            <w:r>
              <w:rPr>
                <w:rFonts w:ascii="Times New Roman"/>
                <w:b w:val="false"/>
                <w:i w:val="false"/>
                <w:color w:val="000000"/>
                <w:sz w:val="20"/>
              </w:rPr>
              <w:t>
в коммунальную
</w:t>
            </w:r>
            <w:r>
              <w:br/>
            </w:r>
            <w:r>
              <w:rPr>
                <w:rFonts w:ascii="Times New Roman"/>
                <w:b w:val="false"/>
                <w:i w:val="false"/>
                <w:color w:val="000000"/>
                <w:sz w:val="20"/>
              </w:rPr>
              <w:t>
собственность,
</w:t>
            </w:r>
            <w:r>
              <w:br/>
            </w:r>
            <w:r>
              <w:rPr>
                <w:rFonts w:ascii="Times New Roman"/>
                <w:b w:val="false"/>
                <w:i w:val="false"/>
                <w:color w:val="000000"/>
                <w:sz w:val="20"/>
              </w:rPr>
              <w:t>
безнадзорных животных,
</w:t>
            </w:r>
            <w:r>
              <w:br/>
            </w:r>
            <w:r>
              <w:rPr>
                <w:rFonts w:ascii="Times New Roman"/>
                <w:b w:val="false"/>
                <w:i w:val="false"/>
                <w:color w:val="000000"/>
                <w:sz w:val="20"/>
              </w:rPr>
              <w:t>
находок, а также
</w:t>
            </w:r>
            <w:r>
              <w:br/>
            </w:r>
            <w:r>
              <w:rPr>
                <w:rFonts w:ascii="Times New Roman"/>
                <w:b w:val="false"/>
                <w:i w:val="false"/>
                <w:color w:val="000000"/>
                <w:sz w:val="20"/>
              </w:rPr>
              <w:t>
имущества, перешедшего
</w:t>
            </w:r>
            <w:r>
              <w:br/>
            </w:r>
            <w:r>
              <w:rPr>
                <w:rFonts w:ascii="Times New Roman"/>
                <w:b w:val="false"/>
                <w:i w:val="false"/>
                <w:color w:val="000000"/>
                <w:sz w:val="20"/>
              </w:rPr>
              <w:t>
по праву наследования к
</w:t>
            </w:r>
            <w:r>
              <w:br/>
            </w:r>
            <w:r>
              <w:rPr>
                <w:rFonts w:ascii="Times New Roman"/>
                <w:b w:val="false"/>
                <w:i w:val="false"/>
                <w:color w:val="000000"/>
                <w:sz w:val="20"/>
              </w:rPr>
              <w:t>
государству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Вознаграждения (интересы) от
</w:t>
            </w:r>
            <w:r>
              <w:br/>
            </w:r>
            <w:r>
              <w:rPr>
                <w:rFonts w:ascii="Times New Roman"/>
                <w:b w:val="false"/>
                <w:i w:val="false"/>
                <w:color w:val="000000"/>
                <w:sz w:val="20"/>
              </w:rPr>
              <w:t>
государственных
</w:t>
            </w:r>
            <w:r>
              <w:br/>
            </w:r>
            <w:r>
              <w:rPr>
                <w:rFonts w:ascii="Times New Roman"/>
                <w:b w:val="false"/>
                <w:i w:val="false"/>
                <w:color w:val="000000"/>
                <w:sz w:val="20"/>
              </w:rPr>
              <w:t>
эмисионных ценных бумаг,
</w:t>
            </w:r>
            <w:r>
              <w:br/>
            </w:r>
            <w:r>
              <w:rPr>
                <w:rFonts w:ascii="Times New Roman"/>
                <w:b w:val="false"/>
                <w:i w:val="false"/>
                <w:color w:val="000000"/>
                <w:sz w:val="20"/>
              </w:rPr>
              <w:t>
приобретенных на
</w:t>
            </w:r>
            <w:r>
              <w:br/>
            </w:r>
            <w:r>
              <w:rPr>
                <w:rFonts w:ascii="Times New Roman"/>
                <w:b w:val="false"/>
                <w:i w:val="false"/>
                <w:color w:val="000000"/>
                <w:sz w:val="20"/>
              </w:rPr>
              <w:t>
организованном рынке
</w:t>
            </w:r>
            <w:r>
              <w:br/>
            </w:r>
            <w:r>
              <w:rPr>
                <w:rFonts w:ascii="Times New Roman"/>
                <w:b w:val="false"/>
                <w:i w:val="false"/>
                <w:color w:val="000000"/>
                <w:sz w:val="20"/>
              </w:rPr>
              <w:t>
ценных бумаг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7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реализации товаров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(работ, услуг) государственными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учреждениями, финансируемыми из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государственного бюджета
</w:t>
            </w:r>
            <w:r>
              <w:rPr>
                <w:rFonts w:ascii="Times New Roman"/>
                <w:b w:val="false"/>
                <w:i w:val="false"/>
                <w:color w:val="000000"/>
                <w:sz w:val="20"/>
              </w:rPr>
              <w:t>
</w:t>
            </w:r>
          </w:p>
        </w:tc>
      </w:tr>
      <w:tr>
        <w:trPr>
          <w:trHeight w:val="27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реализации товаров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(работ, услуг) государственными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учреждениями, финансируемыми из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государственного бюджета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реализации товаров
</w:t>
            </w:r>
            <w:r>
              <w:br/>
            </w:r>
            <w:r>
              <w:rPr>
                <w:rFonts w:ascii="Times New Roman"/>
                <w:b w:val="false"/>
                <w:i w:val="false"/>
                <w:color w:val="000000"/>
                <w:sz w:val="20"/>
              </w:rPr>
              <w:t>
(работ, услуг) государственными
</w:t>
            </w:r>
            <w:r>
              <w:br/>
            </w:r>
            <w:r>
              <w:rPr>
                <w:rFonts w:ascii="Times New Roman"/>
                <w:b w:val="false"/>
                <w:i w:val="false"/>
                <w:color w:val="000000"/>
                <w:sz w:val="20"/>
              </w:rPr>
              <w:t>
учреждениями, финансируемыми из
</w:t>
            </w:r>
            <w:r>
              <w:br/>
            </w:r>
            <w:r>
              <w:rPr>
                <w:rFonts w:ascii="Times New Roman"/>
                <w:b w:val="false"/>
                <w:i w:val="false"/>
                <w:color w:val="000000"/>
                <w:sz w:val="20"/>
              </w:rPr>
              <w:t>
республиканского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w:t>
            </w:r>
            <w:r>
              <w:br/>
            </w:r>
            <w:r>
              <w:rPr>
                <w:rFonts w:ascii="Times New Roman"/>
                <w:b w:val="false"/>
                <w:i w:val="false"/>
                <w:color w:val="000000"/>
                <w:sz w:val="20"/>
              </w:rPr>
              <w:t>
реализации услуг
</w:t>
            </w:r>
            <w:r>
              <w:br/>
            </w:r>
            <w:r>
              <w:rPr>
                <w:rFonts w:ascii="Times New Roman"/>
                <w:b w:val="false"/>
                <w:i w:val="false"/>
                <w:color w:val="000000"/>
                <w:sz w:val="20"/>
              </w:rPr>
              <w:t>
предоставляемых
</w:t>
            </w:r>
            <w:r>
              <w:br/>
            </w:r>
            <w:r>
              <w:rPr>
                <w:rFonts w:ascii="Times New Roman"/>
                <w:b w:val="false"/>
                <w:i w:val="false"/>
                <w:color w:val="000000"/>
                <w:sz w:val="20"/>
              </w:rPr>
              <w:t>
государственными
</w:t>
            </w:r>
            <w:r>
              <w:br/>
            </w:r>
            <w:r>
              <w:rPr>
                <w:rFonts w:ascii="Times New Roman"/>
                <w:b w:val="false"/>
                <w:i w:val="false"/>
                <w:color w:val="000000"/>
                <w:sz w:val="20"/>
              </w:rPr>
              <w:t>
учреждениями,
</w:t>
            </w:r>
            <w:r>
              <w:br/>
            </w:r>
            <w:r>
              <w:rPr>
                <w:rFonts w:ascii="Times New Roman"/>
                <w:b w:val="false"/>
                <w:i w:val="false"/>
                <w:color w:val="000000"/>
                <w:sz w:val="20"/>
              </w:rPr>
              <w:t>
финансируемыми из
</w:t>
            </w:r>
            <w:r>
              <w:br/>
            </w:r>
            <w:r>
              <w:rPr>
                <w:rFonts w:ascii="Times New Roman"/>
                <w:b w:val="false"/>
                <w:i w:val="false"/>
                <w:color w:val="000000"/>
                <w:sz w:val="20"/>
              </w:rPr>
              <w:t>
местного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4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денег от проведения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государственных закупок, организуемых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государственными учреждениями,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финансируемыми из государственного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бюджета
</w:t>
            </w:r>
            <w:r>
              <w:rPr>
                <w:rFonts w:ascii="Times New Roman"/>
                <w:b w:val="false"/>
                <w:i w:val="false"/>
                <w:color w:val="000000"/>
                <w:sz w:val="20"/>
              </w:rPr>
              <w:t>
</w:t>
            </w:r>
          </w:p>
        </w:tc>
      </w:tr>
      <w:tr>
        <w:trPr>
          <w:trHeight w:val="43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денег от проведения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государственных закупок, организуемых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государственными учреждениями,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финансируемыми из государственного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бюджета
</w:t>
            </w:r>
            <w:r>
              <w:rPr>
                <w:rFonts w:ascii="Times New Roman"/>
                <w:b w:val="false"/>
                <w:i w:val="false"/>
                <w:color w:val="000000"/>
                <w:sz w:val="20"/>
              </w:rPr>
              <w:t>
</w:t>
            </w:r>
          </w:p>
        </w:tc>
      </w:tr>
      <w:tr>
        <w:trPr>
          <w:trHeight w:val="43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денег от
</w:t>
            </w:r>
            <w:r>
              <w:br/>
            </w:r>
            <w:r>
              <w:rPr>
                <w:rFonts w:ascii="Times New Roman"/>
                <w:b w:val="false"/>
                <w:i w:val="false"/>
                <w:color w:val="000000"/>
                <w:sz w:val="20"/>
              </w:rPr>
              <w:t>
проведения
</w:t>
            </w:r>
            <w:r>
              <w:br/>
            </w:r>
            <w:r>
              <w:rPr>
                <w:rFonts w:ascii="Times New Roman"/>
                <w:b w:val="false"/>
                <w:i w:val="false"/>
                <w:color w:val="000000"/>
                <w:sz w:val="20"/>
              </w:rPr>
              <w:t>
государственных
</w:t>
            </w:r>
            <w:r>
              <w:br/>
            </w:r>
            <w:r>
              <w:rPr>
                <w:rFonts w:ascii="Times New Roman"/>
                <w:b w:val="false"/>
                <w:i w:val="false"/>
                <w:color w:val="000000"/>
                <w:sz w:val="20"/>
              </w:rPr>
              <w:t>
закупок, организуемых
</w:t>
            </w:r>
            <w:r>
              <w:br/>
            </w:r>
            <w:r>
              <w:rPr>
                <w:rFonts w:ascii="Times New Roman"/>
                <w:b w:val="false"/>
                <w:i w:val="false"/>
                <w:color w:val="000000"/>
                <w:sz w:val="20"/>
              </w:rPr>
              <w:t>
государственными
</w:t>
            </w:r>
            <w:r>
              <w:br/>
            </w:r>
            <w:r>
              <w:rPr>
                <w:rFonts w:ascii="Times New Roman"/>
                <w:b w:val="false"/>
                <w:i w:val="false"/>
                <w:color w:val="000000"/>
                <w:sz w:val="20"/>
              </w:rPr>
              <w:t>
учреждениями,
</w:t>
            </w:r>
            <w:r>
              <w:br/>
            </w:r>
            <w:r>
              <w:rPr>
                <w:rFonts w:ascii="Times New Roman"/>
                <w:b w:val="false"/>
                <w:i w:val="false"/>
                <w:color w:val="000000"/>
                <w:sz w:val="20"/>
              </w:rPr>
              <w:t>
финансируемыми из
</w:t>
            </w:r>
            <w:r>
              <w:br/>
            </w:r>
            <w:r>
              <w:rPr>
                <w:rFonts w:ascii="Times New Roman"/>
                <w:b w:val="false"/>
                <w:i w:val="false"/>
                <w:color w:val="000000"/>
                <w:sz w:val="20"/>
              </w:rPr>
              <w:t>
республиканского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43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денег от
</w:t>
            </w:r>
            <w:r>
              <w:br/>
            </w:r>
            <w:r>
              <w:rPr>
                <w:rFonts w:ascii="Times New Roman"/>
                <w:b w:val="false"/>
                <w:i w:val="false"/>
                <w:color w:val="000000"/>
                <w:sz w:val="20"/>
              </w:rPr>
              <w:t>
проведения
</w:t>
            </w:r>
            <w:r>
              <w:br/>
            </w:r>
            <w:r>
              <w:rPr>
                <w:rFonts w:ascii="Times New Roman"/>
                <w:b w:val="false"/>
                <w:i w:val="false"/>
                <w:color w:val="000000"/>
                <w:sz w:val="20"/>
              </w:rPr>
              <w:t>
государственных закупок,
</w:t>
            </w:r>
            <w:r>
              <w:br/>
            </w:r>
            <w:r>
              <w:rPr>
                <w:rFonts w:ascii="Times New Roman"/>
                <w:b w:val="false"/>
                <w:i w:val="false"/>
                <w:color w:val="000000"/>
                <w:sz w:val="20"/>
              </w:rPr>
              <w:t>
организуемых государ-
</w:t>
            </w:r>
            <w:r>
              <w:br/>
            </w:r>
            <w:r>
              <w:rPr>
                <w:rFonts w:ascii="Times New Roman"/>
                <w:b w:val="false"/>
                <w:i w:val="false"/>
                <w:color w:val="000000"/>
                <w:sz w:val="20"/>
              </w:rPr>
              <w:t>
ственными учреждениями,
</w:t>
            </w:r>
            <w:r>
              <w:br/>
            </w:r>
            <w:r>
              <w:rPr>
                <w:rFonts w:ascii="Times New Roman"/>
                <w:b w:val="false"/>
                <w:i w:val="false"/>
                <w:color w:val="000000"/>
                <w:sz w:val="20"/>
              </w:rPr>
              <w:t>
финансируемыми из
</w:t>
            </w:r>
            <w:r>
              <w:br/>
            </w:r>
            <w:r>
              <w:rPr>
                <w:rFonts w:ascii="Times New Roman"/>
                <w:b w:val="false"/>
                <w:i w:val="false"/>
                <w:color w:val="000000"/>
                <w:sz w:val="20"/>
              </w:rPr>
              <w:t>
местного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Штрафы, пени, санкции, взыскания, налагаемыми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w:t>
            </w:r>
            <w:r>
              <w:br/>
            </w:r>
            <w:r>
              <w:rPr>
                <w:rFonts w:ascii="Times New Roman"/>
                <w:b w:val="false"/>
                <w:i w:val="false"/>
                <w:color w:val="000000"/>
                <w:sz w:val="20"/>
              </w:rPr>
              <w:t>
лицевой счет ф. N 1,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изъятых доходов, полученных от безлицензионной деятельности, в отношении которой установлен лицензионный порядок, за исключением доходов, полученных от деятельности казино, тотализаторов и игорного бизнеса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Исполнительская санкция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Административные штрафы, пени, санкции, взыскания, налагаемые местными государственными органами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изъятых доходов, полученных от безлицензионной деятельности казино, тотализаторов и игорного бизнеса, в отношении которой установлен лицензионный порядок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изъятых доходов частных предпринимателей, полученных от деятельности без государственной регистрации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доходов, полученных в результате нарушения антимонопольного законодательства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сумм от добровольной сдачи или взыскания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средства от реализации конфискованных орудий охоты и рыболовства, незаконно добытой продукции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Возмещение осужденными к лишению свободы стоимости питания, вещевого имущества и коммунально-бытовых, лечебно-профилактических услуг, ущерба, причиненного государству, исправительному учреждению, дополнительных затрат, связанных с пресечением побега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удержаний из заработной платы осужденных к исправительным работам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местного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от банков и организаций, осуществляющих отдельные виды банковских операций, сумм штрафов за неисполнение обязанностей, установленных налоговым законодательством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Гранты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Техническая помощь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Финансовая помощь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неналоговые поступления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неналоговые поступления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Невыясненные поступления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Республики Казахстан при распределении дополнительной и добавочной пошлин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из Национального фонда Республики Казахстан в виде компенсации потерь республиканского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финансируемых из республиканского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финансирующихся из местного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Возврат неиспользованных средств, ранее полученных из республиканского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Возврат неиспользованных средств, ранее полученных из местного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в республиканский бюджет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в местный бюджет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легализацию
</w:t>
            </w:r>
            <w:r>
              <w:br/>
            </w:r>
            <w:r>
              <w:rPr>
                <w:rFonts w:ascii="Times New Roman"/>
                <w:b w:val="false"/>
                <w:i w:val="false"/>
                <w:color w:val="000000"/>
                <w:sz w:val="20"/>
              </w:rPr>
              <w:t>
имущества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w:t>
            </w:r>
            <w:r>
              <w:br/>
            </w:r>
            <w:r>
              <w:rPr>
                <w:rFonts w:ascii="Times New Roman"/>
                <w:b w:val="false"/>
                <w:i w:val="false"/>
                <w:color w:val="000000"/>
                <w:sz w:val="20"/>
              </w:rPr>
              <w:t>
лицевой счет
</w:t>
            </w:r>
            <w:r>
              <w:br/>
            </w:r>
            <w:r>
              <w:rPr>
                <w:rFonts w:ascii="Times New Roman"/>
                <w:b w:val="false"/>
                <w:i w:val="false"/>
                <w:color w:val="000000"/>
                <w:sz w:val="20"/>
              </w:rPr>
              <w:t>
ф. N 1,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ПРОДАЖИ ОСНОВНОГО КАПИТАЛА
</w:t>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Продажа государственного имущества, закрепленного за государственными учреждениями
</w:t>
            </w:r>
            <w:r>
              <w:rPr>
                <w:rFonts w:ascii="Times New Roman"/>
                <w:b w:val="false"/>
                <w:i w:val="false"/>
                <w:color w:val="000000"/>
                <w:sz w:val="20"/>
              </w:rPr>
              <w:t>
</w:t>
            </w:r>
          </w:p>
        </w:tc>
      </w:tr>
      <w:tr>
        <w:trPr>
          <w:trHeight w:val="30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от продажи имущества, закрепленного за государственными учреждениями, финансируемыми из республиканского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от продажи имущества, закрепленного за государственными учреждениями, финансируемыми из местного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Продажа товаров из государственного материального резерва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Продажа товаров из государственного материального резерва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погашения задолженности за полученные товары из государственных резервов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1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реализации сверхнормативных запасов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реализации зерна из государственных ресурсов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реализации материальных ценностей мобилизационного резерва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Продажа земли 
</w:t>
            </w:r>
            <w:r>
              <w:rPr>
                <w:rFonts w:ascii="Times New Roman"/>
                <w:b w:val="false"/>
                <w:i w:val="false"/>
                <w:color w:val="000000"/>
                <w:sz w:val="20"/>
              </w:rPr>
              <w:t>
</w:t>
            </w:r>
          </w:p>
        </w:tc>
      </w:tr>
      <w:tr>
        <w:trPr>
          <w:trHeight w:val="16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земельных участков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16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земельных участков сельскохозяйственного назначения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Продажа нематериальных активов
</w:t>
            </w:r>
            <w:r>
              <w:rPr>
                <w:rFonts w:ascii="Times New Roman"/>
                <w:b w:val="false"/>
                <w:i w:val="false"/>
                <w:color w:val="000000"/>
                <w:sz w:val="20"/>
              </w:rPr>
              <w:t>
</w:t>
            </w:r>
          </w:p>
        </w:tc>
      </w:tr>
      <w:tr>
        <w:trPr>
          <w:trHeight w:val="18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Продажа нематериальных активов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18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продажу права
</w:t>
            </w:r>
            <w:r>
              <w:br/>
            </w:r>
            <w:r>
              <w:rPr>
                <w:rFonts w:ascii="Times New Roman"/>
                <w:b w:val="false"/>
                <w:i w:val="false"/>
                <w:color w:val="000000"/>
                <w:sz w:val="20"/>
              </w:rPr>
              <w:t>
аренды земельных
</w:t>
            </w:r>
            <w:r>
              <w:br/>
            </w:r>
            <w:r>
              <w:rPr>
                <w:rFonts w:ascii="Times New Roman"/>
                <w:b w:val="false"/>
                <w:i w:val="false"/>
                <w:color w:val="000000"/>
                <w:sz w:val="20"/>
              </w:rPr>
              <w:t>
участков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Обязательные пенсионные взносы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25-НПФ и лицевой счет ф. N 4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Социальные отчисления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25-ФСС и лицевой счет ф. N 4-1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Примечание:
</w:t>
      </w:r>
      <w:r>
        <w:rPr>
          <w:rFonts w:ascii="Times New Roman"/>
          <w:b w:val="false"/>
          <w:i w:val="false"/>
          <w:color w:val="000000"/>
          <w:sz w:val="28"/>
        </w:rPr>
        <w:t>
</w:t>
      </w:r>
      <w:r>
        <w:br/>
      </w:r>
      <w:r>
        <w:rPr>
          <w:rFonts w:ascii="Times New Roman"/>
          <w:b w:val="false"/>
          <w:i w:val="false"/>
          <w:color w:val="000000"/>
          <w:sz w:val="28"/>
        </w:rPr>
        <w:t>
      1. На суммы обязательных платежей, начисленных при проведении налоговых проверок, по  которым ведется только реестр формы N 25, необходимо открыть лицевые счета.
</w:t>
      </w:r>
      <w:r>
        <w:br/>
      </w:r>
      <w:r>
        <w:rPr>
          <w:rFonts w:ascii="Times New Roman"/>
          <w:b w:val="false"/>
          <w:i w:val="false"/>
          <w:color w:val="000000"/>
          <w:sz w:val="28"/>
        </w:rPr>
        <w:t>
      2. Перечень налогов и других обязательных платежей в бюджет, по которым ведется учет в налоговых органах, изменяется в зависимости от классификации доходов бюджета, утверждаемой ежегодно Министерством экономики и бюджетного планирования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приказу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28 декабря 2006 года N 664   
</w:t>
      </w:r>
    </w:p>
    <w:p>
      <w:pPr>
        <w:spacing w:after="0"/>
        <w:ind w:left="0"/>
        <w:jc w:val="both"/>
      </w:pPr>
      <w:r>
        <w:rPr>
          <w:rFonts w:ascii="Times New Roman"/>
          <w:b w:val="false"/>
          <w:i w:val="false"/>
          <w:color w:val="000000"/>
          <w:sz w:val="28"/>
        </w:rPr>
        <w:t>
Приложение N 11           
</w:t>
      </w:r>
      <w:r>
        <w:br/>
      </w:r>
      <w:r>
        <w:rPr>
          <w:rFonts w:ascii="Times New Roman"/>
          <w:b w:val="false"/>
          <w:i w:val="false"/>
          <w:color w:val="000000"/>
          <w:sz w:val="28"/>
        </w:rPr>
        <w:t>
к Правилам ведения лицевых     
</w:t>
      </w:r>
      <w:r>
        <w:br/>
      </w:r>
      <w:r>
        <w:rPr>
          <w:rFonts w:ascii="Times New Roman"/>
          <w:b w:val="false"/>
          <w:i w:val="false"/>
          <w:color w:val="000000"/>
          <w:sz w:val="28"/>
        </w:rPr>
        <w:t>
счетов, утвержденным приказом   
</w:t>
      </w:r>
      <w:r>
        <w:br/>
      </w:r>
      <w:r>
        <w:rPr>
          <w:rFonts w:ascii="Times New Roman"/>
          <w:b w:val="false"/>
          <w:i w:val="false"/>
          <w:color w:val="000000"/>
          <w:sz w:val="28"/>
        </w:rPr>
        <w:t>
Председателя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(РНН, наименование налогового органа, выдавшего справку)
</w:t>
      </w:r>
    </w:p>
    <w:p>
      <w:pPr>
        <w:spacing w:after="0"/>
        <w:ind w:left="0"/>
        <w:jc w:val="both"/>
      </w:pPr>
      <w:r>
        <w:rPr>
          <w:rFonts w:ascii="Times New Roman"/>
          <w:b w:val="false"/>
          <w:i w:val="false"/>
          <w:color w:val="000000"/>
          <w:sz w:val="28"/>
        </w:rPr>
        <w:t>
</w:t>
      </w:r>
      <w:r>
        <w:rPr>
          <w:rFonts w:ascii="Times New Roman"/>
          <w:b/>
          <w:i w:val="false"/>
          <w:color w:val="000000"/>
          <w:sz w:val="28"/>
        </w:rPr>
        <w:t>
                          СПРАВКА N____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отсутствии (наличии) налоговой задолженности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налогоплательщика, задолженности по обязательным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пенсионным взносам и социальным отчислениям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Республике Казахстан
</w:t>
      </w:r>
      <w:r>
        <w:rPr>
          <w:rFonts w:ascii="Times New Roman"/>
          <w:b w:val="false"/>
          <w:i w:val="false"/>
          <w:color w:val="000000"/>
          <w:sz w:val="28"/>
        </w:rPr>
        <w:t>
</w:t>
      </w:r>
      <w:r>
        <w:br/>
      </w:r>
      <w:r>
        <w:rPr>
          <w:rFonts w:ascii="Times New Roman"/>
          <w:b w:val="false"/>
          <w:i w:val="false"/>
          <w:color w:val="000000"/>
          <w:sz w:val="28"/>
        </w:rPr>
        <w:t>
              по состоянию на "___" __________200__г.
</w:t>
      </w:r>
    </w:p>
    <w:p>
      <w:pPr>
        <w:spacing w:after="0"/>
        <w:ind w:left="0"/>
        <w:jc w:val="both"/>
      </w:pPr>
      <w:r>
        <w:rPr>
          <w:rFonts w:ascii="Times New Roman"/>
          <w:b w:val="false"/>
          <w:i w:val="false"/>
          <w:color w:val="000000"/>
          <w:sz w:val="28"/>
        </w:rPr>
        <w:t>
Дана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(РНН, Ф.И.О. или наименование налогоплательщика)
</w:t>
      </w:r>
    </w:p>
    <w:p>
      <w:pPr>
        <w:spacing w:after="0"/>
        <w:ind w:left="0"/>
        <w:jc w:val="both"/>
      </w:pPr>
      <w:r>
        <w:rPr>
          <w:rFonts w:ascii="Times New Roman"/>
          <w:b w:val="false"/>
          <w:i w:val="false"/>
          <w:color w:val="000000"/>
          <w:sz w:val="28"/>
        </w:rPr>
        <w:t>
В том, что по состоянию на "__" _______200__г. налогоплательщик
</w:t>
      </w:r>
      <w:r>
        <w:br/>
      </w:r>
      <w:r>
        <w:rPr>
          <w:rFonts w:ascii="Times New Roman"/>
          <w:b w:val="false"/>
          <w:i w:val="false"/>
          <w:color w:val="000000"/>
          <w:sz w:val="28"/>
        </w:rPr>
        <w:t>
имеет налоговую задолженность, задолженность по обязательным
</w:t>
      </w:r>
      <w:r>
        <w:br/>
      </w:r>
      <w:r>
        <w:rPr>
          <w:rFonts w:ascii="Times New Roman"/>
          <w:b w:val="false"/>
          <w:i w:val="false"/>
          <w:color w:val="000000"/>
          <w:sz w:val="28"/>
        </w:rPr>
        <w:t>
пенсионным взносам и социальным отчислениям в сумме ____тенге,
</w:t>
      </w:r>
      <w:r>
        <w:br/>
      </w:r>
      <w:r>
        <w:rPr>
          <w:rFonts w:ascii="Times New Roman"/>
          <w:b w:val="false"/>
          <w:i w:val="false"/>
          <w:color w:val="000000"/>
          <w:sz w:val="28"/>
        </w:rPr>
        <w:t>
не имеет налоговой задолженности, задолженности по
</w:t>
      </w:r>
      <w:r>
        <w:br/>
      </w:r>
      <w:r>
        <w:rPr>
          <w:rFonts w:ascii="Times New Roman"/>
          <w:b w:val="false"/>
          <w:i w:val="false"/>
          <w:color w:val="000000"/>
          <w:sz w:val="28"/>
        </w:rPr>
        <w:t>
обязательным пенсионным взносам и социальным отчислениям
</w:t>
      </w:r>
    </w:p>
    <w:p>
      <w:pPr>
        <w:spacing w:after="0"/>
        <w:ind w:left="0"/>
        <w:jc w:val="both"/>
      </w:pP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3164"/>
        <w:gridCol w:w="1424"/>
        <w:gridCol w:w="1581"/>
        <w:gridCol w:w="1577"/>
        <w:gridCol w:w="1481"/>
        <w:gridCol w:w="1615"/>
        <w:gridCol w:w="1616"/>
      </w:tblGrid>
      <w:tr>
        <w:trPr>
          <w:trHeight w:val="1065" w:hRule="atLeast"/>
        </w:trPr>
        <w:tc>
          <w:tcPr>
            <w:tcW w:w="6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
</w:t>
            </w:r>
            <w:r>
              <w:br/>
            </w:r>
            <w:r>
              <w:rPr>
                <w:rFonts w:ascii="Times New Roman"/>
                <w:b w:val="false"/>
                <w:i w:val="false"/>
                <w:color w:val="000000"/>
                <w:sz w:val="20"/>
              </w:rPr>
              <w:t>
п
</w:t>
            </w:r>
          </w:p>
        </w:tc>
        <w:tc>
          <w:tcPr>
            <w:tcW w:w="31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бюджетной 
</w:t>
            </w:r>
            <w:r>
              <w:br/>
            </w:r>
            <w:r>
              <w:rPr>
                <w:rFonts w:ascii="Times New Roman"/>
                <w:b w:val="false"/>
                <w:i w:val="false"/>
                <w:color w:val="000000"/>
                <w:sz w:val="20"/>
              </w:rPr>
              <w:t>
классификации
</w:t>
            </w:r>
            <w:r>
              <w:br/>
            </w:r>
            <w:r>
              <w:rPr>
                <w:rFonts w:ascii="Times New Roman"/>
                <w:b w:val="false"/>
                <w:i w:val="false"/>
                <w:color w:val="000000"/>
                <w:sz w:val="20"/>
              </w:rPr>
              <w:t>
и наименование
</w:t>
            </w:r>
            <w:r>
              <w:br/>
            </w:r>
            <w:r>
              <w:rPr>
                <w:rFonts w:ascii="Times New Roman"/>
                <w:b w:val="false"/>
                <w:i w:val="false"/>
                <w:color w:val="000000"/>
                <w:sz w:val="20"/>
              </w:rPr>
              <w:t>
налога и
</w:t>
            </w:r>
            <w:r>
              <w:br/>
            </w:r>
            <w:r>
              <w:rPr>
                <w:rFonts w:ascii="Times New Roman"/>
                <w:b w:val="false"/>
                <w:i w:val="false"/>
                <w:color w:val="000000"/>
                <w:sz w:val="20"/>
              </w:rPr>
              <w:t>
другого
</w:t>
            </w:r>
            <w:r>
              <w:br/>
            </w:r>
            <w:r>
              <w:rPr>
                <w:rFonts w:ascii="Times New Roman"/>
                <w:b w:val="false"/>
                <w:i w:val="false"/>
                <w:color w:val="000000"/>
                <w:sz w:val="20"/>
              </w:rPr>
              <w:t>
обязательного
</w:t>
            </w:r>
            <w:r>
              <w:br/>
            </w:r>
            <w:r>
              <w:rPr>
                <w:rFonts w:ascii="Times New Roman"/>
                <w:b w:val="false"/>
                <w:i w:val="false"/>
                <w:color w:val="000000"/>
                <w:sz w:val="20"/>
              </w:rPr>
              <w:t>
платежа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налога
</w:t>
            </w:r>
            <w:r>
              <w:br/>
            </w:r>
            <w:r>
              <w:rPr>
                <w:rFonts w:ascii="Times New Roman"/>
                <w:b w:val="false"/>
                <w:i w:val="false"/>
                <w:color w:val="000000"/>
                <w:sz w:val="20"/>
              </w:rPr>
              <w:t>
и другого
</w:t>
            </w:r>
            <w:r>
              <w:br/>
            </w:r>
            <w:r>
              <w:rPr>
                <w:rFonts w:ascii="Times New Roman"/>
                <w:b w:val="false"/>
                <w:i w:val="false"/>
                <w:color w:val="000000"/>
                <w:sz w:val="20"/>
              </w:rPr>
              <w:t>
обязательного
</w:t>
            </w:r>
            <w:r>
              <w:br/>
            </w:r>
            <w:r>
              <w:rPr>
                <w:rFonts w:ascii="Times New Roman"/>
                <w:b w:val="false"/>
                <w:i w:val="false"/>
                <w:color w:val="000000"/>
                <w:sz w:val="20"/>
              </w:rPr>
              <w:t>
платежа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пени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штрафа
</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
</w:t>
            </w:r>
            <w:r>
              <w:br/>
            </w:r>
            <w:r>
              <w:rPr>
                <w:rFonts w:ascii="Times New Roman"/>
                <w:b w:val="false"/>
                <w:i w:val="false"/>
                <w:color w:val="000000"/>
                <w:sz w:val="20"/>
              </w:rPr>
              <w:t>
имка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
</w:t>
            </w:r>
            <w:r>
              <w:br/>
            </w:r>
            <w:r>
              <w:rPr>
                <w:rFonts w:ascii="Times New Roman"/>
                <w:b w:val="false"/>
                <w:i w:val="false"/>
                <w:color w:val="000000"/>
                <w:sz w:val="20"/>
              </w:rPr>
              <w:t>
лата
</w:t>
            </w:r>
            <w:r>
              <w:br/>
            </w:r>
            <w:r>
              <w:rPr>
                <w:rFonts w:ascii="Times New Roman"/>
                <w:b w:val="false"/>
                <w:i w:val="false"/>
                <w:color w:val="000000"/>
                <w:sz w:val="20"/>
              </w:rPr>
              <w:t>
(превы-
</w:t>
            </w:r>
            <w:r>
              <w:br/>
            </w:r>
            <w:r>
              <w:rPr>
                <w:rFonts w:ascii="Times New Roman"/>
                <w:b w:val="false"/>
                <w:i w:val="false"/>
                <w:color w:val="000000"/>
                <w:sz w:val="20"/>
              </w:rPr>
              <w:t>
шение*)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
</w:t>
            </w:r>
            <w:r>
              <w:br/>
            </w:r>
            <w:r>
              <w:rPr>
                <w:rFonts w:ascii="Times New Roman"/>
                <w:b w:val="false"/>
                <w:i w:val="false"/>
                <w:color w:val="000000"/>
                <w:sz w:val="20"/>
              </w:rPr>
              <w:t>
имка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
</w:t>
            </w:r>
            <w:r>
              <w:br/>
            </w:r>
            <w:r>
              <w:rPr>
                <w:rFonts w:ascii="Times New Roman"/>
                <w:b w:val="false"/>
                <w:i w:val="false"/>
                <w:color w:val="000000"/>
                <w:sz w:val="20"/>
              </w:rPr>
              <w:t>
плата
</w:t>
            </w:r>
          </w:p>
        </w:tc>
        <w:tc>
          <w:tcPr>
            <w:tcW w:w="16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
</w:t>
            </w:r>
            <w:r>
              <w:br/>
            </w:r>
            <w:r>
              <w:rPr>
                <w:rFonts w:ascii="Times New Roman"/>
                <w:b w:val="false"/>
                <w:i w:val="false"/>
                <w:color w:val="000000"/>
                <w:sz w:val="20"/>
              </w:rPr>
              <w:t>
имка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
</w:t>
            </w:r>
            <w:r>
              <w:br/>
            </w:r>
            <w:r>
              <w:rPr>
                <w:rFonts w:ascii="Times New Roman"/>
                <w:b w:val="false"/>
                <w:i w:val="false"/>
                <w:color w:val="000000"/>
                <w:sz w:val="20"/>
              </w:rPr>
              <w:t>
плата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по налогу на добавленную стоимость положительное сальдо
</w:t>
      </w:r>
      <w:r>
        <w:br/>
      </w:r>
      <w:r>
        <w:rPr>
          <w:rFonts w:ascii="Times New Roman"/>
          <w:b w:val="false"/>
          <w:i w:val="false"/>
          <w:color w:val="000000"/>
          <w:sz w:val="28"/>
        </w:rPr>
        <w:t>
рассматривается как превышение и/или излишне уплаченная сумма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3"/>
        <w:gridCol w:w="1673"/>
        <w:gridCol w:w="1593"/>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Всего налоговой задолженности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в том числе числящейся более 3х месяцев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Задолженность по обязательным пенсионным взносам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в том числе числящейся более 3х месяцев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Задолженность по социальным отчислениям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в том числе числящейся более 3х месяцев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r>
        <w:trPr>
          <w:trHeight w:val="255" w:hRule="atLeast"/>
        </w:trPr>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Примечание. В общей сумме задолженности
</w:t>
            </w:r>
            <w:r>
              <w:br/>
            </w:r>
            <w:r>
              <w:rPr>
                <w:rFonts w:ascii="Times New Roman"/>
                <w:b w:val="false"/>
                <w:i w:val="false"/>
                <w:color w:val="000000"/>
                <w:sz w:val="20"/>
              </w:rPr>
              <w:t>
неотражены: (за исключением случаев
</w:t>
            </w:r>
            <w:r>
              <w:br/>
            </w:r>
            <w:r>
              <w:rPr>
                <w:rFonts w:ascii="Times New Roman"/>
                <w:b w:val="false"/>
                <w:i w:val="false"/>
                <w:color w:val="000000"/>
                <w:sz w:val="20"/>
              </w:rPr>
              <w:t>
ликвидации):
</w:t>
            </w:r>
          </w:p>
        </w:tc>
        <w:tc>
          <w:tcPr>
            <w:tcW w:w="16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r>
        <w:trPr>
          <w:trHeight w:val="510" w:hRule="atLeast"/>
        </w:trPr>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суммы начисленные по результатам налоговой проверки, находящиеся на стадии обжалования и обжалованные;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суммы по которым изменены сроки уплаты;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суммы, по которым применена реабилитационная
</w:t>
            </w:r>
            <w:r>
              <w:br/>
            </w:r>
            <w:r>
              <w:rPr>
                <w:rFonts w:ascii="Times New Roman"/>
                <w:b w:val="false"/>
                <w:i w:val="false"/>
                <w:color w:val="000000"/>
                <w:sz w:val="20"/>
              </w:rPr>
              <w:t>
процедура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bl>
    <w:p>
      <w:pPr>
        <w:spacing w:after="0"/>
        <w:ind w:left="0"/>
        <w:jc w:val="both"/>
      </w:pPr>
      <w:r>
        <w:rPr>
          <w:rFonts w:ascii="Times New Roman"/>
          <w:b w:val="false"/>
          <w:i w:val="false"/>
          <w:color w:val="000000"/>
          <w:sz w:val="28"/>
        </w:rPr>
        <w:t>
    Справка выдана __________________________________
</w:t>
      </w:r>
      <w:r>
        <w:br/>
      </w:r>
      <w:r>
        <w:rPr>
          <w:rFonts w:ascii="Times New Roman"/>
          <w:b w:val="false"/>
          <w:i w:val="false"/>
          <w:color w:val="000000"/>
          <w:sz w:val="28"/>
        </w:rPr>
        <w:t>
                             (место требования)
</w:t>
      </w:r>
    </w:p>
    <w:p>
      <w:pPr>
        <w:spacing w:after="0"/>
        <w:ind w:left="0"/>
        <w:jc w:val="both"/>
      </w:pPr>
      <w:r>
        <w:rPr>
          <w:rFonts w:ascii="Times New Roman"/>
          <w:b w:val="false"/>
          <w:i w:val="false"/>
          <w:color w:val="000000"/>
          <w:sz w:val="28"/>
        </w:rPr>
        <w:t>
"___" _____________20__ г.
</w:t>
      </w:r>
      <w:r>
        <w:br/>
      </w:r>
      <w:r>
        <w:rPr>
          <w:rFonts w:ascii="Times New Roman"/>
          <w:b w:val="false"/>
          <w:i w:val="false"/>
          <w:color w:val="000000"/>
          <w:sz w:val="28"/>
        </w:rPr>
        <w:t>
      (дата выдачи)
</w:t>
      </w:r>
    </w:p>
    <w:p>
      <w:pPr>
        <w:spacing w:after="0"/>
        <w:ind w:left="0"/>
        <w:jc w:val="both"/>
      </w:pPr>
      <w:r>
        <w:rPr>
          <w:rFonts w:ascii="Times New Roman"/>
          <w:b w:val="false"/>
          <w:i w:val="false"/>
          <w:color w:val="000000"/>
          <w:sz w:val="28"/>
        </w:rPr>
        <w:t>
Руководитель налогового органа ______________ 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Начальник отдела         __________________ _______________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 в справке отражена информация ___ налоговых комитетов
</w:t>
      </w:r>
    </w:p>
    <w:p>
      <w:pPr>
        <w:spacing w:after="0"/>
        <w:ind w:left="0"/>
        <w:jc w:val="both"/>
      </w:pPr>
      <w:r>
        <w:rPr>
          <w:rFonts w:ascii="Times New Roman"/>
          <w:b w:val="false"/>
          <w:i w:val="false"/>
          <w:color w:val="000000"/>
          <w:sz w:val="28"/>
        </w:rPr>
        <w:t>
    - справка не действительна без приложений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Стр 2 из 2
</w:t>
      </w:r>
    </w:p>
    <w:p>
      <w:pPr>
        <w:spacing w:after="0"/>
        <w:ind w:left="0"/>
        <w:jc w:val="both"/>
      </w:pPr>
      <w:r>
        <w:rPr>
          <w:rFonts w:ascii="Times New Roman"/>
          <w:b w:val="false"/>
          <w:i w:val="false"/>
          <w:color w:val="000000"/>
          <w:sz w:val="28"/>
        </w:rPr>
        <w:t>
(РНН, наименование налогового органа, выдавшего справку)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Приложение к справке об отсутствии (наличии)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налоговой задолженности налогоплательщика, задолженности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обязательным пенсионным взносам и социальным отчислениям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состоянию на "___" _________ 200_г.
</w:t>
      </w:r>
      <w:r>
        <w:rPr>
          <w:rFonts w:ascii="Times New Roman"/>
          <w:b w:val="false"/>
          <w:i w:val="false"/>
          <w:color w:val="000000"/>
          <w:sz w:val="28"/>
        </w:rPr>
        <w:t>
</w:t>
      </w:r>
    </w:p>
    <w:p>
      <w:pPr>
        <w:spacing w:after="0"/>
        <w:ind w:left="0"/>
        <w:jc w:val="both"/>
      </w:pPr>
      <w:r>
        <w:rPr>
          <w:rFonts w:ascii="Times New Roman"/>
          <w:b w:val="false"/>
          <w:i w:val="false"/>
          <w:color w:val="000000"/>
          <w:sz w:val="28"/>
        </w:rPr>
        <w:t>
РНН ____________, Ф.И.О. или наименование налогоплательщика: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8"/>
        <w:gridCol w:w="2203"/>
        <w:gridCol w:w="1274"/>
        <w:gridCol w:w="1737"/>
        <w:gridCol w:w="1358"/>
        <w:gridCol w:w="1340"/>
        <w:gridCol w:w="1319"/>
        <w:gridCol w:w="1301"/>
      </w:tblGrid>
      <w:tr>
        <w:trPr>
          <w:trHeight w:val="450" w:hRule="atLeast"/>
        </w:trPr>
        <w:tc>
          <w:tcPr>
            <w:tcW w:w="25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r>
              <w:br/>
            </w:r>
            <w:r>
              <w:rPr>
                <w:rFonts w:ascii="Times New Roman"/>
                <w:b w:val="false"/>
                <w:i w:val="false"/>
                <w:color w:val="000000"/>
                <w:sz w:val="20"/>
              </w:rPr>
              <w:t>
налогопла-
</w:t>
            </w:r>
            <w:r>
              <w:br/>
            </w:r>
            <w:r>
              <w:rPr>
                <w:rFonts w:ascii="Times New Roman"/>
                <w:b w:val="false"/>
                <w:i w:val="false"/>
                <w:color w:val="000000"/>
                <w:sz w:val="20"/>
              </w:rPr>
              <w:t>
тельщика или
</w:t>
            </w:r>
            <w:r>
              <w:br/>
            </w:r>
            <w:r>
              <w:rPr>
                <w:rFonts w:ascii="Times New Roman"/>
                <w:b w:val="false"/>
                <w:i w:val="false"/>
                <w:color w:val="000000"/>
                <w:sz w:val="20"/>
              </w:rPr>
              <w:t>
его
</w:t>
            </w:r>
            <w:r>
              <w:br/>
            </w:r>
            <w:r>
              <w:rPr>
                <w:rFonts w:ascii="Times New Roman"/>
                <w:b w:val="false"/>
                <w:i w:val="false"/>
                <w:color w:val="000000"/>
                <w:sz w:val="20"/>
              </w:rPr>
              <w:t>
структурного
</w:t>
            </w:r>
            <w:r>
              <w:br/>
            </w:r>
            <w:r>
              <w:rPr>
                <w:rFonts w:ascii="Times New Roman"/>
                <w:b w:val="false"/>
                <w:i w:val="false"/>
                <w:color w:val="000000"/>
                <w:sz w:val="20"/>
              </w:rPr>
              <w:t>
подразделения
</w:t>
            </w:r>
          </w:p>
        </w:tc>
        <w:tc>
          <w:tcPr>
            <w:tcW w:w="22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
</w:t>
            </w:r>
            <w:r>
              <w:br/>
            </w:r>
            <w:r>
              <w:rPr>
                <w:rFonts w:ascii="Times New Roman"/>
                <w:b w:val="false"/>
                <w:i w:val="false"/>
                <w:color w:val="000000"/>
                <w:sz w:val="20"/>
              </w:rPr>
              <w:t>
ние налого-
</w:t>
            </w:r>
            <w:r>
              <w:br/>
            </w:r>
            <w:r>
              <w:rPr>
                <w:rFonts w:ascii="Times New Roman"/>
                <w:b w:val="false"/>
                <w:i w:val="false"/>
                <w:color w:val="000000"/>
                <w:sz w:val="20"/>
              </w:rPr>
              <w:t>
плательщика
</w:t>
            </w:r>
            <w:r>
              <w:br/>
            </w:r>
            <w:r>
              <w:rPr>
                <w:rFonts w:ascii="Times New Roman"/>
                <w:b w:val="false"/>
                <w:i w:val="false"/>
                <w:color w:val="000000"/>
                <w:sz w:val="20"/>
              </w:rPr>
              <w:t>
и его
</w:t>
            </w:r>
            <w:r>
              <w:br/>
            </w:r>
            <w:r>
              <w:rPr>
                <w:rFonts w:ascii="Times New Roman"/>
                <w:b w:val="false"/>
                <w:i w:val="false"/>
                <w:color w:val="000000"/>
                <w:sz w:val="20"/>
              </w:rPr>
              <w:t>
структурно-
</w:t>
            </w:r>
            <w:r>
              <w:br/>
            </w:r>
            <w:r>
              <w:rPr>
                <w:rFonts w:ascii="Times New Roman"/>
                <w:b w:val="false"/>
                <w:i w:val="false"/>
                <w:color w:val="000000"/>
                <w:sz w:val="20"/>
              </w:rPr>
              <w:t>
го подраз-
</w:t>
            </w:r>
            <w:r>
              <w:br/>
            </w:r>
            <w:r>
              <w:rPr>
                <w:rFonts w:ascii="Times New Roman"/>
                <w:b w:val="false"/>
                <w:i w:val="false"/>
                <w:color w:val="000000"/>
                <w:sz w:val="20"/>
              </w:rPr>
              <w:t>
деления
</w:t>
            </w:r>
          </w:p>
        </w:tc>
        <w:tc>
          <w:tcPr>
            <w:tcW w:w="127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КБК
</w:t>
            </w:r>
          </w:p>
        </w:tc>
        <w:tc>
          <w:tcPr>
            <w:tcW w:w="173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налога,
</w:t>
            </w:r>
            <w:r>
              <w:br/>
            </w:r>
            <w:r>
              <w:rPr>
                <w:rFonts w:ascii="Times New Roman"/>
                <w:b w:val="false"/>
                <w:i w:val="false"/>
                <w:color w:val="000000"/>
                <w:sz w:val="20"/>
              </w:rPr>
              <w:t>
платежа,
</w:t>
            </w:r>
            <w:r>
              <w:br/>
            </w:r>
            <w:r>
              <w:rPr>
                <w:rFonts w:ascii="Times New Roman"/>
                <w:b w:val="false"/>
                <w:i w:val="false"/>
                <w:color w:val="000000"/>
                <w:sz w:val="20"/>
              </w:rPr>
              <w:t>
взносов,
</w:t>
            </w:r>
            <w:r>
              <w:br/>
            </w:r>
            <w:r>
              <w:rPr>
                <w:rFonts w:ascii="Times New Roman"/>
                <w:b w:val="false"/>
                <w:i w:val="false"/>
                <w:color w:val="000000"/>
                <w:sz w:val="20"/>
              </w:rPr>
              <w:t>
отчис-
</w:t>
            </w:r>
            <w:r>
              <w:br/>
            </w:r>
            <w:r>
              <w:rPr>
                <w:rFonts w:ascii="Times New Roman"/>
                <w:b w:val="false"/>
                <w:i w:val="false"/>
                <w:color w:val="000000"/>
                <w:sz w:val="20"/>
              </w:rPr>
              <w:t>
лений
</w:t>
            </w:r>
            <w:r>
              <w:br/>
            </w:r>
            <w:r>
              <w:rPr>
                <w:rFonts w:ascii="Times New Roman"/>
                <w:b w:val="false"/>
                <w:i w:val="false"/>
                <w:color w:val="000000"/>
                <w:sz w:val="20"/>
              </w:rPr>
              <w:t>
(+. -)
</w:t>
            </w:r>
          </w:p>
        </w:tc>
        <w:tc>
          <w:tcPr>
            <w:tcW w:w="13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r>
              <w:br/>
            </w:r>
            <w:r>
              <w:rPr>
                <w:rFonts w:ascii="Times New Roman"/>
                <w:b w:val="false"/>
                <w:i w:val="false"/>
                <w:color w:val="000000"/>
                <w:sz w:val="20"/>
              </w:rPr>
              <w:t>
(+.-)
</w:t>
            </w:r>
          </w:p>
        </w:tc>
        <w:tc>
          <w:tcPr>
            <w:tcW w:w="13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штра-
</w:t>
            </w:r>
            <w:r>
              <w:br/>
            </w:r>
            <w:r>
              <w:rPr>
                <w:rFonts w:ascii="Times New Roman"/>
                <w:b w:val="false"/>
                <w:i w:val="false"/>
                <w:color w:val="000000"/>
                <w:sz w:val="20"/>
              </w:rPr>
              <w:t>
фа
</w:t>
            </w:r>
            <w:r>
              <w:br/>
            </w: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
</w:t>
            </w:r>
            <w:r>
              <w:br/>
            </w:r>
            <w:r>
              <w:rPr>
                <w:rFonts w:ascii="Times New Roman"/>
                <w:b w:val="false"/>
                <w:i w:val="false"/>
                <w:color w:val="000000"/>
                <w:sz w:val="20"/>
              </w:rPr>
              <w:t>
жен-
</w:t>
            </w:r>
            <w:r>
              <w:br/>
            </w:r>
            <w:r>
              <w:rPr>
                <w:rFonts w:ascii="Times New Roman"/>
                <w:b w:val="false"/>
                <w:i w:val="false"/>
                <w:color w:val="000000"/>
                <w:sz w:val="20"/>
              </w:rPr>
              <w:t>
ность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
</w:t>
            </w:r>
            <w:r>
              <w:br/>
            </w:r>
            <w:r>
              <w:rPr>
                <w:rFonts w:ascii="Times New Roman"/>
                <w:b w:val="false"/>
                <w:i w:val="false"/>
                <w:color w:val="000000"/>
                <w:sz w:val="20"/>
              </w:rPr>
              <w:t>
плата
</w:t>
            </w:r>
          </w:p>
        </w:tc>
      </w:tr>
      <w:tr>
        <w:trPr>
          <w:trHeight w:val="90" w:hRule="atLeast"/>
        </w:trPr>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НК 1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НК 1
</w:t>
            </w:r>
          </w:p>
        </w:tc>
      </w:tr>
      <w:tr>
        <w:trPr>
          <w:trHeight w:val="225" w:hRule="atLeast"/>
        </w:trPr>
        <w:tc>
          <w:tcPr>
            <w:tcW w:w="25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недоимки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переплаты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недоимки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переплаты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НК 2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НК 2
</w:t>
            </w:r>
          </w:p>
        </w:tc>
      </w:tr>
      <w:tr>
        <w:trPr>
          <w:trHeight w:val="225" w:hRule="atLeast"/>
        </w:trPr>
        <w:tc>
          <w:tcPr>
            <w:tcW w:w="25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недоимки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переплаты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недоимки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переплаты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НК 3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НК 3
</w:t>
            </w:r>
          </w:p>
        </w:tc>
      </w:tr>
      <w:tr>
        <w:trPr>
          <w:trHeight w:val="225" w:hRule="atLeast"/>
        </w:trPr>
        <w:tc>
          <w:tcPr>
            <w:tcW w:w="25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недоимки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переплаты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недоимки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переплаты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налоговой задолженности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переплаты по налогам и другим обязательным
</w:t>
            </w:r>
            <w:r>
              <w:br/>
            </w:r>
            <w:r>
              <w:rPr>
                <w:rFonts w:ascii="Times New Roman"/>
                <w:b w:val="false"/>
                <w:i w:val="false"/>
                <w:color w:val="000000"/>
                <w:sz w:val="20"/>
              </w:rPr>
              <w:t>
платежам в бюджет: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Задолженность по обязательным пенсионным взносам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Задолженность по социальным отчислениям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Переплата по социальным отчислениям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приказу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28 декабря 2006 года N 664   
</w:t>
      </w:r>
    </w:p>
    <w:p>
      <w:pPr>
        <w:spacing w:after="0"/>
        <w:ind w:left="0"/>
        <w:jc w:val="both"/>
      </w:pPr>
      <w:r>
        <w:rPr>
          <w:rFonts w:ascii="Times New Roman"/>
          <w:b w:val="false"/>
          <w:i w:val="false"/>
          <w:color w:val="000000"/>
          <w:sz w:val="28"/>
        </w:rPr>
        <w:t>
Приложение N 12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Наименование налогового органа, РНН 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РЕЕСТР N 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начислению (уменьшению) сумм налогов и других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обязательных платежей в бюджет, обязательных пенсионных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взносов, социальных отчислений и пени
</w:t>
      </w: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493"/>
        <w:gridCol w:w="1493"/>
        <w:gridCol w:w="1493"/>
        <w:gridCol w:w="1493"/>
        <w:gridCol w:w="1793"/>
        <w:gridCol w:w="1513"/>
        <w:gridCol w:w="2253"/>
      </w:tblGrid>
      <w:tr>
        <w:trPr>
          <w:trHeight w:val="3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
</w:t>
            </w:r>
            <w:r>
              <w:br/>
            </w:r>
            <w:r>
              <w:rPr>
                <w:rFonts w:ascii="Times New Roman"/>
                <w:b w:val="false"/>
                <w:i w:val="false"/>
                <w:color w:val="000000"/>
                <w:sz w:val="20"/>
              </w:rPr>
              <w:t>
ние нало-
</w:t>
            </w:r>
            <w:r>
              <w:br/>
            </w:r>
            <w:r>
              <w:rPr>
                <w:rFonts w:ascii="Times New Roman"/>
                <w:b w:val="false"/>
                <w:i w:val="false"/>
                <w:color w:val="000000"/>
                <w:sz w:val="20"/>
              </w:rPr>
              <w:t>
гопла-
</w:t>
            </w:r>
            <w:r>
              <w:br/>
            </w:r>
            <w:r>
              <w:rPr>
                <w:rFonts w:ascii="Times New Roman"/>
                <w:b w:val="false"/>
                <w:i w:val="false"/>
                <w:color w:val="000000"/>
                <w:sz w:val="20"/>
              </w:rPr>
              <w:t>
тель-
</w:t>
            </w:r>
            <w:r>
              <w:br/>
            </w:r>
            <w:r>
              <w:rPr>
                <w:rFonts w:ascii="Times New Roman"/>
                <w:b w:val="false"/>
                <w:i w:val="false"/>
                <w:color w:val="000000"/>
                <w:sz w:val="20"/>
              </w:rPr>
              <w:t>
щика (нало-
</w:t>
            </w:r>
            <w:r>
              <w:br/>
            </w:r>
            <w:r>
              <w:rPr>
                <w:rFonts w:ascii="Times New Roman"/>
                <w:b w:val="false"/>
                <w:i w:val="false"/>
                <w:color w:val="000000"/>
                <w:sz w:val="20"/>
              </w:rPr>
              <w:t>
гового аген-
</w:t>
            </w:r>
            <w:r>
              <w:br/>
            </w:r>
            <w:r>
              <w:rPr>
                <w:rFonts w:ascii="Times New Roman"/>
                <w:b w:val="false"/>
                <w:i w:val="false"/>
                <w:color w:val="000000"/>
                <w:sz w:val="20"/>
              </w:rPr>
              <w:t>
та)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налогового режима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налога (пла-
</w:t>
            </w:r>
            <w:r>
              <w:br/>
            </w:r>
            <w:r>
              <w:rPr>
                <w:rFonts w:ascii="Times New Roman"/>
                <w:b w:val="false"/>
                <w:i w:val="false"/>
                <w:color w:val="000000"/>
                <w:sz w:val="20"/>
              </w:rPr>
              <w:t>
тежа)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валюты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 валюты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клас-
</w:t>
            </w:r>
            <w:r>
              <w:br/>
            </w:r>
            <w:r>
              <w:rPr>
                <w:rFonts w:ascii="Times New Roman"/>
                <w:b w:val="false"/>
                <w:i w:val="false"/>
                <w:color w:val="000000"/>
                <w:sz w:val="20"/>
              </w:rPr>
              <w:t>
сификации
</w:t>
            </w:r>
            <w:r>
              <w:br/>
            </w:r>
            <w:r>
              <w:rPr>
                <w:rFonts w:ascii="Times New Roman"/>
                <w:b w:val="false"/>
                <w:i w:val="false"/>
                <w:color w:val="000000"/>
                <w:sz w:val="20"/>
              </w:rPr>
              <w:t>
доходов
</w:t>
            </w:r>
            <w:r>
              <w:br/>
            </w:r>
            <w:r>
              <w:rPr>
                <w:rFonts w:ascii="Times New Roman"/>
                <w:b w:val="false"/>
                <w:i w:val="false"/>
                <w:color w:val="000000"/>
                <w:sz w:val="20"/>
              </w:rPr>
              <w:t>
бюджета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680"/>
        <w:gridCol w:w="1118"/>
        <w:gridCol w:w="1231"/>
        <w:gridCol w:w="1069"/>
        <w:gridCol w:w="982"/>
        <w:gridCol w:w="1137"/>
        <w:gridCol w:w="648"/>
        <w:gridCol w:w="778"/>
        <w:gridCol w:w="892"/>
        <w:gridCol w:w="875"/>
        <w:gridCol w:w="876"/>
        <w:gridCol w:w="1216"/>
        <w:gridCol w:w="1070"/>
      </w:tblGrid>
      <w:tr>
        <w:trPr>
          <w:trHeight w:val="255" w:hRule="atLeast"/>
        </w:trPr>
        <w:tc>
          <w:tcPr>
            <w:tcW w:w="0" w:type="auto"/>
            <w:gridSpan w:val="1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начислению (уменьшению) по налоговой отчетности
</w:t>
            </w:r>
          </w:p>
        </w:tc>
      </w:tr>
      <w:tr>
        <w:trPr>
          <w:trHeight w:val="1260" w:hRule="atLeast"/>
        </w:trPr>
        <w:tc>
          <w:tcPr>
            <w:tcW w:w="0" w:type="auto"/>
            <w:gridSpan w:val="4"/>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документ налоговой
</w:t>
            </w:r>
            <w:r>
              <w:br/>
            </w:r>
            <w:r>
              <w:rPr>
                <w:rFonts w:ascii="Times New Roman"/>
                <w:b w:val="false"/>
                <w:i w:val="false"/>
                <w:color w:val="000000"/>
                <w:sz w:val="20"/>
              </w:rPr>
              <w:t>
отчетности
</w:t>
            </w:r>
          </w:p>
        </w:tc>
        <w:tc>
          <w:tcPr>
            <w:tcW w:w="106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
</w:t>
            </w:r>
            <w:r>
              <w:br/>
            </w:r>
            <w:r>
              <w:rPr>
                <w:rFonts w:ascii="Times New Roman"/>
                <w:b w:val="false"/>
                <w:i w:val="false"/>
                <w:color w:val="000000"/>
                <w:sz w:val="20"/>
              </w:rPr>
              <w:t>
ти**
</w:t>
            </w:r>
          </w:p>
        </w:tc>
        <w:tc>
          <w:tcPr>
            <w:tcW w:w="98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
</w:t>
            </w:r>
            <w:r>
              <w:br/>
            </w:r>
            <w:r>
              <w:rPr>
                <w:rFonts w:ascii="Times New Roman"/>
                <w:b w:val="false"/>
                <w:i w:val="false"/>
                <w:color w:val="000000"/>
                <w:sz w:val="20"/>
              </w:rPr>
              <w:t>
сия
</w:t>
            </w:r>
            <w:r>
              <w:br/>
            </w:r>
            <w:r>
              <w:rPr>
                <w:rFonts w:ascii="Times New Roman"/>
                <w:b w:val="false"/>
                <w:i w:val="false"/>
                <w:color w:val="000000"/>
                <w:sz w:val="20"/>
              </w:rPr>
              <w:t>
ФНО
</w:t>
            </w:r>
            <w:r>
              <w:br/>
            </w:r>
            <w:r>
              <w:rPr>
                <w:rFonts w:ascii="Times New Roman"/>
                <w:b w:val="false"/>
                <w:i w:val="false"/>
                <w:color w:val="000000"/>
                <w:sz w:val="20"/>
              </w:rPr>
              <w:t>
***
</w:t>
            </w:r>
          </w:p>
        </w:tc>
        <w:tc>
          <w:tcPr>
            <w:tcW w:w="113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
</w:t>
            </w:r>
            <w:r>
              <w:br/>
            </w:r>
            <w:r>
              <w:rPr>
                <w:rFonts w:ascii="Times New Roman"/>
                <w:b w:val="false"/>
                <w:i w:val="false"/>
                <w:color w:val="000000"/>
                <w:sz w:val="20"/>
              </w:rPr>
              <w:t>
соб
</w:t>
            </w:r>
            <w:r>
              <w:br/>
            </w:r>
            <w:r>
              <w:rPr>
                <w:rFonts w:ascii="Times New Roman"/>
                <w:b w:val="false"/>
                <w:i w:val="false"/>
                <w:color w:val="000000"/>
                <w:sz w:val="20"/>
              </w:rPr>
              <w:t>
дос-
</w:t>
            </w:r>
            <w:r>
              <w:br/>
            </w:r>
            <w:r>
              <w:rPr>
                <w:rFonts w:ascii="Times New Roman"/>
                <w:b w:val="false"/>
                <w:i w:val="false"/>
                <w:color w:val="000000"/>
                <w:sz w:val="20"/>
              </w:rPr>
              <w:t>
тав-
</w:t>
            </w:r>
            <w:r>
              <w:br/>
            </w:r>
            <w:r>
              <w:rPr>
                <w:rFonts w:ascii="Times New Roman"/>
                <w:b w:val="false"/>
                <w:i w:val="false"/>
                <w:color w:val="000000"/>
                <w:sz w:val="20"/>
              </w:rPr>
              <w:t>
ки
</w:t>
            </w:r>
            <w:r>
              <w:br/>
            </w:r>
            <w:r>
              <w:rPr>
                <w:rFonts w:ascii="Times New Roman"/>
                <w:b w:val="false"/>
                <w:i w:val="false"/>
                <w:color w:val="000000"/>
                <w:sz w:val="20"/>
              </w:rPr>
              <w:t>
****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
</w:t>
            </w:r>
            <w:r>
              <w:br/>
            </w:r>
            <w:r>
              <w:rPr>
                <w:rFonts w:ascii="Times New Roman"/>
                <w:b w:val="false"/>
                <w:i w:val="false"/>
                <w:color w:val="000000"/>
                <w:sz w:val="20"/>
              </w:rPr>
              <w:t>
тракт
</w:t>
            </w:r>
            <w:r>
              <w:br/>
            </w:r>
            <w:r>
              <w:rPr>
                <w:rFonts w:ascii="Times New Roman"/>
                <w:b w:val="false"/>
                <w:i w:val="false"/>
                <w:color w:val="000000"/>
                <w:sz w:val="20"/>
              </w:rPr>
              <w:t>
на
</w:t>
            </w:r>
          </w:p>
        </w:tc>
        <w:tc>
          <w:tcPr>
            <w:tcW w:w="8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ный
</w:t>
            </w:r>
            <w:r>
              <w:br/>
            </w:r>
            <w:r>
              <w:rPr>
                <w:rFonts w:ascii="Times New Roman"/>
                <w:b w:val="false"/>
                <w:i w:val="false"/>
                <w:color w:val="000000"/>
                <w:sz w:val="20"/>
              </w:rPr>
              <w:t>
пе-
</w:t>
            </w:r>
            <w:r>
              <w:br/>
            </w:r>
            <w:r>
              <w:rPr>
                <w:rFonts w:ascii="Times New Roman"/>
                <w:b w:val="false"/>
                <w:i w:val="false"/>
                <w:color w:val="000000"/>
                <w:sz w:val="20"/>
              </w:rPr>
              <w:t>
ри-
</w:t>
            </w:r>
            <w:r>
              <w:br/>
            </w:r>
            <w:r>
              <w:rPr>
                <w:rFonts w:ascii="Times New Roman"/>
                <w:b w:val="false"/>
                <w:i w:val="false"/>
                <w:color w:val="000000"/>
                <w:sz w:val="20"/>
              </w:rPr>
              <w:t>
од
</w:t>
            </w:r>
          </w:p>
        </w:tc>
        <w:tc>
          <w:tcPr>
            <w:tcW w:w="8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
</w:t>
            </w:r>
            <w:r>
              <w:br/>
            </w:r>
            <w:r>
              <w:rPr>
                <w:rFonts w:ascii="Times New Roman"/>
                <w:b w:val="false"/>
                <w:i w:val="false"/>
                <w:color w:val="000000"/>
                <w:sz w:val="20"/>
              </w:rPr>
              <w:t>
ла-
</w:t>
            </w:r>
            <w:r>
              <w:br/>
            </w:r>
            <w:r>
              <w:rPr>
                <w:rFonts w:ascii="Times New Roman"/>
                <w:b w:val="false"/>
                <w:i w:val="false"/>
                <w:color w:val="000000"/>
                <w:sz w:val="20"/>
              </w:rPr>
              <w:t>
ты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налога
</w:t>
            </w:r>
          </w:p>
        </w:tc>
        <w:tc>
          <w:tcPr>
            <w:tcW w:w="10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p>
        </w:tc>
      </w:tr>
      <w:tr>
        <w:trPr>
          <w:trHeight w:val="126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нию
</w:t>
            </w:r>
          </w:p>
        </w:tc>
        <w:tc>
          <w:tcPr>
            <w:tcW w:w="12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умень-
</w:t>
            </w:r>
            <w:r>
              <w:br/>
            </w:r>
            <w:r>
              <w:rPr>
                <w:rFonts w:ascii="Times New Roman"/>
                <w:b w:val="false"/>
                <w:i w:val="false"/>
                <w:color w:val="000000"/>
                <w:sz w:val="20"/>
              </w:rPr>
              <w:t>
шению
</w:t>
            </w:r>
          </w:p>
        </w:tc>
        <w:tc>
          <w:tcPr>
            <w:tcW w:w="0" w:type="auto"/>
            <w:vMerge/>
            <w:tcBorders>
              <w:top w:val="nil"/>
              <w:left w:val="single" w:color="cfcfcf" w:sz="5"/>
              <w:bottom w:val="single" w:color="cfcfcf" w:sz="5"/>
              <w:right w:val="single" w:color="cfcfcf" w:sz="5"/>
            </w:tcBorders>
          </w:tcPr>
          <w:p/>
        </w:tc>
      </w:tr>
      <w:tr>
        <w:trPr>
          <w:trHeight w:val="126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о
</w:t>
            </w:r>
            <w:r>
              <w:br/>
            </w: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р
</w:t>
            </w:r>
          </w:p>
        </w:tc>
        <w:tc>
          <w:tcPr>
            <w:tcW w:w="7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т
</w:t>
            </w:r>
            <w:r>
              <w:br/>
            </w:r>
            <w:r>
              <w:rPr>
                <w:rFonts w:ascii="Times New Roman"/>
                <w:b w:val="false"/>
                <w:i w:val="false"/>
                <w:color w:val="000000"/>
                <w:sz w:val="20"/>
              </w:rPr>
              <w:t>
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60"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w:t>
            </w:r>
            <w:r>
              <w:br/>
            </w:r>
            <w:r>
              <w:rPr>
                <w:rFonts w:ascii="Times New Roman"/>
                <w:b w:val="false"/>
                <w:i w:val="false"/>
                <w:color w:val="000000"/>
                <w:sz w:val="20"/>
              </w:rPr>
              <w:t>
и
</w:t>
            </w:r>
            <w:r>
              <w:br/>
            </w:r>
            <w:r>
              <w:rPr>
                <w:rFonts w:ascii="Times New Roman"/>
                <w:b w:val="false"/>
                <w:i w:val="false"/>
                <w:color w:val="000000"/>
                <w:sz w:val="20"/>
              </w:rPr>
              <w:t>
п
</w:t>
            </w:r>
          </w:p>
        </w:tc>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о
</w:t>
            </w:r>
            <w:r>
              <w:br/>
            </w:r>
            <w:r>
              <w:rPr>
                <w:rFonts w:ascii="Times New Roman"/>
                <w:b w:val="false"/>
                <w:i w:val="false"/>
                <w:color w:val="000000"/>
                <w:sz w:val="20"/>
              </w:rPr>
              <w:t>
д
</w:t>
            </w:r>
          </w:p>
          <w:p>
            <w:pPr>
              <w:spacing w:after="20"/>
              <w:ind w:left="20"/>
              <w:jc w:val="both"/>
            </w:pPr>
            <w:r>
              <w:rPr>
                <w:rFonts w:ascii="Times New Roman"/>
                <w:b w:val="false"/>
                <w:i w:val="false"/>
                <w:color w:val="000000"/>
                <w:sz w:val="20"/>
              </w:rPr>
              <w:t>
Ф
</w:t>
            </w:r>
            <w:r>
              <w:br/>
            </w:r>
            <w:r>
              <w:rPr>
                <w:rFonts w:ascii="Times New Roman"/>
                <w:b w:val="false"/>
                <w:i w:val="false"/>
                <w:color w:val="000000"/>
                <w:sz w:val="20"/>
              </w:rPr>
              <w:t>
Н
</w:t>
            </w:r>
            <w:r>
              <w:br/>
            </w:r>
            <w:r>
              <w:rPr>
                <w:rFonts w:ascii="Times New Roman"/>
                <w:b w:val="false"/>
                <w:i w:val="false"/>
                <w:color w:val="000000"/>
                <w:sz w:val="20"/>
              </w:rPr>
              <w:t>
О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ный
</w:t>
            </w:r>
            <w:r>
              <w:br/>
            </w:r>
            <w:r>
              <w:rPr>
                <w:rFonts w:ascii="Times New Roman"/>
                <w:b w:val="false"/>
                <w:i w:val="false"/>
                <w:color w:val="000000"/>
                <w:sz w:val="20"/>
              </w:rPr>
              <w:t>
номер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bl>
    <w:p>
      <w:pPr>
        <w:spacing w:after="0"/>
        <w:ind w:left="0"/>
        <w:jc w:val="both"/>
      </w:pPr>
      <w:r>
        <w:rPr>
          <w:rFonts w:ascii="Times New Roman"/>
          <w:b w:val="false"/>
          <w:i w:val="false"/>
          <w:color w:val="000000"/>
          <w:sz w:val="28"/>
        </w:rPr>
        <w:t>
    Реестр сдал: 
</w:t>
      </w:r>
      <w:r>
        <w:br/>
      </w:r>
      <w:r>
        <w:rPr>
          <w:rFonts w:ascii="Times New Roman"/>
          <w:b w:val="false"/>
          <w:i w:val="false"/>
          <w:color w:val="000000"/>
          <w:sz w:val="28"/>
        </w:rPr>
        <w:t>
_________________________________    "____" ______________200 __г.
</w:t>
      </w:r>
      <w:r>
        <w:br/>
      </w:r>
      <w:r>
        <w:rPr>
          <w:rFonts w:ascii="Times New Roman"/>
          <w:b w:val="false"/>
          <w:i w:val="false"/>
          <w:color w:val="000000"/>
          <w:sz w:val="28"/>
        </w:rPr>
        <w:t>
(Ф.И.О., должность и подпись
</w:t>
      </w:r>
      <w:r>
        <w:br/>
      </w:r>
      <w:r>
        <w:rPr>
          <w:rFonts w:ascii="Times New Roman"/>
          <w:b w:val="false"/>
          <w:i w:val="false"/>
          <w:color w:val="000000"/>
          <w:sz w:val="28"/>
        </w:rPr>
        <w:t>
работника ответственного отдела)
</w:t>
      </w:r>
    </w:p>
    <w:p>
      <w:pPr>
        <w:spacing w:after="0"/>
        <w:ind w:left="0"/>
        <w:jc w:val="both"/>
      </w:pPr>
      <w:r>
        <w:rPr>
          <w:rFonts w:ascii="Times New Roman"/>
          <w:b w:val="false"/>
          <w:i w:val="false"/>
          <w:color w:val="000000"/>
          <w:sz w:val="28"/>
        </w:rPr>
        <w:t>
    Реестр принял
</w:t>
      </w:r>
      <w:r>
        <w:br/>
      </w:r>
      <w:r>
        <w:rPr>
          <w:rFonts w:ascii="Times New Roman"/>
          <w:b w:val="false"/>
          <w:i w:val="false"/>
          <w:color w:val="000000"/>
          <w:sz w:val="28"/>
        </w:rPr>
        <w:t>
________________________________     "____" ______________200 __г.
</w:t>
      </w:r>
      <w:r>
        <w:br/>
      </w:r>
      <w:r>
        <w:rPr>
          <w:rFonts w:ascii="Times New Roman"/>
          <w:b w:val="false"/>
          <w:i w:val="false"/>
          <w:color w:val="000000"/>
          <w:sz w:val="28"/>
        </w:rPr>
        <w:t>
(Ф.И.О., должность, подпись
</w:t>
      </w:r>
      <w:r>
        <w:br/>
      </w:r>
      <w:r>
        <w:rPr>
          <w:rFonts w:ascii="Times New Roman"/>
          <w:b w:val="false"/>
          <w:i w:val="false"/>
          <w:color w:val="000000"/>
          <w:sz w:val="28"/>
        </w:rPr>
        <w:t>
работника ответственного отдела)
</w:t>
      </w:r>
    </w:p>
    <w:p>
      <w:pPr>
        <w:spacing w:after="0"/>
        <w:ind w:left="0"/>
        <w:jc w:val="both"/>
      </w:pPr>
      <w:r>
        <w:rPr>
          <w:rFonts w:ascii="Times New Roman"/>
          <w:b w:val="false"/>
          <w:i w:val="false"/>
          <w:color w:val="000000"/>
          <w:sz w:val="28"/>
        </w:rPr>
        <w:t>
Произвел разноску в лицевые счета:
</w:t>
      </w:r>
    </w:p>
    <w:p>
      <w:pPr>
        <w:spacing w:after="0"/>
        <w:ind w:left="0"/>
        <w:jc w:val="both"/>
      </w:pPr>
      <w:r>
        <w:rPr>
          <w:rFonts w:ascii="Times New Roman"/>
          <w:b w:val="false"/>
          <w:i w:val="false"/>
          <w:color w:val="000000"/>
          <w:sz w:val="28"/>
        </w:rPr>
        <w:t>
________________________________     "____" ______________200 __г.
</w:t>
      </w:r>
      <w:r>
        <w:br/>
      </w:r>
      <w:r>
        <w:rPr>
          <w:rFonts w:ascii="Times New Roman"/>
          <w:b w:val="false"/>
          <w:i w:val="false"/>
          <w:color w:val="000000"/>
          <w:sz w:val="28"/>
        </w:rPr>
        <w:t>
(Ф.И.О., должность, подпись
</w:t>
      </w:r>
      <w:r>
        <w:br/>
      </w:r>
      <w:r>
        <w:rPr>
          <w:rFonts w:ascii="Times New Roman"/>
          <w:b w:val="false"/>
          <w:i w:val="false"/>
          <w:color w:val="000000"/>
          <w:sz w:val="28"/>
        </w:rPr>
        <w:t>
работника ответственного отдела)
</w:t>
      </w:r>
    </w:p>
    <w:p>
      <w:pPr>
        <w:spacing w:after="0"/>
        <w:ind w:left="0"/>
        <w:jc w:val="both"/>
      </w:pPr>
      <w:r>
        <w:rPr>
          <w:rFonts w:ascii="Times New Roman"/>
          <w:b w:val="false"/>
          <w:i w:val="false"/>
          <w:color w:val="000000"/>
          <w:sz w:val="28"/>
        </w:rPr>
        <w:t>
Примечание:
</w:t>
      </w:r>
      <w:r>
        <w:br/>
      </w:r>
      <w:r>
        <w:rPr>
          <w:rFonts w:ascii="Times New Roman"/>
          <w:b w:val="false"/>
          <w:i w:val="false"/>
          <w:color w:val="000000"/>
          <w:sz w:val="28"/>
        </w:rPr>
        <w:t>
      * - при осуществлении расчетов с бюджетом в специальном налоговом режиме указывается конкретный вид специального налогового режима
</w:t>
      </w:r>
      <w:r>
        <w:br/>
      </w:r>
      <w:r>
        <w:rPr>
          <w:rFonts w:ascii="Times New Roman"/>
          <w:b w:val="false"/>
          <w:i w:val="false"/>
          <w:color w:val="000000"/>
          <w:sz w:val="28"/>
        </w:rPr>
        <w:t>
      ** - указывается вид отчетности (первоначальная, очередная, дополнительная, дополнительная по уведомлению, при изменении налоговых обязательств или ликвидационная)
</w:t>
      </w:r>
      <w:r>
        <w:br/>
      </w:r>
      <w:r>
        <w:rPr>
          <w:rFonts w:ascii="Times New Roman"/>
          <w:b w:val="false"/>
          <w:i w:val="false"/>
          <w:color w:val="000000"/>
          <w:sz w:val="28"/>
        </w:rPr>
        <w:t>
      *** - указывается версия ФНО, использованная для сдачи отчетности за данный период
</w:t>
      </w:r>
      <w:r>
        <w:br/>
      </w:r>
      <w:r>
        <w:rPr>
          <w:rFonts w:ascii="Times New Roman"/>
          <w:b w:val="false"/>
          <w:i w:val="false"/>
          <w:color w:val="000000"/>
          <w:sz w:val="28"/>
        </w:rPr>
        <w:t>
      **** - указывается способ представления ФНО (СГДС, терминал налогоплательщика, бумажный (магнитный) носитель)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r>
        <w:br/>
      </w:r>
      <w:r>
        <w:rPr>
          <w:rFonts w:ascii="Times New Roman"/>
          <w:b w:val="false"/>
          <w:i w:val="false"/>
          <w:color w:val="000000"/>
          <w:sz w:val="28"/>
        </w:rPr>
        <w:t>
к приказу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28 декабря 2006 года N 664   
</w:t>
      </w:r>
    </w:p>
    <w:p>
      <w:pPr>
        <w:spacing w:after="0"/>
        <w:ind w:left="0"/>
        <w:jc w:val="both"/>
      </w:pPr>
      <w:r>
        <w:rPr>
          <w:rFonts w:ascii="Times New Roman"/>
          <w:b w:val="false"/>
          <w:i w:val="false"/>
          <w:color w:val="000000"/>
          <w:sz w:val="28"/>
        </w:rPr>
        <w:t>
Приложение N 17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данных из форм налоговой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отчетности, подлежащих отражению на лицевом счете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налогоплательщика (налогового агента) по налогам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другим обязательным платежам в бюджет, обязательным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пенсионным взносам и социальным отчислениям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445"/>
        <w:gridCol w:w="988"/>
        <w:gridCol w:w="375"/>
        <w:gridCol w:w="788"/>
        <w:gridCol w:w="829"/>
        <w:gridCol w:w="964"/>
        <w:gridCol w:w="1003"/>
        <w:gridCol w:w="986"/>
        <w:gridCol w:w="1224"/>
        <w:gridCol w:w="1025"/>
        <w:gridCol w:w="1224"/>
        <w:gridCol w:w="938"/>
        <w:gridCol w:w="832"/>
        <w:gridCol w:w="1005"/>
      </w:tblGrid>
      <w:tr>
        <w:trPr>
          <w:trHeight w:val="15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
</w:t>
            </w:r>
            <w:r>
              <w:br/>
            </w:r>
            <w:r>
              <w:rPr>
                <w:rFonts w:ascii="Times New Roman"/>
                <w:b w:val="false"/>
                <w:i w:val="false"/>
                <w:color w:val="000000"/>
                <w:sz w:val="20"/>
              </w:rPr>
              <w:t>
п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т
</w:t>
            </w:r>
            <w:r>
              <w:br/>
            </w:r>
            <w:r>
              <w:rPr>
                <w:rFonts w:ascii="Times New Roman"/>
                <w:b w:val="false"/>
                <w:i w:val="false"/>
                <w:color w:val="000000"/>
                <w:sz w:val="20"/>
              </w:rPr>
              <w:t>
е
</w:t>
            </w:r>
            <w:r>
              <w:br/>
            </w: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р
</w:t>
            </w:r>
            <w:r>
              <w:br/>
            </w:r>
            <w:r>
              <w:rPr>
                <w:rFonts w:ascii="Times New Roman"/>
                <w:b w:val="false"/>
                <w:i w:val="false"/>
                <w:color w:val="000000"/>
                <w:sz w:val="20"/>
              </w:rPr>
              <w:t>
и
</w:t>
            </w:r>
            <w:r>
              <w:br/>
            </w:r>
            <w:r>
              <w:rPr>
                <w:rFonts w:ascii="Times New Roman"/>
                <w:b w:val="false"/>
                <w:i w:val="false"/>
                <w:color w:val="000000"/>
                <w:sz w:val="20"/>
              </w:rPr>
              <w:t>
я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с
</w:t>
            </w:r>
            <w:r>
              <w:br/>
            </w:r>
            <w:r>
              <w:rPr>
                <w:rFonts w:ascii="Times New Roman"/>
                <w:b w:val="false"/>
                <w:i w:val="false"/>
                <w:color w:val="000000"/>
                <w:sz w:val="20"/>
              </w:rPr>
              <w:t>
с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w:t>
            </w:r>
            <w:r>
              <w:br/>
            </w:r>
            <w:r>
              <w:rPr>
                <w:rFonts w:ascii="Times New Roman"/>
                <w:b w:val="false"/>
                <w:i w:val="false"/>
                <w:color w:val="000000"/>
                <w:sz w:val="20"/>
              </w:rPr>
              <w:t>
о
</w:t>
            </w:r>
            <w:r>
              <w:br/>
            </w:r>
            <w:r>
              <w:rPr>
                <w:rFonts w:ascii="Times New Roman"/>
                <w:b w:val="false"/>
                <w:i w:val="false"/>
                <w:color w:val="000000"/>
                <w:sz w:val="20"/>
              </w:rPr>
              <w:t>
д
</w:t>
            </w:r>
            <w:r>
              <w:br/>
            </w:r>
            <w:r>
              <w:rPr>
                <w:rFonts w:ascii="Times New Roman"/>
                <w:b w:val="false"/>
                <w:i w:val="false"/>
                <w:color w:val="000000"/>
                <w:sz w:val="20"/>
              </w:rPr>
              <w:t>
к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с
</w:t>
            </w:r>
            <w:r>
              <w:br/>
            </w:r>
            <w:r>
              <w:rPr>
                <w:rFonts w:ascii="Times New Roman"/>
                <w:b w:val="false"/>
                <w:i w:val="false"/>
                <w:color w:val="000000"/>
                <w:sz w:val="20"/>
              </w:rPr>
              <w:t>
с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w:t>
            </w:r>
            <w:r>
              <w:br/>
            </w:r>
            <w:r>
              <w:rPr>
                <w:rFonts w:ascii="Times New Roman"/>
                <w:b w:val="false"/>
                <w:i w:val="false"/>
                <w:color w:val="000000"/>
                <w:sz w:val="20"/>
              </w:rPr>
              <w:t>
п
</w:t>
            </w:r>
            <w:r>
              <w:br/>
            </w:r>
            <w:r>
              <w:rPr>
                <w:rFonts w:ascii="Times New Roman"/>
                <w:b w:val="false"/>
                <w:i w:val="false"/>
                <w:color w:val="000000"/>
                <w:sz w:val="20"/>
              </w:rPr>
              <w:t>
е
</w:t>
            </w:r>
            <w:r>
              <w:br/>
            </w:r>
            <w:r>
              <w:rPr>
                <w:rFonts w:ascii="Times New Roman"/>
                <w:b w:val="false"/>
                <w:i w:val="false"/>
                <w:color w:val="000000"/>
                <w:sz w:val="20"/>
              </w:rPr>
              <w:t>
ц
</w:t>
            </w:r>
            <w:r>
              <w:br/>
            </w:r>
            <w:r>
              <w:rPr>
                <w:rFonts w:ascii="Times New Roman"/>
                <w:b w:val="false"/>
                <w:i w:val="false"/>
                <w:color w:val="000000"/>
                <w:sz w:val="20"/>
              </w:rPr>
              <w:t>
и
</w:t>
            </w:r>
            <w:r>
              <w:br/>
            </w:r>
            <w:r>
              <w:rPr>
                <w:rFonts w:ascii="Times New Roman"/>
                <w:b w:val="false"/>
                <w:i w:val="false"/>
                <w:color w:val="000000"/>
                <w:sz w:val="20"/>
              </w:rPr>
              <w:t>
ф
</w:t>
            </w:r>
            <w:r>
              <w:br/>
            </w:r>
            <w:r>
              <w:rPr>
                <w:rFonts w:ascii="Times New Roman"/>
                <w:b w:val="false"/>
                <w:i w:val="false"/>
                <w:color w:val="000000"/>
                <w:sz w:val="20"/>
              </w:rPr>
              <w:t>
и
</w:t>
            </w:r>
            <w:r>
              <w:br/>
            </w:r>
            <w:r>
              <w:rPr>
                <w:rFonts w:ascii="Times New Roman"/>
                <w:b w:val="false"/>
                <w:i w:val="false"/>
                <w:color w:val="000000"/>
                <w:sz w:val="20"/>
              </w:rPr>
              <w:t>
к
</w:t>
            </w:r>
            <w:r>
              <w:br/>
            </w:r>
            <w:r>
              <w:rPr>
                <w:rFonts w:ascii="Times New Roman"/>
                <w:b w:val="false"/>
                <w:i w:val="false"/>
                <w:color w:val="000000"/>
                <w:sz w:val="20"/>
              </w:rPr>
              <w:t>
а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
</w:t>
            </w:r>
            <w:r>
              <w:br/>
            </w:r>
            <w:r>
              <w:rPr>
                <w:rFonts w:ascii="Times New Roman"/>
                <w:b w:val="false"/>
                <w:i w:val="false"/>
                <w:color w:val="000000"/>
                <w:sz w:val="20"/>
              </w:rPr>
              <w:t>
ме-
</w:t>
            </w:r>
            <w:r>
              <w:br/>
            </w:r>
            <w:r>
              <w:rPr>
                <w:rFonts w:ascii="Times New Roman"/>
                <w:b w:val="false"/>
                <w:i w:val="false"/>
                <w:color w:val="000000"/>
                <w:sz w:val="20"/>
              </w:rPr>
              <w:t>
но-
</w:t>
            </w:r>
            <w:r>
              <w:br/>
            </w:r>
            <w:r>
              <w:rPr>
                <w:rFonts w:ascii="Times New Roman"/>
                <w:b w:val="false"/>
                <w:i w:val="false"/>
                <w:color w:val="000000"/>
                <w:sz w:val="20"/>
              </w:rPr>
              <w:t>
ва-
</w:t>
            </w:r>
            <w:r>
              <w:br/>
            </w:r>
            <w:r>
              <w:rPr>
                <w:rFonts w:ascii="Times New Roman"/>
                <w:b w:val="false"/>
                <w:i w:val="false"/>
                <w:color w:val="000000"/>
                <w:sz w:val="20"/>
              </w:rPr>
              <w:t>
ние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или
</w:t>
            </w:r>
            <w:r>
              <w:br/>
            </w:r>
            <w:r>
              <w:rPr>
                <w:rFonts w:ascii="Times New Roman"/>
                <w:b w:val="false"/>
                <w:i w:val="false"/>
                <w:color w:val="000000"/>
                <w:sz w:val="20"/>
              </w:rPr>
              <w:t>
дру-
</w:t>
            </w:r>
            <w:r>
              <w:br/>
            </w:r>
            <w:r>
              <w:rPr>
                <w:rFonts w:ascii="Times New Roman"/>
                <w:b w:val="false"/>
                <w:i w:val="false"/>
                <w:color w:val="000000"/>
                <w:sz w:val="20"/>
              </w:rPr>
              <w:t>
гого
</w:t>
            </w:r>
            <w:r>
              <w:br/>
            </w: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ного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
</w:t>
            </w:r>
            <w:r>
              <w:br/>
            </w:r>
            <w:r>
              <w:rPr>
                <w:rFonts w:ascii="Times New Roman"/>
                <w:b w:val="false"/>
                <w:i w:val="false"/>
                <w:color w:val="000000"/>
                <w:sz w:val="20"/>
              </w:rPr>
              <w:t>
мер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
</w:t>
            </w:r>
            <w:r>
              <w:br/>
            </w:r>
            <w:r>
              <w:rPr>
                <w:rFonts w:ascii="Times New Roman"/>
                <w:b w:val="false"/>
                <w:i w:val="false"/>
                <w:color w:val="000000"/>
                <w:sz w:val="20"/>
              </w:rPr>
              <w:t>
ти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w:t>
            </w:r>
            <w:r>
              <w:br/>
            </w:r>
            <w:r>
              <w:rPr>
                <w:rFonts w:ascii="Times New Roman"/>
                <w:b w:val="false"/>
                <w:i w:val="false"/>
                <w:color w:val="000000"/>
                <w:sz w:val="20"/>
              </w:rPr>
              <w:t>
стро-
</w:t>
            </w:r>
            <w:r>
              <w:br/>
            </w:r>
            <w:r>
              <w:rPr>
                <w:rFonts w:ascii="Times New Roman"/>
                <w:b w:val="false"/>
                <w:i w:val="false"/>
                <w:color w:val="000000"/>
                <w:sz w:val="20"/>
              </w:rPr>
              <w:t>
ки,
</w:t>
            </w:r>
            <w:r>
              <w:br/>
            </w:r>
            <w:r>
              <w:rPr>
                <w:rFonts w:ascii="Times New Roman"/>
                <w:b w:val="false"/>
                <w:i w:val="false"/>
                <w:color w:val="000000"/>
                <w:sz w:val="20"/>
              </w:rPr>
              <w:t>
из ко-
</w:t>
            </w:r>
            <w:r>
              <w:br/>
            </w:r>
            <w:r>
              <w:rPr>
                <w:rFonts w:ascii="Times New Roman"/>
                <w:b w:val="false"/>
                <w:i w:val="false"/>
                <w:color w:val="000000"/>
                <w:sz w:val="20"/>
              </w:rPr>
              <w:t>
торой
</w:t>
            </w:r>
            <w:r>
              <w:br/>
            </w:r>
            <w:r>
              <w:rPr>
                <w:rFonts w:ascii="Times New Roman"/>
                <w:b w:val="false"/>
                <w:i w:val="false"/>
                <w:color w:val="000000"/>
                <w:sz w:val="20"/>
              </w:rPr>
              <w:t>
сумма
</w:t>
            </w:r>
            <w:r>
              <w:br/>
            </w:r>
            <w:r>
              <w:rPr>
                <w:rFonts w:ascii="Times New Roman"/>
                <w:b w:val="false"/>
                <w:i w:val="false"/>
                <w:color w:val="000000"/>
                <w:sz w:val="20"/>
              </w:rPr>
              <w:t>
пере-
</w:t>
            </w:r>
            <w:r>
              <w:br/>
            </w:r>
            <w:r>
              <w:rPr>
                <w:rFonts w:ascii="Times New Roman"/>
                <w:b w:val="false"/>
                <w:i w:val="false"/>
                <w:color w:val="000000"/>
                <w:sz w:val="20"/>
              </w:rPr>
              <w:t>
ходит
</w:t>
            </w:r>
            <w:r>
              <w:br/>
            </w:r>
            <w:r>
              <w:rPr>
                <w:rFonts w:ascii="Times New Roman"/>
                <w:b w:val="false"/>
                <w:i w:val="false"/>
                <w:color w:val="000000"/>
                <w:sz w:val="20"/>
              </w:rPr>
              <w:t>
к на-
</w:t>
            </w:r>
            <w:r>
              <w:br/>
            </w:r>
            <w:r>
              <w:rPr>
                <w:rFonts w:ascii="Times New Roman"/>
                <w:b w:val="false"/>
                <w:i w:val="false"/>
                <w:color w:val="000000"/>
                <w:sz w:val="20"/>
              </w:rPr>
              <w:t>
числе-
</w:t>
            </w:r>
            <w:r>
              <w:br/>
            </w:r>
            <w:r>
              <w:rPr>
                <w:rFonts w:ascii="Times New Roman"/>
                <w:b w:val="false"/>
                <w:i w:val="false"/>
                <w:color w:val="000000"/>
                <w:sz w:val="20"/>
              </w:rPr>
              <w:t>
нию
</w:t>
            </w:r>
            <w:r>
              <w:br/>
            </w:r>
            <w:r>
              <w:rPr>
                <w:rFonts w:ascii="Times New Roman"/>
                <w:b w:val="false"/>
                <w:i w:val="false"/>
                <w:color w:val="000000"/>
                <w:sz w:val="20"/>
              </w:rPr>
              <w:t>
(уме-
</w:t>
            </w:r>
            <w:r>
              <w:br/>
            </w:r>
            <w:r>
              <w:rPr>
                <w:rFonts w:ascii="Times New Roman"/>
                <w:b w:val="false"/>
                <w:i w:val="false"/>
                <w:color w:val="000000"/>
                <w:sz w:val="20"/>
              </w:rPr>
              <w:t>
ньше-
</w:t>
            </w:r>
            <w:r>
              <w:br/>
            </w:r>
            <w:r>
              <w:rPr>
                <w:rFonts w:ascii="Times New Roman"/>
                <w:b w:val="false"/>
                <w:i w:val="false"/>
                <w:color w:val="000000"/>
                <w:sz w:val="20"/>
              </w:rPr>
              <w:t>
нию)
</w:t>
            </w:r>
            <w:r>
              <w:br/>
            </w:r>
            <w:r>
              <w:rPr>
                <w:rFonts w:ascii="Times New Roman"/>
                <w:b w:val="false"/>
                <w:i w:val="false"/>
                <w:color w:val="000000"/>
                <w:sz w:val="20"/>
              </w:rPr>
              <w:t>
в ли-
</w:t>
            </w:r>
            <w:r>
              <w:br/>
            </w:r>
            <w:r>
              <w:rPr>
                <w:rFonts w:ascii="Times New Roman"/>
                <w:b w:val="false"/>
                <w:i w:val="false"/>
                <w:color w:val="000000"/>
                <w:sz w:val="20"/>
              </w:rPr>
              <w:t>
цевой
</w:t>
            </w:r>
            <w:r>
              <w:br/>
            </w:r>
            <w:r>
              <w:rPr>
                <w:rFonts w:ascii="Times New Roman"/>
                <w:b w:val="false"/>
                <w:i w:val="false"/>
                <w:color w:val="000000"/>
                <w:sz w:val="20"/>
              </w:rPr>
              <w:t>
счет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ча-
</w:t>
            </w:r>
            <w:r>
              <w:br/>
            </w:r>
            <w:r>
              <w:rPr>
                <w:rFonts w:ascii="Times New Roman"/>
                <w:b w:val="false"/>
                <w:i w:val="false"/>
                <w:color w:val="000000"/>
                <w:sz w:val="20"/>
              </w:rPr>
              <w:t>
ние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
</w:t>
            </w:r>
            <w:r>
              <w:br/>
            </w:r>
            <w:r>
              <w:rPr>
                <w:rFonts w:ascii="Times New Roman"/>
                <w:b w:val="false"/>
                <w:i w:val="false"/>
                <w:color w:val="000000"/>
                <w:sz w:val="20"/>
              </w:rPr>
              <w:t>
латы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
</w:t>
            </w:r>
            <w:r>
              <w:br/>
            </w:r>
            <w:r>
              <w:rPr>
                <w:rFonts w:ascii="Times New Roman"/>
                <w:b w:val="false"/>
                <w:i w:val="false"/>
                <w:color w:val="000000"/>
                <w:sz w:val="20"/>
              </w:rPr>
              <w:t>
латы
</w:t>
            </w:r>
            <w:r>
              <w:br/>
            </w:r>
            <w:r>
              <w:rPr>
                <w:rFonts w:ascii="Times New Roman"/>
                <w:b w:val="false"/>
                <w:i w:val="false"/>
                <w:color w:val="000000"/>
                <w:sz w:val="20"/>
              </w:rPr>
              <w:t>
при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
</w:t>
            </w:r>
            <w:r>
              <w:br/>
            </w:r>
            <w:r>
              <w:rPr>
                <w:rFonts w:ascii="Times New Roman"/>
                <w:b w:val="false"/>
                <w:i w:val="false"/>
                <w:color w:val="000000"/>
                <w:sz w:val="20"/>
              </w:rPr>
              <w:t>
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о
</w:t>
            </w:r>
            <w:r>
              <w:br/>
            </w: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в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п
</w:t>
            </w:r>
            <w:r>
              <w:br/>
            </w:r>
            <w:r>
              <w:rPr>
                <w:rFonts w:ascii="Times New Roman"/>
                <w:b w:val="false"/>
                <w:i w:val="false"/>
                <w:color w:val="000000"/>
                <w:sz w:val="20"/>
              </w:rPr>
              <w:t>
е
</w:t>
            </w:r>
            <w:r>
              <w:br/>
            </w:r>
            <w:r>
              <w:rPr>
                <w:rFonts w:ascii="Times New Roman"/>
                <w:b w:val="false"/>
                <w:i w:val="false"/>
                <w:color w:val="000000"/>
                <w:sz w:val="20"/>
              </w:rPr>
              <w:t>
р
</w:t>
            </w:r>
            <w:r>
              <w:br/>
            </w:r>
            <w:r>
              <w:rPr>
                <w:rFonts w:ascii="Times New Roman"/>
                <w:b w:val="false"/>
                <w:i w:val="false"/>
                <w:color w:val="000000"/>
                <w:sz w:val="20"/>
              </w:rPr>
              <w:t>
и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пре-
</w:t>
            </w:r>
            <w:r>
              <w:br/>
            </w:r>
            <w:r>
              <w:rPr>
                <w:rFonts w:ascii="Times New Roman"/>
                <w:b w:val="false"/>
                <w:i w:val="false"/>
                <w:color w:val="000000"/>
                <w:sz w:val="20"/>
              </w:rPr>
              <w:t>
дос-
</w:t>
            </w:r>
            <w:r>
              <w:br/>
            </w:r>
            <w:r>
              <w:rPr>
                <w:rFonts w:ascii="Times New Roman"/>
                <w:b w:val="false"/>
                <w:i w:val="false"/>
                <w:color w:val="000000"/>
                <w:sz w:val="20"/>
              </w:rPr>
              <w:t>
тав-
</w:t>
            </w:r>
            <w:r>
              <w:br/>
            </w:r>
            <w:r>
              <w:rPr>
                <w:rFonts w:ascii="Times New Roman"/>
                <w:b w:val="false"/>
                <w:i w:val="false"/>
                <w:color w:val="000000"/>
                <w:sz w:val="20"/>
              </w:rPr>
              <w:t>
ле-
</w:t>
            </w:r>
            <w:r>
              <w:br/>
            </w:r>
            <w:r>
              <w:rPr>
                <w:rFonts w:ascii="Times New Roman"/>
                <w:b w:val="false"/>
                <w:i w:val="false"/>
                <w:color w:val="000000"/>
                <w:sz w:val="20"/>
              </w:rPr>
              <w:t>
ния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
</w:t>
            </w:r>
            <w:r>
              <w:br/>
            </w:r>
            <w:r>
              <w:rPr>
                <w:rFonts w:ascii="Times New Roman"/>
                <w:b w:val="false"/>
                <w:i w:val="false"/>
                <w:color w:val="000000"/>
                <w:sz w:val="20"/>
              </w:rPr>
              <w:t>
ти и
</w:t>
            </w:r>
            <w:r>
              <w:br/>
            </w:r>
            <w:r>
              <w:rPr>
                <w:rFonts w:ascii="Times New Roman"/>
                <w:b w:val="false"/>
                <w:i w:val="false"/>
                <w:color w:val="000000"/>
                <w:sz w:val="20"/>
              </w:rPr>
              <w:t>
место
</w:t>
            </w:r>
            <w:r>
              <w:br/>
            </w:r>
            <w:r>
              <w:rPr>
                <w:rFonts w:ascii="Times New Roman"/>
                <w:b w:val="false"/>
                <w:i w:val="false"/>
                <w:color w:val="000000"/>
                <w:sz w:val="20"/>
              </w:rPr>
              <w:t>
уп-
</w:t>
            </w:r>
            <w:r>
              <w:br/>
            </w:r>
            <w:r>
              <w:rPr>
                <w:rFonts w:ascii="Times New Roman"/>
                <w:b w:val="false"/>
                <w:i w:val="false"/>
                <w:color w:val="000000"/>
                <w:sz w:val="20"/>
              </w:rPr>
              <w:t>
латы
</w:t>
            </w:r>
          </w:p>
        </w:tc>
      </w:tr>
      <w:tr>
        <w:trPr>
          <w:trHeight w:val="22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2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Корпоративный подоходный налог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01, 02,05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(КПН)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по
</w:t>
            </w:r>
            <w:r>
              <w:br/>
            </w:r>
            <w:r>
              <w:rPr>
                <w:rFonts w:ascii="Times New Roman"/>
                <w:b w:val="false"/>
                <w:i w:val="false"/>
                <w:color w:val="000000"/>
                <w:sz w:val="20"/>
              </w:rPr>
              <w:t>
КПН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
</w:t>
            </w:r>
            <w:r>
              <w:br/>
            </w:r>
            <w:r>
              <w:rPr>
                <w:rFonts w:ascii="Times New Roman"/>
                <w:b w:val="false"/>
                <w:i w:val="false"/>
                <w:color w:val="000000"/>
                <w:sz w:val="20"/>
              </w:rPr>
              <w:t>
ца-
</w:t>
            </w:r>
            <w:r>
              <w:br/>
            </w:r>
            <w:r>
              <w:rPr>
                <w:rFonts w:ascii="Times New Roman"/>
                <w:b w:val="false"/>
                <w:i w:val="false"/>
                <w:color w:val="000000"/>
                <w:sz w:val="20"/>
              </w:rPr>
              <w:t>
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осу-
</w:t>
            </w:r>
            <w:r>
              <w:br/>
            </w:r>
            <w:r>
              <w:rPr>
                <w:rFonts w:ascii="Times New Roman"/>
                <w:b w:val="false"/>
                <w:i w:val="false"/>
                <w:color w:val="000000"/>
                <w:sz w:val="20"/>
              </w:rPr>
              <w:t>
ще-
</w:t>
            </w:r>
            <w:r>
              <w:br/>
            </w:r>
            <w:r>
              <w:rPr>
                <w:rFonts w:ascii="Times New Roman"/>
                <w:b w:val="false"/>
                <w:i w:val="false"/>
                <w:color w:val="000000"/>
                <w:sz w:val="20"/>
              </w:rPr>
              <w:t>
ств-
</w:t>
            </w:r>
            <w:r>
              <w:br/>
            </w:r>
            <w:r>
              <w:rPr>
                <w:rFonts w:ascii="Times New Roman"/>
                <w:b w:val="false"/>
                <w:i w:val="false"/>
                <w:color w:val="000000"/>
                <w:sz w:val="20"/>
              </w:rPr>
              <w:t>
ляю-
</w:t>
            </w:r>
            <w:r>
              <w:br/>
            </w:r>
            <w:r>
              <w:rPr>
                <w:rFonts w:ascii="Times New Roman"/>
                <w:b w:val="false"/>
                <w:i w:val="false"/>
                <w:color w:val="000000"/>
                <w:sz w:val="20"/>
              </w:rPr>
              <w:t>
щие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в РК
</w:t>
            </w:r>
            <w:r>
              <w:br/>
            </w:r>
            <w:r>
              <w:rPr>
                <w:rFonts w:ascii="Times New Roman"/>
                <w:b w:val="false"/>
                <w:i w:val="false"/>
                <w:color w:val="000000"/>
                <w:sz w:val="20"/>
              </w:rPr>
              <w:t>
через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ное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ние,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
</w:t>
            </w:r>
            <w:r>
              <w:br/>
            </w:r>
            <w:r>
              <w:rPr>
                <w:rFonts w:ascii="Times New Roman"/>
                <w:b w:val="false"/>
                <w:i w:val="false"/>
                <w:color w:val="000000"/>
                <w:sz w:val="20"/>
              </w:rPr>
              <w:t>
че-
</w:t>
            </w:r>
            <w:r>
              <w:br/>
            </w:r>
            <w:r>
              <w:rPr>
                <w:rFonts w:ascii="Times New Roman"/>
                <w:b w:val="false"/>
                <w:i w:val="false"/>
                <w:color w:val="000000"/>
                <w:sz w:val="20"/>
              </w:rPr>
              <w:t>
нием
</w:t>
            </w:r>
            <w:r>
              <w:br/>
            </w:r>
            <w:r>
              <w:rPr>
                <w:rFonts w:ascii="Times New Roman"/>
                <w:b w:val="false"/>
                <w:i w:val="false"/>
                <w:color w:val="000000"/>
                <w:sz w:val="20"/>
              </w:rPr>
              <w:t>
НБ РК
</w:t>
            </w:r>
            <w:r>
              <w:br/>
            </w:r>
            <w:r>
              <w:rPr>
                <w:rFonts w:ascii="Times New Roman"/>
                <w:b w:val="false"/>
                <w:i w:val="false"/>
                <w:color w:val="000000"/>
                <w:sz w:val="20"/>
              </w:rPr>
              <w:t>
и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ствен-
</w:t>
            </w:r>
            <w:r>
              <w:br/>
            </w:r>
            <w:r>
              <w:rPr>
                <w:rFonts w:ascii="Times New Roman"/>
                <w:b w:val="false"/>
                <w:i w:val="false"/>
                <w:color w:val="000000"/>
                <w:sz w:val="20"/>
              </w:rPr>
              <w:t>
ных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вто-
</w:t>
            </w:r>
            <w:r>
              <w:br/>
            </w:r>
            <w:r>
              <w:rPr>
                <w:rFonts w:ascii="Times New Roman"/>
                <w:b w:val="false"/>
                <w:i w:val="false"/>
                <w:color w:val="000000"/>
                <w:sz w:val="20"/>
              </w:rPr>
              <w:t>
рого
</w:t>
            </w:r>
            <w:r>
              <w:br/>
            </w:r>
            <w:r>
              <w:rPr>
                <w:rFonts w:ascii="Times New Roman"/>
                <w:b w:val="false"/>
                <w:i w:val="false"/>
                <w:color w:val="000000"/>
                <w:sz w:val="20"/>
              </w:rPr>
              <w:t>
уров-
</w:t>
            </w:r>
            <w:r>
              <w:br/>
            </w:r>
            <w:r>
              <w:rPr>
                <w:rFonts w:ascii="Times New Roman"/>
                <w:b w:val="false"/>
                <w:i w:val="false"/>
                <w:color w:val="000000"/>
                <w:sz w:val="20"/>
              </w:rPr>
              <w:t>
ня и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ций,
</w:t>
            </w:r>
            <w:r>
              <w:br/>
            </w:r>
            <w:r>
              <w:rPr>
                <w:rFonts w:ascii="Times New Roman"/>
                <w:b w:val="false"/>
                <w:i w:val="false"/>
                <w:color w:val="000000"/>
                <w:sz w:val="20"/>
              </w:rPr>
              <w:t>
осу-
</w:t>
            </w:r>
            <w:r>
              <w:br/>
            </w:r>
            <w:r>
              <w:rPr>
                <w:rFonts w:ascii="Times New Roman"/>
                <w:b w:val="false"/>
                <w:i w:val="false"/>
                <w:color w:val="000000"/>
                <w:sz w:val="20"/>
              </w:rPr>
              <w:t>
ще-
</w:t>
            </w:r>
            <w:r>
              <w:br/>
            </w:r>
            <w:r>
              <w:rPr>
                <w:rFonts w:ascii="Times New Roman"/>
                <w:b w:val="false"/>
                <w:i w:val="false"/>
                <w:color w:val="000000"/>
                <w:sz w:val="20"/>
              </w:rPr>
              <w:t>
ств-
</w:t>
            </w:r>
            <w:r>
              <w:br/>
            </w:r>
            <w:r>
              <w:rPr>
                <w:rFonts w:ascii="Times New Roman"/>
                <w:b w:val="false"/>
                <w:i w:val="false"/>
                <w:color w:val="000000"/>
                <w:sz w:val="20"/>
              </w:rPr>
              <w:t>
ляю-
</w:t>
            </w:r>
            <w:r>
              <w:br/>
            </w:r>
            <w:r>
              <w:rPr>
                <w:rFonts w:ascii="Times New Roman"/>
                <w:b w:val="false"/>
                <w:i w:val="false"/>
                <w:color w:val="000000"/>
                <w:sz w:val="20"/>
              </w:rPr>
              <w:t>
щих
</w:t>
            </w:r>
            <w:r>
              <w:br/>
            </w:r>
            <w:r>
              <w:rPr>
                <w:rFonts w:ascii="Times New Roman"/>
                <w:b w:val="false"/>
                <w:i w:val="false"/>
                <w:color w:val="000000"/>
                <w:sz w:val="20"/>
              </w:rPr>
              <w:t>
от-
</w:t>
            </w:r>
            <w:r>
              <w:br/>
            </w:r>
            <w:r>
              <w:rPr>
                <w:rFonts w:ascii="Times New Roman"/>
                <w:b w:val="false"/>
                <w:i w:val="false"/>
                <w:color w:val="000000"/>
                <w:sz w:val="20"/>
              </w:rPr>
              <w:t>
де-
</w:t>
            </w:r>
            <w:r>
              <w:br/>
            </w:r>
            <w:r>
              <w:rPr>
                <w:rFonts w:ascii="Times New Roman"/>
                <w:b w:val="false"/>
                <w:i w:val="false"/>
                <w:color w:val="000000"/>
                <w:sz w:val="20"/>
              </w:rPr>
              <w:t>
ль-
</w:t>
            </w:r>
            <w:r>
              <w:br/>
            </w:r>
            <w:r>
              <w:rPr>
                <w:rFonts w:ascii="Times New Roman"/>
                <w:b w:val="false"/>
                <w:i w:val="false"/>
                <w:color w:val="000000"/>
                <w:sz w:val="20"/>
              </w:rPr>
              <w:t>
ные
</w:t>
            </w:r>
            <w:r>
              <w:br/>
            </w:r>
            <w:r>
              <w:rPr>
                <w:rFonts w:ascii="Times New Roman"/>
                <w:b w:val="false"/>
                <w:i w:val="false"/>
                <w:color w:val="000000"/>
                <w:sz w:val="20"/>
              </w:rPr>
              <w:t>
виды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ций,
</w:t>
            </w:r>
            <w:r>
              <w:br/>
            </w:r>
            <w:r>
              <w:rPr>
                <w:rFonts w:ascii="Times New Roman"/>
                <w:b w:val="false"/>
                <w:i w:val="false"/>
                <w:color w:val="000000"/>
                <w:sz w:val="20"/>
              </w:rPr>
              <w:t>
стра-
</w:t>
            </w:r>
            <w:r>
              <w:br/>
            </w:r>
            <w:r>
              <w:rPr>
                <w:rFonts w:ascii="Times New Roman"/>
                <w:b w:val="false"/>
                <w:i w:val="false"/>
                <w:color w:val="000000"/>
                <w:sz w:val="20"/>
              </w:rPr>
              <w:t>
ховых
</w:t>
            </w:r>
            <w:r>
              <w:br/>
            </w:r>
            <w:r>
              <w:rPr>
                <w:rFonts w:ascii="Times New Roman"/>
                <w:b w:val="false"/>
                <w:i w:val="false"/>
                <w:color w:val="000000"/>
                <w:sz w:val="20"/>
              </w:rPr>
              <w:t>
(пе-
</w:t>
            </w:r>
            <w:r>
              <w:br/>
            </w:r>
            <w:r>
              <w:rPr>
                <w:rFonts w:ascii="Times New Roman"/>
                <w:b w:val="false"/>
                <w:i w:val="false"/>
                <w:color w:val="000000"/>
                <w:sz w:val="20"/>
              </w:rPr>
              <w:t>
рес-
</w:t>
            </w:r>
            <w:r>
              <w:br/>
            </w:r>
            <w:r>
              <w:rPr>
                <w:rFonts w:ascii="Times New Roman"/>
                <w:b w:val="false"/>
                <w:i w:val="false"/>
                <w:color w:val="000000"/>
                <w:sz w:val="20"/>
              </w:rPr>
              <w:t>
тра-
</w:t>
            </w:r>
            <w:r>
              <w:br/>
            </w:r>
            <w:r>
              <w:rPr>
                <w:rFonts w:ascii="Times New Roman"/>
                <w:b w:val="false"/>
                <w:i w:val="false"/>
                <w:color w:val="000000"/>
                <w:sz w:val="20"/>
              </w:rPr>
              <w:t>
хо-
</w:t>
            </w:r>
            <w:r>
              <w:br/>
            </w:r>
            <w:r>
              <w:rPr>
                <w:rFonts w:ascii="Times New Roman"/>
                <w:b w:val="false"/>
                <w:i w:val="false"/>
                <w:color w:val="000000"/>
                <w:sz w:val="20"/>
              </w:rPr>
              <w:t>
воч-
</w:t>
            </w:r>
            <w:r>
              <w:br/>
            </w:r>
            <w:r>
              <w:rPr>
                <w:rFonts w:ascii="Times New Roman"/>
                <w:b w:val="false"/>
                <w:i w:val="false"/>
                <w:color w:val="000000"/>
                <w:sz w:val="20"/>
              </w:rPr>
              <w:t>
ных)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ций
</w:t>
            </w:r>
            <w:r>
              <w:br/>
            </w:r>
            <w:r>
              <w:rPr>
                <w:rFonts w:ascii="Times New Roman"/>
                <w:b w:val="false"/>
                <w:i w:val="false"/>
                <w:color w:val="000000"/>
                <w:sz w:val="20"/>
              </w:rPr>
              <w:t>
(ст.
</w:t>
            </w:r>
            <w:r>
              <w:br/>
            </w:r>
            <w:r>
              <w:rPr>
                <w:rFonts w:ascii="Times New Roman"/>
                <w:b w:val="false"/>
                <w:i w:val="false"/>
                <w:color w:val="000000"/>
                <w:sz w:val="20"/>
              </w:rPr>
              <w:t>
115-
</w:t>
            </w:r>
            <w:r>
              <w:br/>
            </w:r>
            <w:r>
              <w:rPr>
                <w:rFonts w:ascii="Times New Roman"/>
                <w:b w:val="false"/>
                <w:i w:val="false"/>
                <w:color w:val="000000"/>
                <w:sz w:val="20"/>
              </w:rPr>
              <w:t>
119)
</w:t>
            </w:r>
            <w:r>
              <w:br/>
            </w:r>
            <w:r>
              <w:rPr>
                <w:rFonts w:ascii="Times New Roman"/>
                <w:b w:val="false"/>
                <w:i w:val="false"/>
                <w:color w:val="000000"/>
                <w:sz w:val="20"/>
              </w:rPr>
              <w:t>
и ор-
</w:t>
            </w:r>
            <w:r>
              <w:br/>
            </w:r>
            <w:r>
              <w:rPr>
                <w:rFonts w:ascii="Times New Roman"/>
                <w:b w:val="false"/>
                <w:i w:val="false"/>
                <w:color w:val="000000"/>
                <w:sz w:val="20"/>
              </w:rPr>
              <w:t>
гани-
</w:t>
            </w:r>
            <w:r>
              <w:br/>
            </w:r>
            <w:r>
              <w:rPr>
                <w:rFonts w:ascii="Times New Roman"/>
                <w:b w:val="false"/>
                <w:i w:val="false"/>
                <w:color w:val="000000"/>
                <w:sz w:val="20"/>
              </w:rPr>
              <w:t>
за-
</w:t>
            </w:r>
            <w:r>
              <w:br/>
            </w:r>
            <w:r>
              <w:rPr>
                <w:rFonts w:ascii="Times New Roman"/>
                <w:b w:val="false"/>
                <w:i w:val="false"/>
                <w:color w:val="000000"/>
                <w:sz w:val="20"/>
              </w:rPr>
              <w:t>
ций,
</w:t>
            </w:r>
            <w:r>
              <w:br/>
            </w:r>
            <w:r>
              <w:rPr>
                <w:rFonts w:ascii="Times New Roman"/>
                <w:b w:val="false"/>
                <w:i w:val="false"/>
                <w:color w:val="000000"/>
                <w:sz w:val="20"/>
              </w:rPr>
              <w:t>
осу-
</w:t>
            </w:r>
            <w:r>
              <w:br/>
            </w:r>
            <w:r>
              <w:rPr>
                <w:rFonts w:ascii="Times New Roman"/>
                <w:b w:val="false"/>
                <w:i w:val="false"/>
                <w:color w:val="000000"/>
                <w:sz w:val="20"/>
              </w:rPr>
              <w:t>
ще-
</w:t>
            </w:r>
            <w:r>
              <w:br/>
            </w:r>
            <w:r>
              <w:rPr>
                <w:rFonts w:ascii="Times New Roman"/>
                <w:b w:val="false"/>
                <w:i w:val="false"/>
                <w:color w:val="000000"/>
                <w:sz w:val="20"/>
              </w:rPr>
              <w:t>
ств-
</w:t>
            </w:r>
            <w:r>
              <w:br/>
            </w:r>
            <w:r>
              <w:rPr>
                <w:rFonts w:ascii="Times New Roman"/>
                <w:b w:val="false"/>
                <w:i w:val="false"/>
                <w:color w:val="000000"/>
                <w:sz w:val="20"/>
              </w:rPr>
              <w:t>
ляю-
</w:t>
            </w:r>
            <w:r>
              <w:br/>
            </w:r>
            <w:r>
              <w:rPr>
                <w:rFonts w:ascii="Times New Roman"/>
                <w:b w:val="false"/>
                <w:i w:val="false"/>
                <w:color w:val="000000"/>
                <w:sz w:val="20"/>
              </w:rPr>
              <w:t>
щих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в со-
</w:t>
            </w:r>
            <w:r>
              <w:br/>
            </w:r>
            <w:r>
              <w:rPr>
                <w:rFonts w:ascii="Times New Roman"/>
                <w:b w:val="false"/>
                <w:i w:val="false"/>
                <w:color w:val="000000"/>
                <w:sz w:val="20"/>
              </w:rPr>
              <w:t>
ци-
</w:t>
            </w:r>
            <w:r>
              <w:br/>
            </w:r>
            <w:r>
              <w:rPr>
                <w:rFonts w:ascii="Times New Roman"/>
                <w:b w:val="false"/>
                <w:i w:val="false"/>
                <w:color w:val="000000"/>
                <w:sz w:val="20"/>
              </w:rPr>
              <w:t>
аль-
</w:t>
            </w:r>
            <w:r>
              <w:br/>
            </w:r>
            <w:r>
              <w:rPr>
                <w:rFonts w:ascii="Times New Roman"/>
                <w:b w:val="false"/>
                <w:i w:val="false"/>
                <w:color w:val="000000"/>
                <w:sz w:val="20"/>
              </w:rPr>
              <w:t>
ной
</w:t>
            </w:r>
            <w:r>
              <w:br/>
            </w:r>
            <w:r>
              <w:rPr>
                <w:rFonts w:ascii="Times New Roman"/>
                <w:b w:val="false"/>
                <w:i w:val="false"/>
                <w:color w:val="000000"/>
                <w:sz w:val="20"/>
              </w:rPr>
              <w:t>
сфере
</w:t>
            </w:r>
            <w:r>
              <w:br/>
            </w:r>
            <w:r>
              <w:rPr>
                <w:rFonts w:ascii="Times New Roman"/>
                <w:b w:val="false"/>
                <w:i w:val="false"/>
                <w:color w:val="000000"/>
                <w:sz w:val="20"/>
              </w:rPr>
              <w:t>
(ст.
</w:t>
            </w:r>
            <w:r>
              <w:br/>
            </w:r>
            <w:r>
              <w:rPr>
                <w:rFonts w:ascii="Times New Roman"/>
                <w:b w:val="false"/>
                <w:i w:val="false"/>
                <w:color w:val="000000"/>
                <w:sz w:val="20"/>
              </w:rPr>
              <w:t>
120, 121), а
</w:t>
            </w:r>
            <w:r>
              <w:br/>
            </w:r>
            <w:r>
              <w:rPr>
                <w:rFonts w:ascii="Times New Roman"/>
                <w:b w:val="false"/>
                <w:i w:val="false"/>
                <w:color w:val="000000"/>
                <w:sz w:val="20"/>
              </w:rPr>
              <w:t>
также
</w:t>
            </w:r>
            <w:r>
              <w:br/>
            </w:r>
            <w:r>
              <w:rPr>
                <w:rFonts w:ascii="Times New Roman"/>
                <w:b w:val="false"/>
                <w:i w:val="false"/>
                <w:color w:val="000000"/>
                <w:sz w:val="20"/>
              </w:rPr>
              <w:t>
не-
</w:t>
            </w:r>
            <w:r>
              <w:br/>
            </w:r>
            <w:r>
              <w:rPr>
                <w:rFonts w:ascii="Times New Roman"/>
                <w:b w:val="false"/>
                <w:i w:val="false"/>
                <w:color w:val="000000"/>
                <w:sz w:val="20"/>
              </w:rPr>
              <w:t>
ком-
</w:t>
            </w:r>
            <w:r>
              <w:br/>
            </w:r>
            <w:r>
              <w:rPr>
                <w:rFonts w:ascii="Times New Roman"/>
                <w:b w:val="false"/>
                <w:i w:val="false"/>
                <w:color w:val="000000"/>
                <w:sz w:val="20"/>
              </w:rPr>
              <w:t>
мер-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полу-
</w:t>
            </w:r>
            <w:r>
              <w:br/>
            </w:r>
            <w:r>
              <w:rPr>
                <w:rFonts w:ascii="Times New Roman"/>
                <w:b w:val="false"/>
                <w:i w:val="false"/>
                <w:color w:val="000000"/>
                <w:sz w:val="20"/>
              </w:rPr>
              <w:t>
чив-
</w:t>
            </w:r>
            <w:r>
              <w:br/>
            </w:r>
            <w:r>
              <w:rPr>
                <w:rFonts w:ascii="Times New Roman"/>
                <w:b w:val="false"/>
                <w:i w:val="false"/>
                <w:color w:val="000000"/>
                <w:sz w:val="20"/>
              </w:rPr>
              <w:t>
шие
</w:t>
            </w:r>
            <w:r>
              <w:br/>
            </w:r>
            <w:r>
              <w:rPr>
                <w:rFonts w:ascii="Times New Roman"/>
                <w:b w:val="false"/>
                <w:i w:val="false"/>
                <w:color w:val="000000"/>
                <w:sz w:val="20"/>
              </w:rPr>
              <w:t>
иные
</w:t>
            </w:r>
            <w:r>
              <w:br/>
            </w:r>
            <w:r>
              <w:rPr>
                <w:rFonts w:ascii="Times New Roman"/>
                <w:b w:val="false"/>
                <w:i w:val="false"/>
                <w:color w:val="000000"/>
                <w:sz w:val="20"/>
              </w:rPr>
              <w:t>
до-
</w:t>
            </w:r>
            <w:r>
              <w:br/>
            </w:r>
            <w:r>
              <w:rPr>
                <w:rFonts w:ascii="Times New Roman"/>
                <w:b w:val="false"/>
                <w:i w:val="false"/>
                <w:color w:val="000000"/>
                <w:sz w:val="20"/>
              </w:rPr>
              <w:t>
ходы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047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02.
</w:t>
            </w:r>
            <w:r>
              <w:br/>
            </w:r>
            <w:r>
              <w:rPr>
                <w:rFonts w:ascii="Times New Roman"/>
                <w:b w:val="false"/>
                <w:i w:val="false"/>
                <w:color w:val="000000"/>
                <w:sz w:val="20"/>
              </w:rPr>
              <w:t>
005
</w:t>
            </w:r>
            <w:r>
              <w:br/>
            </w:r>
            <w:r>
              <w:rPr>
                <w:rFonts w:ascii="Times New Roman"/>
                <w:b w:val="false"/>
                <w:i w:val="false"/>
                <w:color w:val="000000"/>
                <w:sz w:val="20"/>
              </w:rPr>
              <w:t>
б)
</w:t>
            </w:r>
            <w:r>
              <w:br/>
            </w:r>
            <w:r>
              <w:rPr>
                <w:rFonts w:ascii="Times New Roman"/>
                <w:b w:val="false"/>
                <w:i w:val="false"/>
                <w:color w:val="000000"/>
                <w:sz w:val="20"/>
              </w:rPr>
              <w:t>
по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тиям,
</w:t>
            </w:r>
            <w:r>
              <w:br/>
            </w:r>
            <w:r>
              <w:rPr>
                <w:rFonts w:ascii="Times New Roman"/>
                <w:b w:val="false"/>
                <w:i w:val="false"/>
                <w:color w:val="000000"/>
                <w:sz w:val="20"/>
              </w:rPr>
              <w:t>
у ко-
</w:t>
            </w:r>
            <w:r>
              <w:br/>
            </w:r>
            <w:r>
              <w:rPr>
                <w:rFonts w:ascii="Times New Roman"/>
                <w:b w:val="false"/>
                <w:i w:val="false"/>
                <w:color w:val="000000"/>
                <w:sz w:val="20"/>
              </w:rPr>
              <w:t>
торых
</w:t>
            </w:r>
            <w:r>
              <w:br/>
            </w:r>
            <w:r>
              <w:rPr>
                <w:rFonts w:ascii="Times New Roman"/>
                <w:b w:val="false"/>
                <w:i w:val="false"/>
                <w:color w:val="000000"/>
                <w:sz w:val="20"/>
              </w:rPr>
              <w:t>
отсут-
</w:t>
            </w:r>
            <w:r>
              <w:br/>
            </w:r>
            <w:r>
              <w:rPr>
                <w:rFonts w:ascii="Times New Roman"/>
                <w:b w:val="false"/>
                <w:i w:val="false"/>
                <w:color w:val="000000"/>
                <w:sz w:val="20"/>
              </w:rPr>
              <w:t>
ствует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лагае-
</w:t>
            </w:r>
            <w:r>
              <w:br/>
            </w:r>
            <w:r>
              <w:rPr>
                <w:rFonts w:ascii="Times New Roman"/>
                <w:b w:val="false"/>
                <w:i w:val="false"/>
                <w:color w:val="000000"/>
                <w:sz w:val="20"/>
              </w:rPr>
              <w:t>
мый
</w:t>
            </w:r>
            <w:r>
              <w:br/>
            </w:r>
            <w:r>
              <w:rPr>
                <w:rFonts w:ascii="Times New Roman"/>
                <w:b w:val="false"/>
                <w:i w:val="false"/>
                <w:color w:val="000000"/>
                <w:sz w:val="20"/>
              </w:rPr>
              <w:t>
доход
</w:t>
            </w:r>
            <w:r>
              <w:br/>
            </w:r>
            <w:r>
              <w:rPr>
                <w:rFonts w:ascii="Times New Roman"/>
                <w:b w:val="false"/>
                <w:i w:val="false"/>
                <w:color w:val="000000"/>
                <w:sz w:val="20"/>
              </w:rPr>
              <w:t>
или
</w:t>
            </w:r>
            <w:r>
              <w:br/>
            </w:r>
            <w:r>
              <w:rPr>
                <w:rFonts w:ascii="Times New Roman"/>
                <w:b w:val="false"/>
                <w:i w:val="false"/>
                <w:color w:val="000000"/>
                <w:sz w:val="20"/>
              </w:rPr>
              <w:t>
полу-
</w:t>
            </w:r>
            <w:r>
              <w:br/>
            </w:r>
            <w:r>
              <w:rPr>
                <w:rFonts w:ascii="Times New Roman"/>
                <w:b w:val="false"/>
                <w:i w:val="false"/>
                <w:color w:val="000000"/>
                <w:sz w:val="20"/>
              </w:rPr>
              <w:t>
чившим
</w:t>
            </w:r>
            <w:r>
              <w:br/>
            </w:r>
            <w:r>
              <w:rPr>
                <w:rFonts w:ascii="Times New Roman"/>
                <w:b w:val="false"/>
                <w:i w:val="false"/>
                <w:color w:val="000000"/>
                <w:sz w:val="20"/>
              </w:rPr>
              <w:t>
убыток
</w:t>
            </w:r>
            <w:r>
              <w:br/>
            </w:r>
            <w:r>
              <w:rPr>
                <w:rFonts w:ascii="Times New Roman"/>
                <w:b w:val="false"/>
                <w:i w:val="false"/>
                <w:color w:val="000000"/>
                <w:sz w:val="20"/>
              </w:rPr>
              <w:t>
по
</w:t>
            </w:r>
            <w:r>
              <w:br/>
            </w:r>
            <w:r>
              <w:rPr>
                <w:rFonts w:ascii="Times New Roman"/>
                <w:b w:val="false"/>
                <w:i w:val="false"/>
                <w:color w:val="000000"/>
                <w:sz w:val="20"/>
              </w:rPr>
              <w:t>
итогам
</w:t>
            </w:r>
            <w:r>
              <w:br/>
            </w:r>
            <w:r>
              <w:rPr>
                <w:rFonts w:ascii="Times New Roman"/>
                <w:b w:val="false"/>
                <w:i w:val="false"/>
                <w:color w:val="000000"/>
                <w:sz w:val="20"/>
              </w:rPr>
              <w:t>
преды-
</w:t>
            </w:r>
            <w:r>
              <w:br/>
            </w:r>
            <w:r>
              <w:rPr>
                <w:rFonts w:ascii="Times New Roman"/>
                <w:b w:val="false"/>
                <w:i w:val="false"/>
                <w:color w:val="000000"/>
                <w:sz w:val="20"/>
              </w:rPr>
              <w:t>
дущего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перио-
</w:t>
            </w:r>
            <w:r>
              <w:br/>
            </w:r>
            <w:r>
              <w:rPr>
                <w:rFonts w:ascii="Times New Roman"/>
                <w:b w:val="false"/>
                <w:i w:val="false"/>
                <w:color w:val="000000"/>
                <w:sz w:val="20"/>
              </w:rPr>
              <w:t>
да: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047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03.003
</w:t>
            </w:r>
            <w:r>
              <w:br/>
            </w:r>
            <w:r>
              <w:rPr>
                <w:rFonts w:ascii="Times New Roman"/>
                <w:b w:val="false"/>
                <w:i w:val="false"/>
                <w:color w:val="000000"/>
                <w:sz w:val="20"/>
              </w:rPr>
              <w:t>
в)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100.
</w:t>
            </w:r>
            <w:r>
              <w:br/>
            </w:r>
            <w:r>
              <w:rPr>
                <w:rFonts w:ascii="Times New Roman"/>
                <w:b w:val="false"/>
                <w:i w:val="false"/>
                <w:color w:val="000000"/>
                <w:sz w:val="20"/>
              </w:rPr>
              <w:t>
00.047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04.001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нении
</w:t>
            </w:r>
            <w:r>
              <w:br/>
            </w:r>
            <w:r>
              <w:rPr>
                <w:rFonts w:ascii="Times New Roman"/>
                <w:b w:val="false"/>
                <w:i w:val="false"/>
                <w:color w:val="000000"/>
                <w:sz w:val="20"/>
              </w:rPr>
              <w:t>
ячей-
</w:t>
            </w:r>
            <w:r>
              <w:br/>
            </w:r>
            <w:r>
              <w:rPr>
                <w:rFonts w:ascii="Times New Roman"/>
                <w:b w:val="false"/>
                <w:i w:val="false"/>
                <w:color w:val="000000"/>
                <w:sz w:val="20"/>
              </w:rPr>
              <w:t>
ки-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и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ее
</w:t>
            </w:r>
            <w:r>
              <w:br/>
            </w:r>
            <w:r>
              <w:rPr>
                <w:rFonts w:ascii="Times New Roman"/>
                <w:b w:val="false"/>
                <w:i w:val="false"/>
                <w:color w:val="000000"/>
                <w:sz w:val="20"/>
              </w:rPr>
              <w:t>
де-
</w:t>
            </w:r>
            <w:r>
              <w:br/>
            </w:r>
            <w:r>
              <w:rPr>
                <w:rFonts w:ascii="Times New Roman"/>
                <w:b w:val="false"/>
                <w:i w:val="false"/>
                <w:color w:val="000000"/>
                <w:sz w:val="20"/>
              </w:rPr>
              <w:t>
сяти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
</w:t>
            </w:r>
            <w:r>
              <w:br/>
            </w:r>
            <w:r>
              <w:rPr>
                <w:rFonts w:ascii="Times New Roman"/>
                <w:b w:val="false"/>
                <w:i w:val="false"/>
                <w:color w:val="000000"/>
                <w:sz w:val="20"/>
              </w:rPr>
              <w:t>
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после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p>
        </w:tc>
      </w:tr>
      <w:tr>
        <w:trPr>
          <w:trHeight w:val="895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КПН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r>
              <w:br/>
            </w:r>
            <w:r>
              <w:rPr>
                <w:rFonts w:ascii="Times New Roman"/>
                <w:b w:val="false"/>
                <w:i w:val="false"/>
                <w:color w:val="000000"/>
                <w:sz w:val="20"/>
              </w:rPr>
              <w:t>
00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а также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осу-
</w:t>
            </w:r>
            <w:r>
              <w:br/>
            </w:r>
            <w:r>
              <w:rPr>
                <w:rFonts w:ascii="Times New Roman"/>
                <w:b w:val="false"/>
                <w:i w:val="false"/>
                <w:color w:val="000000"/>
                <w:sz w:val="20"/>
              </w:rPr>
              <w:t>
щес-
</w:t>
            </w:r>
            <w:r>
              <w:br/>
            </w:r>
            <w:r>
              <w:rPr>
                <w:rFonts w:ascii="Times New Roman"/>
                <w:b w:val="false"/>
                <w:i w:val="false"/>
                <w:color w:val="000000"/>
                <w:sz w:val="20"/>
              </w:rPr>
              <w:t>
твля-
</w:t>
            </w:r>
            <w:r>
              <w:br/>
            </w:r>
            <w:r>
              <w:rPr>
                <w:rFonts w:ascii="Times New Roman"/>
                <w:b w:val="false"/>
                <w:i w:val="false"/>
                <w:color w:val="000000"/>
                <w:sz w:val="20"/>
              </w:rPr>
              <w:t>
ющие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в РК
</w:t>
            </w:r>
            <w:r>
              <w:br/>
            </w:r>
            <w:r>
              <w:rPr>
                <w:rFonts w:ascii="Times New Roman"/>
                <w:b w:val="false"/>
                <w:i w:val="false"/>
                <w:color w:val="000000"/>
                <w:sz w:val="20"/>
              </w:rPr>
              <w:t>
через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ное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дение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br/>
            </w:r>
            <w:r>
              <w:rPr>
                <w:rFonts w:ascii="Times New Roman"/>
                <w:b w:val="false"/>
                <w:i w:val="false"/>
                <w:color w:val="000000"/>
                <w:sz w:val="20"/>
              </w:rPr>
              <w:t>
160.
</w:t>
            </w:r>
            <w:r>
              <w:br/>
            </w:r>
            <w:r>
              <w:rPr>
                <w:rFonts w:ascii="Times New Roman"/>
                <w:b w:val="false"/>
                <w:i w:val="false"/>
                <w:color w:val="000000"/>
                <w:sz w:val="20"/>
              </w:rPr>
              <w:t>
00.051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02.005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нении
</w:t>
            </w:r>
            <w:r>
              <w:br/>
            </w:r>
            <w:r>
              <w:rPr>
                <w:rFonts w:ascii="Times New Roman"/>
                <w:b w:val="false"/>
                <w:i w:val="false"/>
                <w:color w:val="000000"/>
                <w:sz w:val="20"/>
              </w:rPr>
              <w:t>
ячей-
</w:t>
            </w:r>
            <w:r>
              <w:br/>
            </w:r>
            <w:r>
              <w:rPr>
                <w:rFonts w:ascii="Times New Roman"/>
                <w:b w:val="false"/>
                <w:i w:val="false"/>
                <w:color w:val="000000"/>
                <w:sz w:val="20"/>
              </w:rPr>
              <w:t>
ки -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и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12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
</w:t>
            </w:r>
            <w:r>
              <w:br/>
            </w:r>
            <w:r>
              <w:rPr>
                <w:rFonts w:ascii="Times New Roman"/>
                <w:b w:val="false"/>
                <w:i w:val="false"/>
                <w:color w:val="000000"/>
                <w:sz w:val="20"/>
              </w:rPr>
              <w:t>
сяти
</w:t>
            </w:r>
            <w:r>
              <w:br/>
            </w:r>
            <w:r>
              <w:rPr>
                <w:rFonts w:ascii="Times New Roman"/>
                <w:b w:val="false"/>
                <w:i w:val="false"/>
                <w:color w:val="000000"/>
                <w:sz w:val="20"/>
              </w:rPr>
              <w:t>
рабо-
</w:t>
            </w:r>
            <w:r>
              <w:br/>
            </w:r>
            <w:r>
              <w:rPr>
                <w:rFonts w:ascii="Times New Roman"/>
                <w:b w:val="false"/>
                <w:i w:val="false"/>
                <w:color w:val="000000"/>
                <w:sz w:val="20"/>
              </w:rPr>
              <w:t>
чих дней пос-
</w:t>
            </w:r>
            <w:r>
              <w:br/>
            </w:r>
            <w:r>
              <w:rPr>
                <w:rFonts w:ascii="Times New Roman"/>
                <w:b w:val="false"/>
                <w:i w:val="false"/>
                <w:color w:val="000000"/>
                <w:sz w:val="20"/>
              </w:rPr>
              <w:t>
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после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p>
        </w:tc>
      </w:tr>
      <w:tr>
        <w:trPr>
          <w:trHeight w:val="3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по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тиям,
</w:t>
            </w:r>
            <w:r>
              <w:br/>
            </w:r>
            <w:r>
              <w:rPr>
                <w:rFonts w:ascii="Times New Roman"/>
                <w:b w:val="false"/>
                <w:i w:val="false"/>
                <w:color w:val="000000"/>
                <w:sz w:val="20"/>
              </w:rPr>
              <w:t>
у ко-
</w:t>
            </w:r>
            <w:r>
              <w:br/>
            </w:r>
            <w:r>
              <w:rPr>
                <w:rFonts w:ascii="Times New Roman"/>
                <w:b w:val="false"/>
                <w:i w:val="false"/>
                <w:color w:val="000000"/>
                <w:sz w:val="20"/>
              </w:rPr>
              <w:t>
торых
</w:t>
            </w:r>
            <w:r>
              <w:br/>
            </w:r>
            <w:r>
              <w:rPr>
                <w:rFonts w:ascii="Times New Roman"/>
                <w:b w:val="false"/>
                <w:i w:val="false"/>
                <w:color w:val="000000"/>
                <w:sz w:val="20"/>
              </w:rPr>
              <w:t>
отсут-
</w:t>
            </w:r>
            <w:r>
              <w:br/>
            </w:r>
            <w:r>
              <w:rPr>
                <w:rFonts w:ascii="Times New Roman"/>
                <w:b w:val="false"/>
                <w:i w:val="false"/>
                <w:color w:val="000000"/>
                <w:sz w:val="20"/>
              </w:rPr>
              <w:t>
ствует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лагае-
</w:t>
            </w:r>
            <w:r>
              <w:br/>
            </w:r>
            <w:r>
              <w:rPr>
                <w:rFonts w:ascii="Times New Roman"/>
                <w:b w:val="false"/>
                <w:i w:val="false"/>
                <w:color w:val="000000"/>
                <w:sz w:val="20"/>
              </w:rPr>
              <w:t>
мый
</w:t>
            </w:r>
            <w:r>
              <w:br/>
            </w:r>
            <w:r>
              <w:rPr>
                <w:rFonts w:ascii="Times New Roman"/>
                <w:b w:val="false"/>
                <w:i w:val="false"/>
                <w:color w:val="000000"/>
                <w:sz w:val="20"/>
              </w:rPr>
              <w:t>
доход
</w:t>
            </w:r>
            <w:r>
              <w:br/>
            </w:r>
            <w:r>
              <w:rPr>
                <w:rFonts w:ascii="Times New Roman"/>
                <w:b w:val="false"/>
                <w:i w:val="false"/>
                <w:color w:val="000000"/>
                <w:sz w:val="20"/>
              </w:rPr>
              <w:t>
или
</w:t>
            </w:r>
            <w:r>
              <w:br/>
            </w:r>
            <w:r>
              <w:rPr>
                <w:rFonts w:ascii="Times New Roman"/>
                <w:b w:val="false"/>
                <w:i w:val="false"/>
                <w:color w:val="000000"/>
                <w:sz w:val="20"/>
              </w:rPr>
              <w:t>
полу-
</w:t>
            </w:r>
            <w:r>
              <w:br/>
            </w:r>
            <w:r>
              <w:rPr>
                <w:rFonts w:ascii="Times New Roman"/>
                <w:b w:val="false"/>
                <w:i w:val="false"/>
                <w:color w:val="000000"/>
                <w:sz w:val="20"/>
              </w:rPr>
              <w:t>
чившим
</w:t>
            </w:r>
            <w:r>
              <w:br/>
            </w:r>
            <w:r>
              <w:rPr>
                <w:rFonts w:ascii="Times New Roman"/>
                <w:b w:val="false"/>
                <w:i w:val="false"/>
                <w:color w:val="000000"/>
                <w:sz w:val="20"/>
              </w:rPr>
              <w:t>
убыток
</w:t>
            </w:r>
            <w:r>
              <w:br/>
            </w:r>
            <w:r>
              <w:rPr>
                <w:rFonts w:ascii="Times New Roman"/>
                <w:b w:val="false"/>
                <w:i w:val="false"/>
                <w:color w:val="000000"/>
                <w:sz w:val="20"/>
              </w:rPr>
              <w:t>
по
</w:t>
            </w:r>
            <w:r>
              <w:br/>
            </w:r>
            <w:r>
              <w:rPr>
                <w:rFonts w:ascii="Times New Roman"/>
                <w:b w:val="false"/>
                <w:i w:val="false"/>
                <w:color w:val="000000"/>
                <w:sz w:val="20"/>
              </w:rPr>
              <w:t>
итогам
</w:t>
            </w:r>
            <w:r>
              <w:br/>
            </w:r>
            <w:r>
              <w:rPr>
                <w:rFonts w:ascii="Times New Roman"/>
                <w:b w:val="false"/>
                <w:i w:val="false"/>
                <w:color w:val="000000"/>
                <w:sz w:val="20"/>
              </w:rPr>
              <w:t>
преды-
</w:t>
            </w:r>
            <w:r>
              <w:br/>
            </w:r>
            <w:r>
              <w:rPr>
                <w:rFonts w:ascii="Times New Roman"/>
                <w:b w:val="false"/>
                <w:i w:val="false"/>
                <w:color w:val="000000"/>
                <w:sz w:val="20"/>
              </w:rPr>
              <w:t>
дущего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перио-
</w:t>
            </w:r>
            <w:r>
              <w:br/>
            </w:r>
            <w:r>
              <w:rPr>
                <w:rFonts w:ascii="Times New Roman"/>
                <w:b w:val="false"/>
                <w:i w:val="false"/>
                <w:color w:val="000000"/>
                <w:sz w:val="20"/>
              </w:rPr>
              <w:t>
да:
</w:t>
            </w:r>
            <w:r>
              <w:br/>
            </w:r>
            <w:r>
              <w:rPr>
                <w:rFonts w:ascii="Times New Roman"/>
                <w:b w:val="false"/>
                <w:i w:val="false"/>
                <w:color w:val="000000"/>
                <w:sz w:val="20"/>
              </w:rPr>
              <w:t>
160.
</w:t>
            </w:r>
            <w:r>
              <w:br/>
            </w:r>
            <w:r>
              <w:rPr>
                <w:rFonts w:ascii="Times New Roman"/>
                <w:b w:val="false"/>
                <w:i w:val="false"/>
                <w:color w:val="000000"/>
                <w:sz w:val="20"/>
              </w:rPr>
              <w:t>
00.
</w:t>
            </w:r>
            <w:r>
              <w:br/>
            </w:r>
            <w:r>
              <w:rPr>
                <w:rFonts w:ascii="Times New Roman"/>
                <w:b w:val="false"/>
                <w:i w:val="false"/>
                <w:color w:val="000000"/>
                <w:sz w:val="20"/>
              </w:rPr>
              <w:t>
051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03.003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9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160.
</w:t>
            </w:r>
            <w:r>
              <w:br/>
            </w:r>
            <w:r>
              <w:rPr>
                <w:rFonts w:ascii="Times New Roman"/>
                <w:b w:val="false"/>
                <w:i w:val="false"/>
                <w:color w:val="000000"/>
                <w:sz w:val="20"/>
              </w:rPr>
              <w:t>
00.
</w:t>
            </w:r>
            <w:r>
              <w:br/>
            </w:r>
            <w:r>
              <w:rPr>
                <w:rFonts w:ascii="Times New Roman"/>
                <w:b w:val="false"/>
                <w:i w:val="false"/>
                <w:color w:val="000000"/>
                <w:sz w:val="20"/>
              </w:rPr>
              <w:t>
051.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04.
</w:t>
            </w:r>
            <w:r>
              <w:br/>
            </w:r>
            <w:r>
              <w:rPr>
                <w:rFonts w:ascii="Times New Roman"/>
                <w:b w:val="false"/>
                <w:i w:val="false"/>
                <w:color w:val="000000"/>
                <w:sz w:val="20"/>
              </w:rPr>
              <w:t>
001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4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02,
</w:t>
            </w:r>
            <w:r>
              <w:br/>
            </w:r>
            <w:r>
              <w:rPr>
                <w:rFonts w:ascii="Times New Roman"/>
                <w:b w:val="false"/>
                <w:i w:val="false"/>
                <w:color w:val="000000"/>
                <w:sz w:val="20"/>
              </w:rPr>
              <w:t>
05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аван-
</w:t>
            </w:r>
            <w:r>
              <w:br/>
            </w:r>
            <w:r>
              <w:rPr>
                <w:rFonts w:ascii="Times New Roman"/>
                <w:b w:val="false"/>
                <w:i w:val="false"/>
                <w:color w:val="000000"/>
                <w:sz w:val="20"/>
              </w:rPr>
              <w:t>
совых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КПН,
</w:t>
            </w:r>
            <w:r>
              <w:br/>
            </w:r>
            <w:r>
              <w:rPr>
                <w:rFonts w:ascii="Times New Roman"/>
                <w:b w:val="false"/>
                <w:i w:val="false"/>
                <w:color w:val="000000"/>
                <w:sz w:val="20"/>
              </w:rPr>
              <w:t>
под-
</w:t>
            </w:r>
            <w:r>
              <w:br/>
            </w:r>
            <w:r>
              <w:rPr>
                <w:rFonts w:ascii="Times New Roman"/>
                <w:b w:val="false"/>
                <w:i w:val="false"/>
                <w:color w:val="000000"/>
                <w:sz w:val="20"/>
              </w:rPr>
              <w:t>
ле-
</w:t>
            </w:r>
            <w:r>
              <w:br/>
            </w:r>
            <w:r>
              <w:rPr>
                <w:rFonts w:ascii="Times New Roman"/>
                <w:b w:val="false"/>
                <w:i w:val="false"/>
                <w:color w:val="000000"/>
                <w:sz w:val="20"/>
              </w:rPr>
              <w:t>
жащих
</w:t>
            </w:r>
            <w:r>
              <w:br/>
            </w:r>
            <w:r>
              <w:rPr>
                <w:rFonts w:ascii="Times New Roman"/>
                <w:b w:val="false"/>
                <w:i w:val="false"/>
                <w:color w:val="000000"/>
                <w:sz w:val="20"/>
              </w:rPr>
              <w:t>
упла-
</w:t>
            </w:r>
            <w:r>
              <w:br/>
            </w:r>
            <w:r>
              <w:rPr>
                <w:rFonts w:ascii="Times New Roman"/>
                <w:b w:val="false"/>
                <w:i w:val="false"/>
                <w:color w:val="000000"/>
                <w:sz w:val="20"/>
              </w:rPr>
              <w:t>
те
</w:t>
            </w:r>
            <w:r>
              <w:br/>
            </w:r>
            <w:r>
              <w:rPr>
                <w:rFonts w:ascii="Times New Roman"/>
                <w:b w:val="false"/>
                <w:i w:val="false"/>
                <w:color w:val="000000"/>
                <w:sz w:val="20"/>
              </w:rPr>
              <w:t>
до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01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формы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110.
</w:t>
            </w:r>
            <w:r>
              <w:br/>
            </w:r>
            <w:r>
              <w:rPr>
                <w:rFonts w:ascii="Times New Roman"/>
                <w:b w:val="false"/>
                <w:i w:val="false"/>
                <w:color w:val="000000"/>
                <w:sz w:val="20"/>
              </w:rPr>
              <w:t>
00
</w:t>
            </w:r>
            <w:r>
              <w:br/>
            </w:r>
            <w:r>
              <w:rPr>
                <w:rFonts w:ascii="Times New Roman"/>
                <w:b w:val="false"/>
                <w:i w:val="false"/>
                <w:color w:val="000000"/>
                <w:sz w:val="20"/>
              </w:rPr>
              <w:t>
и
</w:t>
            </w:r>
            <w:r>
              <w:br/>
            </w:r>
            <w:r>
              <w:rPr>
                <w:rFonts w:ascii="Times New Roman"/>
                <w:b w:val="false"/>
                <w:i w:val="false"/>
                <w:color w:val="000000"/>
                <w:sz w:val="20"/>
              </w:rPr>
              <w:t>
120.
</w:t>
            </w:r>
            <w:r>
              <w:br/>
            </w:r>
            <w:r>
              <w:rPr>
                <w:rFonts w:ascii="Times New Roman"/>
                <w:b w:val="false"/>
                <w:i w:val="false"/>
                <w:color w:val="000000"/>
                <w:sz w:val="20"/>
              </w:rPr>
              <w:t>
00
</w:t>
            </w:r>
            <w:r>
              <w:br/>
            </w:r>
            <w:r>
              <w:rPr>
                <w:rFonts w:ascii="Times New Roman"/>
                <w:b w:val="false"/>
                <w:i w:val="false"/>
                <w:color w:val="000000"/>
                <w:sz w:val="20"/>
              </w:rPr>
              <w:t>
(по
</w:t>
            </w:r>
            <w:r>
              <w:br/>
            </w:r>
            <w:r>
              <w:rPr>
                <w:rFonts w:ascii="Times New Roman"/>
                <w:b w:val="false"/>
                <w:i w:val="false"/>
                <w:color w:val="000000"/>
                <w:sz w:val="20"/>
              </w:rPr>
              <w:t>
иным
</w:t>
            </w:r>
            <w:r>
              <w:br/>
            </w:r>
            <w:r>
              <w:rPr>
                <w:rFonts w:ascii="Times New Roman"/>
                <w:b w:val="false"/>
                <w:i w:val="false"/>
                <w:color w:val="000000"/>
                <w:sz w:val="20"/>
              </w:rPr>
              <w:t>
дохо-
</w:t>
            </w:r>
            <w:r>
              <w:br/>
            </w:r>
            <w:r>
              <w:rPr>
                <w:rFonts w:ascii="Times New Roman"/>
                <w:b w:val="false"/>
                <w:i w:val="false"/>
                <w:color w:val="000000"/>
                <w:sz w:val="20"/>
              </w:rPr>
              <w:t>
дам)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01.004
</w:t>
            </w:r>
            <w:r>
              <w:br/>
            </w:r>
            <w:r>
              <w:rPr>
                <w:rFonts w:ascii="Times New Roman"/>
                <w:b w:val="false"/>
                <w:i w:val="false"/>
                <w:color w:val="000000"/>
                <w:sz w:val="20"/>
              </w:rPr>
              <w:t>
(А-F)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ян-
</w:t>
            </w:r>
            <w:r>
              <w:br/>
            </w:r>
            <w:r>
              <w:rPr>
                <w:rFonts w:ascii="Times New Roman"/>
                <w:b w:val="false"/>
                <w:i w:val="false"/>
                <w:color w:val="000000"/>
                <w:sz w:val="20"/>
              </w:rPr>
              <w:t>
варь-
</w:t>
            </w:r>
            <w:r>
              <w:br/>
            </w:r>
            <w:r>
              <w:rPr>
                <w:rFonts w:ascii="Times New Roman"/>
                <w:b w:val="false"/>
                <w:i w:val="false"/>
                <w:color w:val="000000"/>
                <w:sz w:val="20"/>
              </w:rPr>
              <w:t>
март,
</w:t>
            </w:r>
            <w:r>
              <w:br/>
            </w:r>
            <w:r>
              <w:rPr>
                <w:rFonts w:ascii="Times New Roman"/>
                <w:b w:val="false"/>
                <w:i w:val="false"/>
                <w:color w:val="000000"/>
                <w:sz w:val="20"/>
              </w:rPr>
              <w:t>
если
</w:t>
            </w:r>
            <w:r>
              <w:br/>
            </w:r>
            <w:r>
              <w:rPr>
                <w:rFonts w:ascii="Times New Roman"/>
                <w:b w:val="false"/>
                <w:i w:val="false"/>
                <w:color w:val="000000"/>
                <w:sz w:val="20"/>
              </w:rPr>
              <w:t>
прод-
</w:t>
            </w:r>
            <w:r>
              <w:br/>
            </w:r>
            <w:r>
              <w:rPr>
                <w:rFonts w:ascii="Times New Roman"/>
                <w:b w:val="false"/>
                <w:i w:val="false"/>
                <w:color w:val="000000"/>
                <w:sz w:val="20"/>
              </w:rPr>
              <w:t>
лен
</w:t>
            </w:r>
            <w:r>
              <w:br/>
            </w:r>
            <w:r>
              <w:rPr>
                <w:rFonts w:ascii="Times New Roman"/>
                <w:b w:val="false"/>
                <w:i w:val="false"/>
                <w:color w:val="000000"/>
                <w:sz w:val="20"/>
              </w:rPr>
              <w:t>
срок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+ 3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нении
</w:t>
            </w:r>
            <w:r>
              <w:br/>
            </w:r>
            <w:r>
              <w:rPr>
                <w:rFonts w:ascii="Times New Roman"/>
                <w:b w:val="false"/>
                <w:i w:val="false"/>
                <w:color w:val="000000"/>
                <w:sz w:val="20"/>
              </w:rPr>
              <w:t>
ячей-
</w:t>
            </w:r>
            <w:r>
              <w:br/>
            </w:r>
            <w:r>
              <w:rPr>
                <w:rFonts w:ascii="Times New Roman"/>
                <w:b w:val="false"/>
                <w:i w:val="false"/>
                <w:color w:val="000000"/>
                <w:sz w:val="20"/>
              </w:rPr>
              <w:t>
ки,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и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месяца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ства
</w:t>
            </w:r>
            <w:r>
              <w:br/>
            </w:r>
            <w:r>
              <w:rPr>
                <w:rFonts w:ascii="Times New Roman"/>
                <w:b w:val="false"/>
                <w:i w:val="false"/>
                <w:color w:val="000000"/>
                <w:sz w:val="20"/>
              </w:rPr>
              <w:t>
</w:t>
            </w:r>
            <w:r>
              <w:br/>
            </w:r>
            <w:r>
              <w:rPr>
                <w:rFonts w:ascii="Times New Roman"/>
                <w:b w:val="false"/>
                <w:i w:val="false"/>
                <w:color w:val="000000"/>
                <w:sz w:val="20"/>
              </w:rPr>
              <w:t>
</w:t>
            </w:r>
          </w:p>
        </w:tc>
      </w:tr>
      <w:tr>
        <w:trPr>
          <w:trHeight w:val="232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аван-
</w:t>
            </w:r>
            <w:r>
              <w:br/>
            </w:r>
            <w:r>
              <w:rPr>
                <w:rFonts w:ascii="Times New Roman"/>
                <w:b w:val="false"/>
                <w:i w:val="false"/>
                <w:color w:val="000000"/>
                <w:sz w:val="20"/>
              </w:rPr>
              <w:t>
совых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КПН,
</w:t>
            </w:r>
            <w:r>
              <w:br/>
            </w:r>
            <w:r>
              <w:rPr>
                <w:rFonts w:ascii="Times New Roman"/>
                <w:b w:val="false"/>
                <w:i w:val="false"/>
                <w:color w:val="000000"/>
                <w:sz w:val="20"/>
              </w:rPr>
              <w:t>
под-
</w:t>
            </w:r>
            <w:r>
              <w:br/>
            </w:r>
            <w:r>
              <w:rPr>
                <w:rFonts w:ascii="Times New Roman"/>
                <w:b w:val="false"/>
                <w:i w:val="false"/>
                <w:color w:val="000000"/>
                <w:sz w:val="20"/>
              </w:rPr>
              <w:t>
ле-
</w:t>
            </w:r>
            <w:r>
              <w:br/>
            </w:r>
            <w:r>
              <w:rPr>
                <w:rFonts w:ascii="Times New Roman"/>
                <w:b w:val="false"/>
                <w:i w:val="false"/>
                <w:color w:val="000000"/>
                <w:sz w:val="20"/>
              </w:rPr>
              <w:t>
жащих
</w:t>
            </w:r>
            <w:r>
              <w:br/>
            </w:r>
            <w:r>
              <w:rPr>
                <w:rFonts w:ascii="Times New Roman"/>
                <w:b w:val="false"/>
                <w:i w:val="false"/>
                <w:color w:val="000000"/>
                <w:sz w:val="20"/>
              </w:rPr>
              <w:t>
упла-
</w:t>
            </w:r>
            <w:r>
              <w:br/>
            </w:r>
            <w:r>
              <w:rPr>
                <w:rFonts w:ascii="Times New Roman"/>
                <w:b w:val="false"/>
                <w:i w:val="false"/>
                <w:color w:val="000000"/>
                <w:sz w:val="20"/>
              </w:rPr>
              <w:t>
те
</w:t>
            </w:r>
            <w:r>
              <w:br/>
            </w:r>
            <w:r>
              <w:rPr>
                <w:rFonts w:ascii="Times New Roman"/>
                <w:b w:val="false"/>
                <w:i w:val="false"/>
                <w:color w:val="000000"/>
                <w:sz w:val="20"/>
              </w:rPr>
              <w:t>
после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02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
</w:t>
            </w:r>
            <w:r>
              <w:br/>
            </w:r>
            <w:r>
              <w:rPr>
                <w:rFonts w:ascii="Times New Roman"/>
                <w:b w:val="false"/>
                <w:i w:val="false"/>
                <w:color w:val="000000"/>
                <w:sz w:val="20"/>
              </w:rPr>
              <w:t>
цами,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110.
</w:t>
            </w:r>
            <w:r>
              <w:br/>
            </w:r>
            <w:r>
              <w:rPr>
                <w:rFonts w:ascii="Times New Roman"/>
                <w:b w:val="false"/>
                <w:i w:val="false"/>
                <w:color w:val="000000"/>
                <w:sz w:val="20"/>
              </w:rPr>
              <w:t>
00 и 120.
</w:t>
            </w:r>
            <w:r>
              <w:br/>
            </w:r>
            <w:r>
              <w:rPr>
                <w:rFonts w:ascii="Times New Roman"/>
                <w:b w:val="false"/>
                <w:i w:val="false"/>
                <w:color w:val="000000"/>
                <w:sz w:val="20"/>
              </w:rPr>
              <w:t>
00
</w:t>
            </w:r>
            <w:r>
              <w:br/>
            </w:r>
            <w:r>
              <w:rPr>
                <w:rFonts w:ascii="Times New Roman"/>
                <w:b w:val="false"/>
                <w:i w:val="false"/>
                <w:color w:val="000000"/>
                <w:sz w:val="20"/>
              </w:rPr>
              <w:t>
(по иным дохо-
</w:t>
            </w:r>
            <w:r>
              <w:br/>
            </w:r>
            <w:r>
              <w:rPr>
                <w:rFonts w:ascii="Times New Roman"/>
                <w:b w:val="false"/>
                <w:i w:val="false"/>
                <w:color w:val="000000"/>
                <w:sz w:val="20"/>
              </w:rPr>
              <w:t>
дам)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02.007
</w:t>
            </w:r>
            <w:r>
              <w:br/>
            </w:r>
            <w:r>
              <w:rPr>
                <w:rFonts w:ascii="Times New Roman"/>
                <w:b w:val="false"/>
                <w:i w:val="false"/>
                <w:color w:val="000000"/>
                <w:sz w:val="20"/>
              </w:rPr>
              <w:t>
(сум-
</w:t>
            </w:r>
            <w:r>
              <w:br/>
            </w:r>
            <w:r>
              <w:rPr>
                <w:rFonts w:ascii="Times New Roman"/>
                <w:b w:val="false"/>
                <w:i w:val="false"/>
                <w:color w:val="000000"/>
                <w:sz w:val="20"/>
              </w:rPr>
              <w:t>
ма за
</w:t>
            </w:r>
            <w:r>
              <w:br/>
            </w:r>
            <w:r>
              <w:rPr>
                <w:rFonts w:ascii="Times New Roman"/>
                <w:b w:val="false"/>
                <w:i w:val="false"/>
                <w:color w:val="000000"/>
                <w:sz w:val="20"/>
              </w:rPr>
              <w:t>
месяц)
</w:t>
            </w:r>
            <w:r>
              <w:br/>
            </w:r>
            <w:r>
              <w:rPr>
                <w:rFonts w:ascii="Times New Roman"/>
                <w:b w:val="false"/>
                <w:i w:val="false"/>
                <w:color w:val="000000"/>
                <w:sz w:val="20"/>
              </w:rPr>
              <w:t>
с уче-
</w:t>
            </w:r>
            <w:r>
              <w:br/>
            </w:r>
            <w:r>
              <w:rPr>
                <w:rFonts w:ascii="Times New Roman"/>
                <w:b w:val="false"/>
                <w:i w:val="false"/>
                <w:color w:val="000000"/>
                <w:sz w:val="20"/>
              </w:rPr>
              <w:t>
том
</w:t>
            </w:r>
            <w:r>
              <w:br/>
            </w:r>
            <w:r>
              <w:rPr>
                <w:rFonts w:ascii="Times New Roman"/>
                <w:b w:val="false"/>
                <w:i w:val="false"/>
                <w:color w:val="000000"/>
                <w:sz w:val="20"/>
              </w:rPr>
              <w:t>
101.
</w:t>
            </w:r>
            <w:r>
              <w:br/>
            </w:r>
            <w:r>
              <w:rPr>
                <w:rFonts w:ascii="Times New Roman"/>
                <w:b w:val="false"/>
                <w:i w:val="false"/>
                <w:color w:val="000000"/>
                <w:sz w:val="20"/>
              </w:rPr>
              <w:t>
02.008
</w:t>
            </w:r>
            <w:r>
              <w:br/>
            </w:r>
            <w:r>
              <w:rPr>
                <w:rFonts w:ascii="Times New Roman"/>
                <w:b w:val="false"/>
                <w:i w:val="false"/>
                <w:color w:val="000000"/>
                <w:sz w:val="20"/>
              </w:rPr>
              <w:t>
(какие
</w:t>
            </w:r>
            <w:r>
              <w:br/>
            </w:r>
            <w:r>
              <w:rPr>
                <w:rFonts w:ascii="Times New Roman"/>
                <w:b w:val="false"/>
                <w:i w:val="false"/>
                <w:color w:val="000000"/>
                <w:sz w:val="20"/>
              </w:rPr>
              <w:t>
меся-
</w:t>
            </w:r>
            <w:r>
              <w:br/>
            </w:r>
            <w:r>
              <w:rPr>
                <w:rFonts w:ascii="Times New Roman"/>
                <w:b w:val="false"/>
                <w:i w:val="false"/>
                <w:color w:val="000000"/>
                <w:sz w:val="20"/>
              </w:rPr>
              <w:t>
ца) и
</w:t>
            </w:r>
            <w:r>
              <w:br/>
            </w:r>
            <w:r>
              <w:rPr>
                <w:rFonts w:ascii="Times New Roman"/>
                <w:b w:val="false"/>
                <w:i w:val="false"/>
                <w:color w:val="000000"/>
                <w:sz w:val="20"/>
              </w:rPr>
              <w:t>
101.
</w:t>
            </w:r>
            <w:r>
              <w:br/>
            </w:r>
            <w:r>
              <w:rPr>
                <w:rFonts w:ascii="Times New Roman"/>
                <w:b w:val="false"/>
                <w:i w:val="false"/>
                <w:color w:val="000000"/>
                <w:sz w:val="20"/>
              </w:rPr>
              <w:t>
02.006
</w:t>
            </w:r>
            <w:r>
              <w:br/>
            </w:r>
            <w:r>
              <w:rPr>
                <w:rFonts w:ascii="Times New Roman"/>
                <w:b w:val="false"/>
                <w:i w:val="false"/>
                <w:color w:val="000000"/>
                <w:sz w:val="20"/>
              </w:rPr>
              <w:t>
(ко-
</w:t>
            </w:r>
            <w:r>
              <w:br/>
            </w:r>
            <w:r>
              <w:rPr>
                <w:rFonts w:ascii="Times New Roman"/>
                <w:b w:val="false"/>
                <w:i w:val="false"/>
                <w:color w:val="000000"/>
                <w:sz w:val="20"/>
              </w:rPr>
              <w:t>
чество
</w:t>
            </w:r>
            <w:r>
              <w:br/>
            </w:r>
            <w:r>
              <w:rPr>
                <w:rFonts w:ascii="Times New Roman"/>
                <w:b w:val="false"/>
                <w:i w:val="false"/>
                <w:color w:val="000000"/>
                <w:sz w:val="20"/>
              </w:rPr>
              <w:t>
меся-
</w:t>
            </w:r>
            <w:r>
              <w:br/>
            </w:r>
            <w:r>
              <w:rPr>
                <w:rFonts w:ascii="Times New Roman"/>
                <w:b w:val="false"/>
                <w:i w:val="false"/>
                <w:color w:val="000000"/>
                <w:sz w:val="20"/>
              </w:rPr>
              <w:t>
цев)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нении
</w:t>
            </w:r>
            <w:r>
              <w:br/>
            </w:r>
            <w:r>
              <w:rPr>
                <w:rFonts w:ascii="Times New Roman"/>
                <w:b w:val="false"/>
                <w:i w:val="false"/>
                <w:color w:val="000000"/>
                <w:sz w:val="20"/>
              </w:rPr>
              <w:t>
ячей-
</w:t>
            </w:r>
            <w:r>
              <w:br/>
            </w:r>
            <w:r>
              <w:rPr>
                <w:rFonts w:ascii="Times New Roman"/>
                <w:b w:val="false"/>
                <w:i w:val="false"/>
                <w:color w:val="000000"/>
                <w:sz w:val="20"/>
              </w:rPr>
              <w:t>
ки -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и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тона-
</w:t>
            </w:r>
            <w:r>
              <w:br/>
            </w:r>
            <w:r>
              <w:rPr>
                <w:rFonts w:ascii="Times New Roman"/>
                <w:b w:val="false"/>
                <w:i w:val="false"/>
                <w:color w:val="000000"/>
                <w:sz w:val="20"/>
              </w:rPr>
              <w:t>
хож-
</w:t>
            </w:r>
            <w:r>
              <w:br/>
            </w:r>
            <w:r>
              <w:rPr>
                <w:rFonts w:ascii="Times New Roman"/>
                <w:b w:val="false"/>
                <w:i w:val="false"/>
                <w:color w:val="000000"/>
                <w:sz w:val="20"/>
              </w:rPr>
              <w:t>
дению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ства
</w:t>
            </w:r>
          </w:p>
        </w:tc>
      </w:tr>
      <w:tr>
        <w:trPr>
          <w:trHeight w:val="235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пред-
</w:t>
            </w:r>
            <w:r>
              <w:br/>
            </w:r>
            <w:r>
              <w:rPr>
                <w:rFonts w:ascii="Times New Roman"/>
                <w:b w:val="false"/>
                <w:i w:val="false"/>
                <w:color w:val="000000"/>
                <w:sz w:val="20"/>
              </w:rPr>
              <w:t>
пола-
</w:t>
            </w:r>
            <w:r>
              <w:br/>
            </w:r>
            <w:r>
              <w:rPr>
                <w:rFonts w:ascii="Times New Roman"/>
                <w:b w:val="false"/>
                <w:i w:val="false"/>
                <w:color w:val="000000"/>
                <w:sz w:val="20"/>
              </w:rPr>
              <w:t>
гае-
</w:t>
            </w:r>
            <w:r>
              <w:br/>
            </w:r>
            <w:r>
              <w:rPr>
                <w:rFonts w:ascii="Times New Roman"/>
                <w:b w:val="false"/>
                <w:i w:val="false"/>
                <w:color w:val="000000"/>
                <w:sz w:val="20"/>
              </w:rPr>
              <w:t>
мой
</w:t>
            </w:r>
            <w:r>
              <w:br/>
            </w:r>
            <w:r>
              <w:rPr>
                <w:rFonts w:ascii="Times New Roman"/>
                <w:b w:val="false"/>
                <w:i w:val="false"/>
                <w:color w:val="000000"/>
                <w:sz w:val="20"/>
              </w:rPr>
              <w:t>
суммы
</w:t>
            </w:r>
            <w:r>
              <w:br/>
            </w:r>
            <w:r>
              <w:rPr>
                <w:rFonts w:ascii="Times New Roman"/>
                <w:b w:val="false"/>
                <w:i w:val="false"/>
                <w:color w:val="000000"/>
                <w:sz w:val="20"/>
              </w:rPr>
              <w:t>
аван-
</w:t>
            </w:r>
            <w:r>
              <w:br/>
            </w:r>
            <w:r>
              <w:rPr>
                <w:rFonts w:ascii="Times New Roman"/>
                <w:b w:val="false"/>
                <w:i w:val="false"/>
                <w:color w:val="000000"/>
                <w:sz w:val="20"/>
              </w:rPr>
              <w:t>
совых
</w:t>
            </w:r>
            <w:r>
              <w:br/>
            </w: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по
</w:t>
            </w:r>
            <w:r>
              <w:br/>
            </w:r>
            <w:r>
              <w:rPr>
                <w:rFonts w:ascii="Times New Roman"/>
                <w:b w:val="false"/>
                <w:i w:val="false"/>
                <w:color w:val="000000"/>
                <w:sz w:val="20"/>
              </w:rPr>
              <w:t>
КПН,
</w:t>
            </w:r>
            <w:r>
              <w:br/>
            </w:r>
            <w:r>
              <w:rPr>
                <w:rFonts w:ascii="Times New Roman"/>
                <w:b w:val="false"/>
                <w:i w:val="false"/>
                <w:color w:val="000000"/>
                <w:sz w:val="20"/>
              </w:rPr>
              <w:t>
под-
</w:t>
            </w:r>
            <w:r>
              <w:br/>
            </w:r>
            <w:r>
              <w:rPr>
                <w:rFonts w:ascii="Times New Roman"/>
                <w:b w:val="false"/>
                <w:i w:val="false"/>
                <w:color w:val="000000"/>
                <w:sz w:val="20"/>
              </w:rPr>
              <w:t>
ле-
</w:t>
            </w:r>
            <w:r>
              <w:br/>
            </w:r>
            <w:r>
              <w:rPr>
                <w:rFonts w:ascii="Times New Roman"/>
                <w:b w:val="false"/>
                <w:i w:val="false"/>
                <w:color w:val="000000"/>
                <w:sz w:val="20"/>
              </w:rPr>
              <w:t>
жащих
</w:t>
            </w:r>
            <w:r>
              <w:br/>
            </w:r>
            <w:r>
              <w:rPr>
                <w:rFonts w:ascii="Times New Roman"/>
                <w:b w:val="false"/>
                <w:i w:val="false"/>
                <w:color w:val="000000"/>
                <w:sz w:val="20"/>
              </w:rPr>
              <w:t>
упла-
</w:t>
            </w:r>
            <w:r>
              <w:br/>
            </w:r>
            <w:r>
              <w:rPr>
                <w:rFonts w:ascii="Times New Roman"/>
                <w:b w:val="false"/>
                <w:i w:val="false"/>
                <w:color w:val="000000"/>
                <w:sz w:val="20"/>
              </w:rPr>
              <w:t>
те
</w:t>
            </w:r>
            <w:r>
              <w:br/>
            </w:r>
            <w:r>
              <w:rPr>
                <w:rFonts w:ascii="Times New Roman"/>
                <w:b w:val="false"/>
                <w:i w:val="false"/>
                <w:color w:val="000000"/>
                <w:sz w:val="20"/>
              </w:rPr>
              <w:t>
после
</w:t>
            </w:r>
            <w:r>
              <w:br/>
            </w:r>
            <w:r>
              <w:rPr>
                <w:rFonts w:ascii="Times New Roman"/>
                <w:b w:val="false"/>
                <w:i w:val="false"/>
                <w:color w:val="000000"/>
                <w:sz w:val="20"/>
              </w:rPr>
              <w:t>
сдачи
</w:t>
            </w:r>
            <w:r>
              <w:br/>
            </w:r>
            <w:r>
              <w:rPr>
                <w:rFonts w:ascii="Times New Roman"/>
                <w:b w:val="false"/>
                <w:i w:val="false"/>
                <w:color w:val="000000"/>
                <w:sz w:val="20"/>
              </w:rPr>
              <w:t>
де-
</w:t>
            </w:r>
            <w:r>
              <w:br/>
            </w:r>
            <w:r>
              <w:rPr>
                <w:rFonts w:ascii="Times New Roman"/>
                <w:b w:val="false"/>
                <w:i w:val="false"/>
                <w:color w:val="000000"/>
                <w:sz w:val="20"/>
              </w:rPr>
              <w:t>
кла-
</w:t>
            </w:r>
            <w:r>
              <w:br/>
            </w:r>
            <w:r>
              <w:rPr>
                <w:rFonts w:ascii="Times New Roman"/>
                <w:b w:val="false"/>
                <w:i w:val="false"/>
                <w:color w:val="000000"/>
                <w:sz w:val="20"/>
              </w:rPr>
              <w:t>
рации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03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ис-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кими ли-
</w:t>
            </w:r>
            <w:r>
              <w:br/>
            </w:r>
            <w:r>
              <w:rPr>
                <w:rFonts w:ascii="Times New Roman"/>
                <w:b w:val="false"/>
                <w:i w:val="false"/>
                <w:color w:val="000000"/>
                <w:sz w:val="20"/>
              </w:rPr>
              <w:t>
цами,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110.
</w:t>
            </w:r>
            <w:r>
              <w:br/>
            </w:r>
            <w:r>
              <w:rPr>
                <w:rFonts w:ascii="Times New Roman"/>
                <w:b w:val="false"/>
                <w:i w:val="false"/>
                <w:color w:val="000000"/>
                <w:sz w:val="20"/>
              </w:rPr>
              <w:t>
00 и
</w:t>
            </w:r>
            <w:r>
              <w:br/>
            </w:r>
            <w:r>
              <w:rPr>
                <w:rFonts w:ascii="Times New Roman"/>
                <w:b w:val="false"/>
                <w:i w:val="false"/>
                <w:color w:val="000000"/>
                <w:sz w:val="20"/>
              </w:rPr>
              <w:t>
120.
</w:t>
            </w:r>
            <w:r>
              <w:br/>
            </w:r>
            <w:r>
              <w:rPr>
                <w:rFonts w:ascii="Times New Roman"/>
                <w:b w:val="false"/>
                <w:i w:val="false"/>
                <w:color w:val="000000"/>
                <w:sz w:val="20"/>
              </w:rPr>
              <w:t>
00
</w:t>
            </w:r>
            <w:r>
              <w:br/>
            </w:r>
            <w:r>
              <w:rPr>
                <w:rFonts w:ascii="Times New Roman"/>
                <w:b w:val="false"/>
                <w:i w:val="false"/>
                <w:color w:val="000000"/>
                <w:sz w:val="20"/>
              </w:rPr>
              <w:t>
(по
</w:t>
            </w:r>
            <w:r>
              <w:br/>
            </w:r>
            <w:r>
              <w:rPr>
                <w:rFonts w:ascii="Times New Roman"/>
                <w:b w:val="false"/>
                <w:i w:val="false"/>
                <w:color w:val="000000"/>
                <w:sz w:val="20"/>
              </w:rPr>
              <w:t>
иным
</w:t>
            </w:r>
            <w:r>
              <w:br/>
            </w:r>
            <w:r>
              <w:rPr>
                <w:rFonts w:ascii="Times New Roman"/>
                <w:b w:val="false"/>
                <w:i w:val="false"/>
                <w:color w:val="000000"/>
                <w:sz w:val="20"/>
              </w:rPr>
              <w:t>
дохо-
</w:t>
            </w:r>
            <w:r>
              <w:br/>
            </w:r>
            <w:r>
              <w:rPr>
                <w:rFonts w:ascii="Times New Roman"/>
                <w:b w:val="false"/>
                <w:i w:val="false"/>
                <w:color w:val="000000"/>
                <w:sz w:val="20"/>
              </w:rPr>
              <w:t>
дам)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03.005 с уче-
</w:t>
            </w:r>
            <w:r>
              <w:br/>
            </w:r>
            <w:r>
              <w:rPr>
                <w:rFonts w:ascii="Times New Roman"/>
                <w:b w:val="false"/>
                <w:i w:val="false"/>
                <w:color w:val="000000"/>
                <w:sz w:val="20"/>
              </w:rPr>
              <w:t>
том
</w:t>
            </w:r>
            <w:r>
              <w:br/>
            </w:r>
            <w:r>
              <w:rPr>
                <w:rFonts w:ascii="Times New Roman"/>
                <w:b w:val="false"/>
                <w:i w:val="false"/>
                <w:color w:val="000000"/>
                <w:sz w:val="20"/>
              </w:rPr>
              <w:t>
101.
</w:t>
            </w:r>
            <w:r>
              <w:br/>
            </w:r>
            <w:r>
              <w:rPr>
                <w:rFonts w:ascii="Times New Roman"/>
                <w:b w:val="false"/>
                <w:i w:val="false"/>
                <w:color w:val="000000"/>
                <w:sz w:val="20"/>
              </w:rPr>
              <w:t>
03.006 и
</w:t>
            </w:r>
            <w:r>
              <w:br/>
            </w:r>
            <w:r>
              <w:rPr>
                <w:rFonts w:ascii="Times New Roman"/>
                <w:b w:val="false"/>
                <w:i w:val="false"/>
                <w:color w:val="000000"/>
                <w:sz w:val="20"/>
              </w:rPr>
              <w:t>
101.
</w:t>
            </w:r>
            <w:r>
              <w:br/>
            </w:r>
            <w:r>
              <w:rPr>
                <w:rFonts w:ascii="Times New Roman"/>
                <w:b w:val="false"/>
                <w:i w:val="false"/>
                <w:color w:val="000000"/>
                <w:sz w:val="20"/>
              </w:rPr>
              <w:t>
03.004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нении
</w:t>
            </w:r>
            <w:r>
              <w:br/>
            </w:r>
            <w:r>
              <w:rPr>
                <w:rFonts w:ascii="Times New Roman"/>
                <w:b w:val="false"/>
                <w:i w:val="false"/>
                <w:color w:val="000000"/>
                <w:sz w:val="20"/>
              </w:rPr>
              <w:t>
ячей-
</w:t>
            </w:r>
            <w:r>
              <w:br/>
            </w:r>
            <w:r>
              <w:rPr>
                <w:rFonts w:ascii="Times New Roman"/>
                <w:b w:val="false"/>
                <w:i w:val="false"/>
                <w:color w:val="000000"/>
                <w:sz w:val="20"/>
              </w:rPr>
              <w:t>
ки -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и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ности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
</w:t>
            </w:r>
            <w:r>
              <w:br/>
            </w:r>
            <w:r>
              <w:rPr>
                <w:rFonts w:ascii="Times New Roman"/>
                <w:b w:val="false"/>
                <w:i w:val="false"/>
                <w:color w:val="000000"/>
                <w:sz w:val="20"/>
              </w:rPr>
              <w:t>
сяца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тона-
</w:t>
            </w:r>
            <w:r>
              <w:br/>
            </w:r>
            <w:r>
              <w:rPr>
                <w:rFonts w:ascii="Times New Roman"/>
                <w:b w:val="false"/>
                <w:i w:val="false"/>
                <w:color w:val="000000"/>
                <w:sz w:val="20"/>
              </w:rPr>
              <w:t>
хож-
</w:t>
            </w:r>
            <w:r>
              <w:br/>
            </w:r>
            <w:r>
              <w:rPr>
                <w:rFonts w:ascii="Times New Roman"/>
                <w:b w:val="false"/>
                <w:i w:val="false"/>
                <w:color w:val="000000"/>
                <w:sz w:val="20"/>
              </w:rPr>
              <w:t>
дению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ства
</w:t>
            </w:r>
          </w:p>
        </w:tc>
      </w:tr>
      <w:tr>
        <w:trPr>
          <w:trHeight w:val="19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02,
</w:t>
            </w:r>
            <w:r>
              <w:br/>
            </w:r>
            <w:r>
              <w:rPr>
                <w:rFonts w:ascii="Times New Roman"/>
                <w:b w:val="false"/>
                <w:i w:val="false"/>
                <w:color w:val="000000"/>
                <w:sz w:val="20"/>
              </w:rPr>
              <w:t>
05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пред-
</w:t>
            </w:r>
            <w:r>
              <w:br/>
            </w:r>
            <w:r>
              <w:rPr>
                <w:rFonts w:ascii="Times New Roman"/>
                <w:b w:val="false"/>
                <w:i w:val="false"/>
                <w:color w:val="000000"/>
                <w:sz w:val="20"/>
              </w:rPr>
              <w:t>
пола-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аван-
</w:t>
            </w:r>
            <w:r>
              <w:br/>
            </w:r>
            <w:r>
              <w:rPr>
                <w:rFonts w:ascii="Times New Roman"/>
                <w:b w:val="false"/>
                <w:i w:val="false"/>
                <w:color w:val="000000"/>
                <w:sz w:val="20"/>
              </w:rPr>
              <w:t>
совых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КПН
</w:t>
            </w:r>
            <w:r>
              <w:br/>
            </w:r>
            <w:r>
              <w:rPr>
                <w:rFonts w:ascii="Times New Roman"/>
                <w:b w:val="false"/>
                <w:i w:val="false"/>
                <w:color w:val="000000"/>
                <w:sz w:val="20"/>
              </w:rPr>
              <w:t>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щикам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04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ис-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кими ли-
</w:t>
            </w:r>
            <w:r>
              <w:br/>
            </w:r>
            <w:r>
              <w:rPr>
                <w:rFonts w:ascii="Times New Roman"/>
                <w:b w:val="false"/>
                <w:i w:val="false"/>
                <w:color w:val="000000"/>
                <w:sz w:val="20"/>
              </w:rPr>
              <w:t>
цами,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110.
</w:t>
            </w:r>
            <w:r>
              <w:br/>
            </w:r>
            <w:r>
              <w:rPr>
                <w:rFonts w:ascii="Times New Roman"/>
                <w:b w:val="false"/>
                <w:i w:val="false"/>
                <w:color w:val="000000"/>
                <w:sz w:val="20"/>
              </w:rPr>
              <w:t>
00 и
</w:t>
            </w:r>
            <w:r>
              <w:br/>
            </w:r>
            <w:r>
              <w:rPr>
                <w:rFonts w:ascii="Times New Roman"/>
                <w:b w:val="false"/>
                <w:i w:val="false"/>
                <w:color w:val="000000"/>
                <w:sz w:val="20"/>
              </w:rPr>
              <w:t>
120.
</w:t>
            </w:r>
            <w:r>
              <w:br/>
            </w:r>
            <w:r>
              <w:rPr>
                <w:rFonts w:ascii="Times New Roman"/>
                <w:b w:val="false"/>
                <w:i w:val="false"/>
                <w:color w:val="000000"/>
                <w:sz w:val="20"/>
              </w:rPr>
              <w:t>
00
</w:t>
            </w:r>
            <w:r>
              <w:br/>
            </w:r>
            <w:r>
              <w:rPr>
                <w:rFonts w:ascii="Times New Roman"/>
                <w:b w:val="false"/>
                <w:i w:val="false"/>
                <w:color w:val="000000"/>
                <w:sz w:val="20"/>
              </w:rPr>
              <w:t>
(по
</w:t>
            </w:r>
            <w:r>
              <w:br/>
            </w:r>
            <w:r>
              <w:rPr>
                <w:rFonts w:ascii="Times New Roman"/>
                <w:b w:val="false"/>
                <w:i w:val="false"/>
                <w:color w:val="000000"/>
                <w:sz w:val="20"/>
              </w:rPr>
              <w:t>
иным
</w:t>
            </w:r>
            <w:r>
              <w:br/>
            </w:r>
            <w:r>
              <w:rPr>
                <w:rFonts w:ascii="Times New Roman"/>
                <w:b w:val="false"/>
                <w:i w:val="false"/>
                <w:color w:val="000000"/>
                <w:sz w:val="20"/>
              </w:rPr>
              <w:t>
дохо-
</w:t>
            </w:r>
            <w:r>
              <w:br/>
            </w:r>
            <w:r>
              <w:rPr>
                <w:rFonts w:ascii="Times New Roman"/>
                <w:b w:val="false"/>
                <w:i w:val="false"/>
                <w:color w:val="000000"/>
                <w:sz w:val="20"/>
              </w:rPr>
              <w:t>
дам)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04.003
</w:t>
            </w:r>
            <w:r>
              <w:br/>
            </w:r>
            <w:r>
              <w:rPr>
                <w:rFonts w:ascii="Times New Roman"/>
                <w:b w:val="false"/>
                <w:i w:val="false"/>
                <w:color w:val="000000"/>
                <w:sz w:val="20"/>
              </w:rPr>
              <w:t>
с уче-
</w:t>
            </w:r>
            <w:r>
              <w:br/>
            </w:r>
            <w:r>
              <w:rPr>
                <w:rFonts w:ascii="Times New Roman"/>
                <w:b w:val="false"/>
                <w:i w:val="false"/>
                <w:color w:val="000000"/>
                <w:sz w:val="20"/>
              </w:rPr>
              <w:t>
том
</w:t>
            </w:r>
            <w:r>
              <w:br/>
            </w:r>
            <w:r>
              <w:rPr>
                <w:rFonts w:ascii="Times New Roman"/>
                <w:b w:val="false"/>
                <w:i w:val="false"/>
                <w:color w:val="000000"/>
                <w:sz w:val="20"/>
              </w:rPr>
              <w:t>
101.
</w:t>
            </w:r>
            <w:r>
              <w:br/>
            </w:r>
            <w:r>
              <w:rPr>
                <w:rFonts w:ascii="Times New Roman"/>
                <w:b w:val="false"/>
                <w:i w:val="false"/>
                <w:color w:val="000000"/>
                <w:sz w:val="20"/>
              </w:rPr>
              <w:t>
04.004
</w:t>
            </w:r>
            <w:r>
              <w:br/>
            </w:r>
            <w:r>
              <w:rPr>
                <w:rFonts w:ascii="Times New Roman"/>
                <w:b w:val="false"/>
                <w:i w:val="false"/>
                <w:color w:val="000000"/>
                <w:sz w:val="20"/>
              </w:rPr>
              <w:t>
и 101.
</w:t>
            </w:r>
            <w:r>
              <w:br/>
            </w:r>
            <w:r>
              <w:rPr>
                <w:rFonts w:ascii="Times New Roman"/>
                <w:b w:val="false"/>
                <w:i w:val="false"/>
                <w:color w:val="000000"/>
                <w:sz w:val="20"/>
              </w:rPr>
              <w:t>
04.002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нении
</w:t>
            </w:r>
            <w:r>
              <w:br/>
            </w:r>
            <w:r>
              <w:rPr>
                <w:rFonts w:ascii="Times New Roman"/>
                <w:b w:val="false"/>
                <w:i w:val="false"/>
                <w:color w:val="000000"/>
                <w:sz w:val="20"/>
              </w:rPr>
              <w:t>
ячей-
</w:t>
            </w:r>
            <w:r>
              <w:br/>
            </w:r>
            <w:r>
              <w:rPr>
                <w:rFonts w:ascii="Times New Roman"/>
                <w:b w:val="false"/>
                <w:i w:val="false"/>
                <w:color w:val="000000"/>
                <w:sz w:val="20"/>
              </w:rPr>
              <w:t>
ки -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ние и
</w:t>
            </w:r>
            <w:r>
              <w:br/>
            </w:r>
            <w:r>
              <w:rPr>
                <w:rFonts w:ascii="Times New Roman"/>
                <w:b w:val="false"/>
                <w:i w:val="false"/>
                <w:color w:val="000000"/>
                <w:sz w:val="20"/>
              </w:rPr>
              <w:t>
упла-
</w:t>
            </w:r>
            <w:r>
              <w:br/>
            </w:r>
            <w:r>
              <w:rPr>
                <w:rFonts w:ascii="Times New Roman"/>
                <w:b w:val="false"/>
                <w:i w:val="false"/>
                <w:color w:val="000000"/>
                <w:sz w:val="20"/>
              </w:rPr>
              <w:t>
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ности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месяца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тона-
</w:t>
            </w:r>
            <w:r>
              <w:br/>
            </w:r>
            <w:r>
              <w:rPr>
                <w:rFonts w:ascii="Times New Roman"/>
                <w:b w:val="false"/>
                <w:i w:val="false"/>
                <w:color w:val="000000"/>
                <w:sz w:val="20"/>
              </w:rPr>
              <w:t>
хож-
</w:t>
            </w:r>
            <w:r>
              <w:br/>
            </w:r>
            <w:r>
              <w:rPr>
                <w:rFonts w:ascii="Times New Roman"/>
                <w:b w:val="false"/>
                <w:i w:val="false"/>
                <w:color w:val="000000"/>
                <w:sz w:val="20"/>
              </w:rPr>
              <w:t>
дению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ства
</w:t>
            </w:r>
          </w:p>
        </w:tc>
      </w:tr>
      <w:tr>
        <w:trPr>
          <w:trHeight w:val="207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03, 06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суммы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
</w:t>
            </w:r>
            <w:r>
              <w:br/>
            </w:r>
            <w:r>
              <w:rPr>
                <w:rFonts w:ascii="Times New Roman"/>
                <w:b w:val="false"/>
                <w:i w:val="false"/>
                <w:color w:val="000000"/>
                <w:sz w:val="20"/>
              </w:rPr>
              <w:t>
дохо-
</w:t>
            </w:r>
            <w:r>
              <w:br/>
            </w:r>
            <w:r>
              <w:rPr>
                <w:rFonts w:ascii="Times New Roman"/>
                <w:b w:val="false"/>
                <w:i w:val="false"/>
                <w:color w:val="000000"/>
                <w:sz w:val="20"/>
              </w:rPr>
              <w:t>
дного нало-
</w:t>
            </w:r>
            <w:r>
              <w:br/>
            </w:r>
            <w:r>
              <w:rPr>
                <w:rFonts w:ascii="Times New Roman"/>
                <w:b w:val="false"/>
                <w:i w:val="false"/>
                <w:color w:val="000000"/>
                <w:sz w:val="20"/>
              </w:rPr>
              <w:t>
га
</w:t>
            </w:r>
            <w:r>
              <w:br/>
            </w:r>
            <w:r>
              <w:rPr>
                <w:rFonts w:ascii="Times New Roman"/>
                <w:b w:val="false"/>
                <w:i w:val="false"/>
                <w:color w:val="000000"/>
                <w:sz w:val="20"/>
              </w:rPr>
              <w:t>
удер-
</w:t>
            </w:r>
            <w:r>
              <w:br/>
            </w:r>
            <w:r>
              <w:rPr>
                <w:rFonts w:ascii="Times New Roman"/>
                <w:b w:val="false"/>
                <w:i w:val="false"/>
                <w:color w:val="000000"/>
                <w:sz w:val="20"/>
              </w:rPr>
              <w:t>
жан-
</w:t>
            </w:r>
            <w:r>
              <w:br/>
            </w:r>
            <w:r>
              <w:rPr>
                <w:rFonts w:ascii="Times New Roman"/>
                <w:b w:val="false"/>
                <w:i w:val="false"/>
                <w:color w:val="000000"/>
                <w:sz w:val="20"/>
              </w:rPr>
              <w:t>
ного
</w:t>
            </w:r>
            <w:r>
              <w:br/>
            </w:r>
            <w:r>
              <w:rPr>
                <w:rFonts w:ascii="Times New Roman"/>
                <w:b w:val="false"/>
                <w:i w:val="false"/>
                <w:color w:val="000000"/>
                <w:sz w:val="20"/>
              </w:rPr>
              <w:t>
у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r>
              <w:br/>
            </w:r>
            <w:r>
              <w:rPr>
                <w:rFonts w:ascii="Times New Roman"/>
                <w:b w:val="false"/>
                <w:i w:val="false"/>
                <w:color w:val="000000"/>
                <w:sz w:val="20"/>
              </w:rPr>
              <w:t>
дохо-
</w:t>
            </w:r>
            <w:r>
              <w:br/>
            </w:r>
            <w:r>
              <w:rPr>
                <w:rFonts w:ascii="Times New Roman"/>
                <w:b w:val="false"/>
                <w:i w:val="false"/>
                <w:color w:val="000000"/>
                <w:sz w:val="20"/>
              </w:rPr>
              <w:t>
дов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тов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05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вый
</w:t>
            </w:r>
            <w:r>
              <w:br/>
            </w:r>
            <w:r>
              <w:rPr>
                <w:rFonts w:ascii="Times New Roman"/>
                <w:b w:val="false"/>
                <w:i w:val="false"/>
                <w:color w:val="000000"/>
                <w:sz w:val="20"/>
              </w:rPr>
              <w:t>
агент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05.002
</w:t>
            </w:r>
            <w:r>
              <w:br/>
            </w:r>
            <w:r>
              <w:rPr>
                <w:rFonts w:ascii="Times New Roman"/>
                <w:b w:val="false"/>
                <w:i w:val="false"/>
                <w:color w:val="000000"/>
                <w:sz w:val="20"/>
              </w:rPr>
              <w:t>
А,В,С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и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106,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103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5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окон-
</w:t>
            </w:r>
            <w:r>
              <w:br/>
            </w:r>
            <w:r>
              <w:rPr>
                <w:rFonts w:ascii="Times New Roman"/>
                <w:b w:val="false"/>
                <w:i w:val="false"/>
                <w:color w:val="000000"/>
                <w:sz w:val="20"/>
              </w:rPr>
              <w:t>
чания
</w:t>
            </w:r>
            <w:r>
              <w:br/>
            </w:r>
            <w:r>
              <w:rPr>
                <w:rFonts w:ascii="Times New Roman"/>
                <w:b w:val="false"/>
                <w:i w:val="false"/>
                <w:color w:val="000000"/>
                <w:sz w:val="20"/>
              </w:rPr>
              <w:t>
месяца в ко-
</w:t>
            </w:r>
            <w:r>
              <w:br/>
            </w:r>
            <w:r>
              <w:rPr>
                <w:rFonts w:ascii="Times New Roman"/>
                <w:b w:val="false"/>
                <w:i w:val="false"/>
                <w:color w:val="000000"/>
                <w:sz w:val="20"/>
              </w:rPr>
              <w:t>
тором
</w:t>
            </w:r>
            <w:r>
              <w:br/>
            </w:r>
            <w:r>
              <w:rPr>
                <w:rFonts w:ascii="Times New Roman"/>
                <w:b w:val="false"/>
                <w:i w:val="false"/>
                <w:color w:val="000000"/>
                <w:sz w:val="20"/>
              </w:rPr>
              <w:t>
была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влена
</w:t>
            </w:r>
            <w:r>
              <w:br/>
            </w:r>
            <w:r>
              <w:rPr>
                <w:rFonts w:ascii="Times New Roman"/>
                <w:b w:val="false"/>
                <w:i w:val="false"/>
                <w:color w:val="000000"/>
                <w:sz w:val="20"/>
              </w:rPr>
              <w:t>
вып-
</w:t>
            </w:r>
            <w:r>
              <w:br/>
            </w:r>
            <w:r>
              <w:rPr>
                <w:rFonts w:ascii="Times New Roman"/>
                <w:b w:val="false"/>
                <w:i w:val="false"/>
                <w:color w:val="000000"/>
                <w:sz w:val="20"/>
              </w:rPr>
              <w:t>
лата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удер-
</w:t>
            </w:r>
            <w:r>
              <w:br/>
            </w:r>
            <w:r>
              <w:rPr>
                <w:rFonts w:ascii="Times New Roman"/>
                <w:b w:val="false"/>
                <w:i w:val="false"/>
                <w:color w:val="000000"/>
                <w:sz w:val="20"/>
              </w:rPr>
              <w:t>
жания
</w:t>
            </w:r>
            <w:r>
              <w:br/>
            </w:r>
            <w:r>
              <w:rPr>
                <w:rFonts w:ascii="Times New Roman"/>
                <w:b w:val="false"/>
                <w:i w:val="false"/>
                <w:color w:val="000000"/>
                <w:sz w:val="20"/>
              </w:rPr>
              <w:t>
нало-
</w:t>
            </w:r>
            <w:r>
              <w:br/>
            </w:r>
            <w:r>
              <w:rPr>
                <w:rFonts w:ascii="Times New Roman"/>
                <w:b w:val="false"/>
                <w:i w:val="false"/>
                <w:color w:val="000000"/>
                <w:sz w:val="20"/>
              </w:rPr>
              <w:t>
га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r>
      <w:tr>
        <w:trPr>
          <w:trHeight w:val="57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04, 07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суммы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
</w:t>
            </w:r>
            <w:r>
              <w:br/>
            </w:r>
            <w:r>
              <w:rPr>
                <w:rFonts w:ascii="Times New Roman"/>
                <w:b w:val="false"/>
                <w:i w:val="false"/>
                <w:color w:val="000000"/>
                <w:sz w:val="20"/>
              </w:rPr>
              <w:t>
дохо-
</w:t>
            </w:r>
            <w:r>
              <w:br/>
            </w:r>
            <w:r>
              <w:rPr>
                <w:rFonts w:ascii="Times New Roman"/>
                <w:b w:val="false"/>
                <w:i w:val="false"/>
                <w:color w:val="000000"/>
                <w:sz w:val="20"/>
              </w:rPr>
              <w:t>
дного нало-
</w:t>
            </w:r>
            <w:r>
              <w:br/>
            </w:r>
            <w:r>
              <w:rPr>
                <w:rFonts w:ascii="Times New Roman"/>
                <w:b w:val="false"/>
                <w:i w:val="false"/>
                <w:color w:val="000000"/>
                <w:sz w:val="20"/>
              </w:rPr>
              <w:t>
га с
</w:t>
            </w:r>
            <w:r>
              <w:br/>
            </w:r>
            <w:r>
              <w:rPr>
                <w:rFonts w:ascii="Times New Roman"/>
                <w:b w:val="false"/>
                <w:i w:val="false"/>
                <w:color w:val="000000"/>
                <w:sz w:val="20"/>
              </w:rPr>
              <w:t>
не-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тов,
</w:t>
            </w:r>
            <w:r>
              <w:br/>
            </w:r>
            <w:r>
              <w:rPr>
                <w:rFonts w:ascii="Times New Roman"/>
                <w:b w:val="false"/>
                <w:i w:val="false"/>
                <w:color w:val="000000"/>
                <w:sz w:val="20"/>
              </w:rPr>
              <w:t>
удер-
</w:t>
            </w:r>
            <w:r>
              <w:br/>
            </w:r>
            <w:r>
              <w:rPr>
                <w:rFonts w:ascii="Times New Roman"/>
                <w:b w:val="false"/>
                <w:i w:val="false"/>
                <w:color w:val="000000"/>
                <w:sz w:val="20"/>
              </w:rPr>
              <w:t>
жива-
</w:t>
            </w:r>
            <w:r>
              <w:br/>
            </w:r>
            <w:r>
              <w:rPr>
                <w:rFonts w:ascii="Times New Roman"/>
                <w:b w:val="false"/>
                <w:i w:val="false"/>
                <w:color w:val="000000"/>
                <w:sz w:val="20"/>
              </w:rPr>
              <w:t>
емого
</w:t>
            </w:r>
            <w:r>
              <w:br/>
            </w:r>
            <w:r>
              <w:rPr>
                <w:rFonts w:ascii="Times New Roman"/>
                <w:b w:val="false"/>
                <w:i w:val="false"/>
                <w:color w:val="000000"/>
                <w:sz w:val="20"/>
              </w:rPr>
              <w:t>
у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06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вый
</w:t>
            </w:r>
            <w:r>
              <w:br/>
            </w:r>
            <w:r>
              <w:rPr>
                <w:rFonts w:ascii="Times New Roman"/>
                <w:b w:val="false"/>
                <w:i w:val="false"/>
                <w:color w:val="000000"/>
                <w:sz w:val="20"/>
              </w:rPr>
              <w:t>
агент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06.003
</w:t>
            </w:r>
            <w:r>
              <w:br/>
            </w:r>
            <w:r>
              <w:rPr>
                <w:rFonts w:ascii="Times New Roman"/>
                <w:b w:val="false"/>
                <w:i w:val="false"/>
                <w:color w:val="000000"/>
                <w:sz w:val="20"/>
              </w:rPr>
              <w:t>
А,В,С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ности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и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107,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104
</w:t>
            </w:r>
          </w:p>
        </w:tc>
        <w:tc>
          <w:tcPr>
            <w:tcW w:w="12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начис-
</w:t>
            </w:r>
            <w:r>
              <w:br/>
            </w:r>
            <w:r>
              <w:rPr>
                <w:rFonts w:ascii="Times New Roman"/>
                <w:b w:val="false"/>
                <w:i w:val="false"/>
                <w:color w:val="000000"/>
                <w:sz w:val="20"/>
              </w:rPr>
              <w:t>
лен-
</w:t>
            </w:r>
            <w:r>
              <w:br/>
            </w:r>
            <w:r>
              <w:rPr>
                <w:rFonts w:ascii="Times New Roman"/>
                <w:b w:val="false"/>
                <w:i w:val="false"/>
                <w:color w:val="000000"/>
                <w:sz w:val="20"/>
              </w:rPr>
              <w:t>
ным и
</w:t>
            </w:r>
            <w:r>
              <w:br/>
            </w:r>
            <w:r>
              <w:rPr>
                <w:rFonts w:ascii="Times New Roman"/>
                <w:b w:val="false"/>
                <w:i w:val="false"/>
                <w:color w:val="000000"/>
                <w:sz w:val="20"/>
              </w:rPr>
              <w:t>
вы-
</w:t>
            </w:r>
            <w:r>
              <w:br/>
            </w:r>
            <w:r>
              <w:rPr>
                <w:rFonts w:ascii="Times New Roman"/>
                <w:b w:val="false"/>
                <w:i w:val="false"/>
                <w:color w:val="000000"/>
                <w:sz w:val="20"/>
              </w:rPr>
              <w:t>
пла-
</w:t>
            </w:r>
            <w:r>
              <w:br/>
            </w:r>
            <w:r>
              <w:rPr>
                <w:rFonts w:ascii="Times New Roman"/>
                <w:b w:val="false"/>
                <w:i w:val="false"/>
                <w:color w:val="000000"/>
                <w:sz w:val="20"/>
              </w:rPr>
              <w:t>
чен-
</w:t>
            </w:r>
            <w:r>
              <w:br/>
            </w:r>
            <w:r>
              <w:rPr>
                <w:rFonts w:ascii="Times New Roman"/>
                <w:b w:val="false"/>
                <w:i w:val="false"/>
                <w:color w:val="000000"/>
                <w:sz w:val="20"/>
              </w:rPr>
              <w:t>
су-
</w:t>
            </w:r>
            <w:r>
              <w:br/>
            </w:r>
            <w:r>
              <w:rPr>
                <w:rFonts w:ascii="Times New Roman"/>
                <w:b w:val="false"/>
                <w:i w:val="false"/>
                <w:color w:val="000000"/>
                <w:sz w:val="20"/>
              </w:rPr>
              <w:t>
ммам
</w:t>
            </w:r>
            <w:r>
              <w:br/>
            </w:r>
            <w:r>
              <w:rPr>
                <w:rFonts w:ascii="Times New Roman"/>
                <w:b w:val="false"/>
                <w:i w:val="false"/>
                <w:color w:val="000000"/>
                <w:sz w:val="20"/>
              </w:rPr>
              <w:t>
дохо-
</w:t>
            </w:r>
            <w:r>
              <w:br/>
            </w:r>
            <w:r>
              <w:rPr>
                <w:rFonts w:ascii="Times New Roman"/>
                <w:b w:val="false"/>
                <w:i w:val="false"/>
                <w:color w:val="000000"/>
                <w:sz w:val="20"/>
              </w:rPr>
              <w:t>
да -
</w:t>
            </w:r>
            <w:r>
              <w:br/>
            </w: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двад-
</w:t>
            </w:r>
            <w:r>
              <w:br/>
            </w:r>
            <w:r>
              <w:rPr>
                <w:rFonts w:ascii="Times New Roman"/>
                <w:b w:val="false"/>
                <w:i w:val="false"/>
                <w:color w:val="000000"/>
                <w:sz w:val="20"/>
              </w:rPr>
              <w:t>
цати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окон-
</w:t>
            </w:r>
            <w:r>
              <w:br/>
            </w:r>
            <w:r>
              <w:rPr>
                <w:rFonts w:ascii="Times New Roman"/>
                <w:b w:val="false"/>
                <w:i w:val="false"/>
                <w:color w:val="000000"/>
                <w:sz w:val="20"/>
              </w:rPr>
              <w:t>
чания
</w:t>
            </w:r>
            <w:r>
              <w:br/>
            </w:r>
            <w:r>
              <w:rPr>
                <w:rFonts w:ascii="Times New Roman"/>
                <w:b w:val="false"/>
                <w:i w:val="false"/>
                <w:color w:val="000000"/>
                <w:sz w:val="20"/>
              </w:rPr>
              <w:t>
меся-
</w:t>
            </w:r>
            <w:r>
              <w:br/>
            </w:r>
            <w:r>
              <w:rPr>
                <w:rFonts w:ascii="Times New Roman"/>
                <w:b w:val="false"/>
                <w:i w:val="false"/>
                <w:color w:val="000000"/>
                <w:sz w:val="20"/>
              </w:rPr>
              <w:t>
ца в
</w:t>
            </w:r>
            <w:r>
              <w:br/>
            </w:r>
            <w:r>
              <w:rPr>
                <w:rFonts w:ascii="Times New Roman"/>
                <w:b w:val="false"/>
                <w:i w:val="false"/>
                <w:color w:val="000000"/>
                <w:sz w:val="20"/>
              </w:rPr>
              <w:t>
кото-
</w:t>
            </w:r>
            <w:r>
              <w:br/>
            </w:r>
            <w:r>
              <w:rPr>
                <w:rFonts w:ascii="Times New Roman"/>
                <w:b w:val="false"/>
                <w:i w:val="false"/>
                <w:color w:val="000000"/>
                <w:sz w:val="20"/>
              </w:rPr>
              <w:t>
ром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
</w:t>
            </w:r>
            <w:r>
              <w:br/>
            </w:r>
            <w:r>
              <w:rPr>
                <w:rFonts w:ascii="Times New Roman"/>
                <w:b w:val="false"/>
                <w:i w:val="false"/>
                <w:color w:val="000000"/>
                <w:sz w:val="20"/>
              </w:rPr>
              <w:t>
лась
</w:t>
            </w:r>
            <w:r>
              <w:br/>
            </w:r>
            <w:r>
              <w:rPr>
                <w:rFonts w:ascii="Times New Roman"/>
                <w:b w:val="false"/>
                <w:i w:val="false"/>
                <w:color w:val="000000"/>
                <w:sz w:val="20"/>
              </w:rPr>
              <w:t>
вы-
</w:t>
            </w:r>
            <w:r>
              <w:br/>
            </w:r>
            <w:r>
              <w:rPr>
                <w:rFonts w:ascii="Times New Roman"/>
                <w:b w:val="false"/>
                <w:i w:val="false"/>
                <w:color w:val="000000"/>
                <w:sz w:val="20"/>
              </w:rPr>
              <w:t>
пла-
</w:t>
            </w:r>
            <w:r>
              <w:br/>
            </w:r>
            <w:r>
              <w:rPr>
                <w:rFonts w:ascii="Times New Roman"/>
                <w:b w:val="false"/>
                <w:i w:val="false"/>
                <w:color w:val="000000"/>
                <w:sz w:val="20"/>
              </w:rPr>
              <w:t>
та.
</w:t>
            </w:r>
            <w:r>
              <w:br/>
            </w:r>
            <w:r>
              <w:rPr>
                <w:rFonts w:ascii="Times New Roman"/>
                <w:b w:val="false"/>
                <w:i w:val="false"/>
                <w:color w:val="000000"/>
                <w:sz w:val="20"/>
              </w:rPr>
              <w:t>
</w:t>
            </w:r>
            <w:r>
              <w:br/>
            </w: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10
</w:t>
            </w:r>
            <w:r>
              <w:br/>
            </w:r>
            <w:r>
              <w:rPr>
                <w:rFonts w:ascii="Times New Roman"/>
                <w:b w:val="false"/>
                <w:i w:val="false"/>
                <w:color w:val="000000"/>
                <w:sz w:val="20"/>
              </w:rPr>
              <w:t>
рабо-
</w:t>
            </w:r>
            <w:r>
              <w:br/>
            </w:r>
            <w:r>
              <w:rPr>
                <w:rFonts w:ascii="Times New Roman"/>
                <w:b w:val="false"/>
                <w:i w:val="false"/>
                <w:color w:val="000000"/>
                <w:sz w:val="20"/>
              </w:rPr>
              <w:t>
чих дней после 
</w:t>
            </w:r>
            <w:r>
              <w:br/>
            </w:r>
            <w:r>
              <w:rPr>
                <w:rFonts w:ascii="Times New Roman"/>
                <w:b w:val="false"/>
                <w:i w:val="false"/>
                <w:color w:val="000000"/>
                <w:sz w:val="20"/>
              </w:rPr>
              <w:t>
срока,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декла-
</w:t>
            </w:r>
            <w:r>
              <w:br/>
            </w:r>
            <w:r>
              <w:rPr>
                <w:rFonts w:ascii="Times New Roman"/>
                <w:b w:val="false"/>
                <w:i w:val="false"/>
                <w:color w:val="000000"/>
                <w:sz w:val="20"/>
              </w:rPr>
              <w:t>
рации
</w:t>
            </w:r>
            <w:r>
              <w:br/>
            </w:r>
            <w:r>
              <w:rPr>
                <w:rFonts w:ascii="Times New Roman"/>
                <w:b w:val="false"/>
                <w:i w:val="false"/>
                <w:color w:val="000000"/>
                <w:sz w:val="20"/>
              </w:rPr>
              <w:t>
за
</w:t>
            </w:r>
            <w:r>
              <w:br/>
            </w:r>
            <w:r>
              <w:rPr>
                <w:rFonts w:ascii="Times New Roman"/>
                <w:b w:val="false"/>
                <w:i w:val="false"/>
                <w:color w:val="000000"/>
                <w:sz w:val="20"/>
              </w:rPr>
              <w:t>
пре-
</w:t>
            </w:r>
            <w:r>
              <w:br/>
            </w:r>
            <w:r>
              <w:rPr>
                <w:rFonts w:ascii="Times New Roman"/>
                <w:b w:val="false"/>
                <w:i w:val="false"/>
                <w:color w:val="000000"/>
                <w:sz w:val="20"/>
              </w:rPr>
              <w:t>
дыду-
</w:t>
            </w:r>
            <w:r>
              <w:br/>
            </w:r>
            <w:r>
              <w:rPr>
                <w:rFonts w:ascii="Times New Roman"/>
                <w:b w:val="false"/>
                <w:i w:val="false"/>
                <w:color w:val="000000"/>
                <w:sz w:val="20"/>
              </w:rPr>
              <w:t>
щий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пе-
</w:t>
            </w:r>
            <w:r>
              <w:br/>
            </w:r>
            <w:r>
              <w:rPr>
                <w:rFonts w:ascii="Times New Roman"/>
                <w:b w:val="false"/>
                <w:i w:val="false"/>
                <w:color w:val="000000"/>
                <w:sz w:val="20"/>
              </w:rPr>
              <w:t>
риод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рации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агент
</w:t>
            </w:r>
            <w:r>
              <w:br/>
            </w:r>
            <w:r>
              <w:rPr>
                <w:rFonts w:ascii="Times New Roman"/>
                <w:b w:val="false"/>
                <w:i w:val="false"/>
                <w:color w:val="000000"/>
                <w:sz w:val="20"/>
              </w:rPr>
              <w:t>
явля-
</w:t>
            </w:r>
            <w:r>
              <w:br/>
            </w:r>
            <w:r>
              <w:rPr>
                <w:rFonts w:ascii="Times New Roman"/>
                <w:b w:val="false"/>
                <w:i w:val="false"/>
                <w:color w:val="000000"/>
                <w:sz w:val="20"/>
              </w:rPr>
              <w:t>
ется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том -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ства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06.004
</w:t>
            </w:r>
            <w:r>
              <w:br/>
            </w:r>
            <w:r>
              <w:rPr>
                <w:rFonts w:ascii="Times New Roman"/>
                <w:b w:val="false"/>
                <w:i w:val="false"/>
                <w:color w:val="000000"/>
                <w:sz w:val="20"/>
              </w:rPr>
              <w:t>
А,В,С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25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04, 07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r>
              <w:br/>
            </w:r>
            <w:r>
              <w:rPr>
                <w:rFonts w:ascii="Times New Roman"/>
                <w:b w:val="false"/>
                <w:i w:val="false"/>
                <w:color w:val="000000"/>
                <w:sz w:val="20"/>
              </w:rPr>
              <w:t>
о
</w:t>
            </w:r>
            <w:r>
              <w:br/>
            </w:r>
            <w:r>
              <w:rPr>
                <w:rFonts w:ascii="Times New Roman"/>
                <w:b w:val="false"/>
                <w:i w:val="false"/>
                <w:color w:val="000000"/>
                <w:sz w:val="20"/>
              </w:rPr>
              <w:t>
сум-
</w:t>
            </w:r>
            <w:r>
              <w:br/>
            </w:r>
            <w:r>
              <w:rPr>
                <w:rFonts w:ascii="Times New Roman"/>
                <w:b w:val="false"/>
                <w:i w:val="false"/>
                <w:color w:val="000000"/>
                <w:sz w:val="20"/>
              </w:rPr>
              <w:t>
мах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с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тов,
</w:t>
            </w:r>
            <w:r>
              <w:br/>
            </w:r>
            <w:r>
              <w:rPr>
                <w:rFonts w:ascii="Times New Roman"/>
                <w:b w:val="false"/>
                <w:i w:val="false"/>
                <w:color w:val="000000"/>
                <w:sz w:val="20"/>
              </w:rPr>
              <w:t>
раз-
</w:t>
            </w:r>
            <w:r>
              <w:br/>
            </w:r>
            <w:r>
              <w:rPr>
                <w:rFonts w:ascii="Times New Roman"/>
                <w:b w:val="false"/>
                <w:i w:val="false"/>
                <w:color w:val="000000"/>
                <w:sz w:val="20"/>
              </w:rPr>
              <w:t>
ме-
</w:t>
            </w:r>
            <w:r>
              <w:br/>
            </w:r>
            <w:r>
              <w:rPr>
                <w:rFonts w:ascii="Times New Roman"/>
                <w:b w:val="false"/>
                <w:i w:val="false"/>
                <w:color w:val="000000"/>
                <w:sz w:val="20"/>
              </w:rPr>
              <w:t>
щен-
</w:t>
            </w:r>
            <w:r>
              <w:br/>
            </w:r>
            <w:r>
              <w:rPr>
                <w:rFonts w:ascii="Times New Roman"/>
                <w:b w:val="false"/>
                <w:i w:val="false"/>
                <w:color w:val="000000"/>
                <w:sz w:val="20"/>
              </w:rPr>
              <w:t>
ных
</w:t>
            </w:r>
            <w:r>
              <w:br/>
            </w:r>
            <w:r>
              <w:rPr>
                <w:rFonts w:ascii="Times New Roman"/>
                <w:b w:val="false"/>
                <w:i w:val="false"/>
                <w:color w:val="000000"/>
                <w:sz w:val="20"/>
              </w:rPr>
              <w:t>
на
</w:t>
            </w:r>
            <w:r>
              <w:br/>
            </w:r>
            <w:r>
              <w:rPr>
                <w:rFonts w:ascii="Times New Roman"/>
                <w:b w:val="false"/>
                <w:i w:val="false"/>
                <w:color w:val="000000"/>
                <w:sz w:val="20"/>
              </w:rPr>
              <w:t>
ус-
</w:t>
            </w:r>
            <w:r>
              <w:br/>
            </w:r>
            <w:r>
              <w:rPr>
                <w:rFonts w:ascii="Times New Roman"/>
                <w:b w:val="false"/>
                <w:i w:val="false"/>
                <w:color w:val="000000"/>
                <w:sz w:val="20"/>
              </w:rPr>
              <w:t>
лов-
</w:t>
            </w:r>
            <w:r>
              <w:br/>
            </w:r>
            <w:r>
              <w:rPr>
                <w:rFonts w:ascii="Times New Roman"/>
                <w:b w:val="false"/>
                <w:i w:val="false"/>
                <w:color w:val="000000"/>
                <w:sz w:val="20"/>
              </w:rPr>
              <w:t>
ных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вкла-
</w:t>
            </w:r>
            <w:r>
              <w:br/>
            </w:r>
            <w:r>
              <w:rPr>
                <w:rFonts w:ascii="Times New Roman"/>
                <w:b w:val="false"/>
                <w:i w:val="false"/>
                <w:color w:val="000000"/>
                <w:sz w:val="20"/>
              </w:rPr>
              <w:t>
дах,
</w:t>
            </w:r>
            <w:r>
              <w:br/>
            </w:r>
            <w:r>
              <w:rPr>
                <w:rFonts w:ascii="Times New Roman"/>
                <w:b w:val="false"/>
                <w:i w:val="false"/>
                <w:color w:val="000000"/>
                <w:sz w:val="20"/>
              </w:rPr>
              <w:t>
вып-
</w:t>
            </w:r>
            <w:r>
              <w:br/>
            </w:r>
            <w:r>
              <w:rPr>
                <w:rFonts w:ascii="Times New Roman"/>
                <w:b w:val="false"/>
                <w:i w:val="false"/>
                <w:color w:val="000000"/>
                <w:sz w:val="20"/>
              </w:rPr>
              <w:t>
ла-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там,
</w:t>
            </w:r>
            <w:r>
              <w:br/>
            </w:r>
            <w:r>
              <w:rPr>
                <w:rFonts w:ascii="Times New Roman"/>
                <w:b w:val="false"/>
                <w:i w:val="false"/>
                <w:color w:val="000000"/>
                <w:sz w:val="20"/>
              </w:rPr>
              <w:t>
пере-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ных
</w:t>
            </w:r>
            <w:r>
              <w:br/>
            </w:r>
            <w:r>
              <w:rPr>
                <w:rFonts w:ascii="Times New Roman"/>
                <w:b w:val="false"/>
                <w:i w:val="false"/>
                <w:color w:val="000000"/>
                <w:sz w:val="20"/>
              </w:rPr>
              <w:t>
в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ный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РК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09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
</w:t>
            </w:r>
            <w:r>
              <w:br/>
            </w:r>
            <w:r>
              <w:rPr>
                <w:rFonts w:ascii="Times New Roman"/>
                <w:b w:val="false"/>
                <w:i w:val="false"/>
                <w:color w:val="000000"/>
                <w:sz w:val="20"/>
              </w:rPr>
              <w:t>
ки-
</w:t>
            </w:r>
            <w:r>
              <w:br/>
            </w:r>
            <w:r>
              <w:rPr>
                <w:rFonts w:ascii="Times New Roman"/>
                <w:b w:val="false"/>
                <w:i w:val="false"/>
                <w:color w:val="000000"/>
                <w:sz w:val="20"/>
              </w:rPr>
              <w:t>
вто-
</w:t>
            </w:r>
            <w:r>
              <w:br/>
            </w:r>
            <w:r>
              <w:rPr>
                <w:rFonts w:ascii="Times New Roman"/>
                <w:b w:val="false"/>
                <w:i w:val="false"/>
                <w:color w:val="000000"/>
                <w:sz w:val="20"/>
              </w:rPr>
              <w:t>
рого
</w:t>
            </w:r>
            <w:r>
              <w:br/>
            </w:r>
            <w:r>
              <w:rPr>
                <w:rFonts w:ascii="Times New Roman"/>
                <w:b w:val="false"/>
                <w:i w:val="false"/>
                <w:color w:val="000000"/>
                <w:sz w:val="20"/>
              </w:rPr>
              <w:t>
уров-
</w:t>
            </w:r>
            <w:r>
              <w:br/>
            </w:r>
            <w:r>
              <w:rPr>
                <w:rFonts w:ascii="Times New Roman"/>
                <w:b w:val="false"/>
                <w:i w:val="false"/>
                <w:color w:val="000000"/>
                <w:sz w:val="20"/>
              </w:rPr>
              <w:t>
ня и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ные
</w:t>
            </w:r>
            <w:r>
              <w:br/>
            </w:r>
            <w:r>
              <w:rPr>
                <w:rFonts w:ascii="Times New Roman"/>
                <w:b w:val="false"/>
                <w:i w:val="false"/>
                <w:color w:val="000000"/>
                <w:sz w:val="20"/>
              </w:rPr>
              <w:t>
виды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ций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ющих
</w:t>
            </w:r>
            <w:r>
              <w:br/>
            </w:r>
            <w:r>
              <w:rPr>
                <w:rFonts w:ascii="Times New Roman"/>
                <w:b w:val="false"/>
                <w:i w:val="false"/>
                <w:color w:val="000000"/>
                <w:sz w:val="20"/>
              </w:rPr>
              <w:t>
строк
</w:t>
            </w:r>
            <w:r>
              <w:br/>
            </w:r>
            <w:r>
              <w:rPr>
                <w:rFonts w:ascii="Times New Roman"/>
                <w:b w:val="false"/>
                <w:i w:val="false"/>
                <w:color w:val="000000"/>
                <w:sz w:val="20"/>
              </w:rPr>
              <w:t>
графы
</w:t>
            </w:r>
            <w:r>
              <w:br/>
            </w:r>
            <w:r>
              <w:rPr>
                <w:rFonts w:ascii="Times New Roman"/>
                <w:b w:val="false"/>
                <w:i w:val="false"/>
                <w:color w:val="000000"/>
                <w:sz w:val="20"/>
              </w:rPr>
              <w:t>
Н
</w:t>
            </w:r>
            <w:r>
              <w:br/>
            </w:r>
            <w:r>
              <w:rPr>
                <w:rFonts w:ascii="Times New Roman"/>
                <w:b w:val="false"/>
                <w:i w:val="false"/>
                <w:color w:val="000000"/>
                <w:sz w:val="20"/>
              </w:rPr>
              <w:t>
(дата
</w:t>
            </w:r>
            <w:r>
              <w:br/>
            </w:r>
            <w:r>
              <w:rPr>
                <w:rFonts w:ascii="Times New Roman"/>
                <w:b w:val="false"/>
                <w:i w:val="false"/>
                <w:color w:val="000000"/>
                <w:sz w:val="20"/>
              </w:rPr>
              <w:t>
вне-
</w:t>
            </w:r>
            <w:r>
              <w:br/>
            </w:r>
            <w:r>
              <w:rPr>
                <w:rFonts w:ascii="Times New Roman"/>
                <w:b w:val="false"/>
                <w:i w:val="false"/>
                <w:color w:val="000000"/>
                <w:sz w:val="20"/>
              </w:rPr>
              <w:t>
сения
</w:t>
            </w:r>
            <w:r>
              <w:br/>
            </w:r>
            <w:r>
              <w:rPr>
                <w:rFonts w:ascii="Times New Roman"/>
                <w:b w:val="false"/>
                <w:i w:val="false"/>
                <w:color w:val="000000"/>
                <w:sz w:val="20"/>
              </w:rPr>
              <w:t>
вкла-
</w:t>
            </w:r>
            <w:r>
              <w:br/>
            </w:r>
            <w:r>
              <w:rPr>
                <w:rFonts w:ascii="Times New Roman"/>
                <w:b w:val="false"/>
                <w:i w:val="false"/>
                <w:color w:val="000000"/>
                <w:sz w:val="20"/>
              </w:rPr>
              <w:t>
да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и гра-
</w:t>
            </w:r>
            <w:r>
              <w:br/>
            </w:r>
            <w:r>
              <w:rPr>
                <w:rFonts w:ascii="Times New Roman"/>
                <w:b w:val="false"/>
                <w:i w:val="false"/>
                <w:color w:val="000000"/>
                <w:sz w:val="20"/>
              </w:rPr>
              <w:t>
фы L
</w:t>
            </w:r>
            <w:r>
              <w:br/>
            </w:r>
            <w:r>
              <w:rPr>
                <w:rFonts w:ascii="Times New Roman"/>
                <w:b w:val="false"/>
                <w:i w:val="false"/>
                <w:color w:val="000000"/>
                <w:sz w:val="20"/>
              </w:rPr>
              <w:t>
cумма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разме-
</w:t>
            </w:r>
            <w:r>
              <w:br/>
            </w:r>
            <w:r>
              <w:rPr>
                <w:rFonts w:ascii="Times New Roman"/>
                <w:b w:val="false"/>
                <w:i w:val="false"/>
                <w:color w:val="000000"/>
                <w:sz w:val="20"/>
              </w:rPr>
              <w:t>
щенно-
</w:t>
            </w:r>
            <w:r>
              <w:br/>
            </w:r>
            <w:r>
              <w:rPr>
                <w:rFonts w:ascii="Times New Roman"/>
                <w:b w:val="false"/>
                <w:i w:val="false"/>
                <w:color w:val="000000"/>
                <w:sz w:val="20"/>
              </w:rPr>
              <w:t>
го на
</w:t>
            </w:r>
            <w:r>
              <w:br/>
            </w:r>
            <w:r>
              <w:rPr>
                <w:rFonts w:ascii="Times New Roman"/>
                <w:b w:val="false"/>
                <w:i w:val="false"/>
                <w:color w:val="000000"/>
                <w:sz w:val="20"/>
              </w:rPr>
              <w:t>
услов-
</w:t>
            </w:r>
            <w:r>
              <w:br/>
            </w:r>
            <w:r>
              <w:rPr>
                <w:rFonts w:ascii="Times New Roman"/>
                <w:b w:val="false"/>
                <w:i w:val="false"/>
                <w:color w:val="000000"/>
                <w:sz w:val="20"/>
              </w:rPr>
              <w:t>
ном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ском
</w:t>
            </w:r>
            <w:r>
              <w:br/>
            </w:r>
            <w:r>
              <w:rPr>
                <w:rFonts w:ascii="Times New Roman"/>
                <w:b w:val="false"/>
                <w:i w:val="false"/>
                <w:color w:val="000000"/>
                <w:sz w:val="20"/>
              </w:rPr>
              <w:t>
вкла-
</w:t>
            </w:r>
            <w:r>
              <w:br/>
            </w:r>
            <w:r>
              <w:rPr>
                <w:rFonts w:ascii="Times New Roman"/>
                <w:b w:val="false"/>
                <w:i w:val="false"/>
                <w:color w:val="000000"/>
                <w:sz w:val="20"/>
              </w:rPr>
              <w:t>
де)
</w:t>
            </w:r>
            <w:r>
              <w:br/>
            </w:r>
            <w:r>
              <w:rPr>
                <w:rFonts w:ascii="Times New Roman"/>
                <w:b w:val="false"/>
                <w:i w:val="false"/>
                <w:color w:val="000000"/>
                <w:sz w:val="20"/>
              </w:rPr>
              <w:t>
допол-
</w:t>
            </w:r>
            <w:r>
              <w:br/>
            </w:r>
            <w:r>
              <w:rPr>
                <w:rFonts w:ascii="Times New Roman"/>
                <w:b w:val="false"/>
                <w:i w:val="false"/>
                <w:color w:val="000000"/>
                <w:sz w:val="20"/>
              </w:rPr>
              <w:t>
ните-
</w:t>
            </w:r>
            <w:r>
              <w:br/>
            </w:r>
            <w:r>
              <w:rPr>
                <w:rFonts w:ascii="Times New Roman"/>
                <w:b w:val="false"/>
                <w:i w:val="false"/>
                <w:color w:val="000000"/>
                <w:sz w:val="20"/>
              </w:rPr>
              <w:t>
льной
</w:t>
            </w:r>
            <w:r>
              <w:br/>
            </w:r>
            <w:r>
              <w:rPr>
                <w:rFonts w:ascii="Times New Roman"/>
                <w:b w:val="false"/>
                <w:i w:val="false"/>
                <w:color w:val="000000"/>
                <w:sz w:val="20"/>
              </w:rPr>
              <w:t>
формы к от-
</w:t>
            </w:r>
            <w:r>
              <w:br/>
            </w:r>
            <w:r>
              <w:rPr>
                <w:rFonts w:ascii="Times New Roman"/>
                <w:b w:val="false"/>
                <w:i w:val="false"/>
                <w:color w:val="000000"/>
                <w:sz w:val="20"/>
              </w:rPr>
              <w:t>
чету
</w:t>
            </w:r>
            <w:r>
              <w:br/>
            </w:r>
            <w:r>
              <w:rPr>
                <w:rFonts w:ascii="Times New Roman"/>
                <w:b w:val="false"/>
                <w:i w:val="false"/>
                <w:color w:val="000000"/>
                <w:sz w:val="20"/>
              </w:rPr>
              <w:t>
101.
</w:t>
            </w:r>
            <w:r>
              <w:br/>
            </w:r>
            <w:r>
              <w:rPr>
                <w:rFonts w:ascii="Times New Roman"/>
                <w:b w:val="false"/>
                <w:i w:val="false"/>
                <w:color w:val="000000"/>
                <w:sz w:val="20"/>
              </w:rPr>
              <w:t>
09 с
</w:t>
            </w:r>
            <w:r>
              <w:br/>
            </w:r>
            <w:r>
              <w:rPr>
                <w:rFonts w:ascii="Times New Roman"/>
                <w:b w:val="false"/>
                <w:i w:val="false"/>
                <w:color w:val="000000"/>
                <w:sz w:val="20"/>
              </w:rPr>
              <w:t>
учетом
</w:t>
            </w:r>
            <w:r>
              <w:br/>
            </w:r>
            <w:r>
              <w:rPr>
                <w:rFonts w:ascii="Times New Roman"/>
                <w:b w:val="false"/>
                <w:i w:val="false"/>
                <w:color w:val="000000"/>
                <w:sz w:val="20"/>
              </w:rPr>
              <w:t>
графы С и
</w:t>
            </w:r>
            <w:r>
              <w:br/>
            </w:r>
            <w:r>
              <w:rPr>
                <w:rFonts w:ascii="Times New Roman"/>
                <w:b w:val="false"/>
                <w:i w:val="false"/>
                <w:color w:val="000000"/>
                <w:sz w:val="20"/>
              </w:rPr>
              <w:t>
графы D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
</w:t>
            </w:r>
            <w:r>
              <w:br/>
            </w:r>
            <w:r>
              <w:rPr>
                <w:rFonts w:ascii="Times New Roman"/>
                <w:b w:val="false"/>
                <w:i w:val="false"/>
                <w:color w:val="000000"/>
                <w:sz w:val="20"/>
              </w:rPr>
              <w:t>
миру-
</w:t>
            </w:r>
            <w:r>
              <w:br/>
            </w:r>
            <w:r>
              <w:rPr>
                <w:rFonts w:ascii="Times New Roman"/>
                <w:b w:val="false"/>
                <w:i w:val="false"/>
                <w:color w:val="000000"/>
                <w:sz w:val="20"/>
              </w:rPr>
              <w:t>
ется
</w:t>
            </w:r>
            <w:r>
              <w:br/>
            </w:r>
            <w:r>
              <w:rPr>
                <w:rFonts w:ascii="Times New Roman"/>
                <w:b w:val="false"/>
                <w:i w:val="false"/>
                <w:color w:val="000000"/>
                <w:sz w:val="20"/>
              </w:rPr>
              <w:t>
Ведо-
</w:t>
            </w:r>
            <w:r>
              <w:br/>
            </w:r>
            <w:r>
              <w:rPr>
                <w:rFonts w:ascii="Times New Roman"/>
                <w:b w:val="false"/>
                <w:i w:val="false"/>
                <w:color w:val="000000"/>
                <w:sz w:val="20"/>
              </w:rPr>
              <w:t>
мость
</w:t>
            </w:r>
            <w:r>
              <w:br/>
            </w:r>
            <w:r>
              <w:rPr>
                <w:rFonts w:ascii="Times New Roman"/>
                <w:b w:val="false"/>
                <w:i w:val="false"/>
                <w:color w:val="000000"/>
                <w:sz w:val="20"/>
              </w:rPr>
              <w:t>
учета
</w:t>
            </w:r>
            <w:r>
              <w:br/>
            </w:r>
            <w:r>
              <w:rPr>
                <w:rFonts w:ascii="Times New Roman"/>
                <w:b w:val="false"/>
                <w:i w:val="false"/>
                <w:color w:val="000000"/>
                <w:sz w:val="20"/>
              </w:rPr>
              <w:t>
сумм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с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тов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и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раз-
</w:t>
            </w:r>
            <w:r>
              <w:br/>
            </w:r>
            <w:r>
              <w:rPr>
                <w:rFonts w:ascii="Times New Roman"/>
                <w:b w:val="false"/>
                <w:i w:val="false"/>
                <w:color w:val="000000"/>
                <w:sz w:val="20"/>
              </w:rPr>
              <w:t>
ме-
</w:t>
            </w:r>
            <w:r>
              <w:br/>
            </w:r>
            <w:r>
              <w:rPr>
                <w:rFonts w:ascii="Times New Roman"/>
                <w:b w:val="false"/>
                <w:i w:val="false"/>
                <w:color w:val="000000"/>
                <w:sz w:val="20"/>
              </w:rPr>
              <w:t>
щен-
</w:t>
            </w:r>
            <w:r>
              <w:br/>
            </w:r>
            <w:r>
              <w:rPr>
                <w:rFonts w:ascii="Times New Roman"/>
                <w:b w:val="false"/>
                <w:i w:val="false"/>
                <w:color w:val="000000"/>
                <w:sz w:val="20"/>
              </w:rPr>
              <w:t>
ных
</w:t>
            </w:r>
            <w:r>
              <w:br/>
            </w:r>
            <w:r>
              <w:rPr>
                <w:rFonts w:ascii="Times New Roman"/>
                <w:b w:val="false"/>
                <w:i w:val="false"/>
                <w:color w:val="000000"/>
                <w:sz w:val="20"/>
              </w:rPr>
              <w:t>
на
</w:t>
            </w:r>
            <w:r>
              <w:br/>
            </w:r>
            <w:r>
              <w:rPr>
                <w:rFonts w:ascii="Times New Roman"/>
                <w:b w:val="false"/>
                <w:i w:val="false"/>
                <w:color w:val="000000"/>
                <w:sz w:val="20"/>
              </w:rPr>
              <w:t>
усло-
</w:t>
            </w:r>
            <w:r>
              <w:br/>
            </w:r>
            <w:r>
              <w:rPr>
                <w:rFonts w:ascii="Times New Roman"/>
                <w:b w:val="false"/>
                <w:i w:val="false"/>
                <w:color w:val="000000"/>
                <w:sz w:val="20"/>
              </w:rPr>
              <w:t>
вных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вкла-
</w:t>
            </w:r>
            <w:r>
              <w:br/>
            </w:r>
            <w:r>
              <w:rPr>
                <w:rFonts w:ascii="Times New Roman"/>
                <w:b w:val="false"/>
                <w:i w:val="false"/>
                <w:color w:val="000000"/>
                <w:sz w:val="20"/>
              </w:rPr>
              <w:t>
дах/
</w:t>
            </w:r>
            <w:r>
              <w:br/>
            </w:r>
            <w:r>
              <w:rPr>
                <w:rFonts w:ascii="Times New Roman"/>
                <w:b w:val="false"/>
                <w:i w:val="false"/>
                <w:color w:val="000000"/>
                <w:sz w:val="20"/>
              </w:rPr>
              <w:t>
вы-
</w:t>
            </w:r>
            <w:r>
              <w:br/>
            </w:r>
            <w:r>
              <w:rPr>
                <w:rFonts w:ascii="Times New Roman"/>
                <w:b w:val="false"/>
                <w:i w:val="false"/>
                <w:color w:val="000000"/>
                <w:sz w:val="20"/>
              </w:rPr>
              <w:t>
пла-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там/
</w:t>
            </w:r>
            <w:r>
              <w:br/>
            </w:r>
            <w:r>
              <w:rPr>
                <w:rFonts w:ascii="Times New Roman"/>
                <w:b w:val="false"/>
                <w:i w:val="false"/>
                <w:color w:val="000000"/>
                <w:sz w:val="20"/>
              </w:rPr>
              <w:t>
пере-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ных в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стве-
</w:t>
            </w:r>
            <w:r>
              <w:br/>
            </w:r>
            <w:r>
              <w:rPr>
                <w:rFonts w:ascii="Times New Roman"/>
                <w:b w:val="false"/>
                <w:i w:val="false"/>
                <w:color w:val="000000"/>
                <w:sz w:val="20"/>
              </w:rPr>
              <w:t>
нный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Рес-
</w:t>
            </w:r>
            <w:r>
              <w:br/>
            </w:r>
            <w:r>
              <w:rPr>
                <w:rFonts w:ascii="Times New Roman"/>
                <w:b w:val="false"/>
                <w:i w:val="false"/>
                <w:color w:val="000000"/>
                <w:sz w:val="20"/>
              </w:rPr>
              <w:t>
блики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21)
</w:t>
            </w:r>
            <w:r>
              <w:br/>
            </w:r>
            <w:r>
              <w:rPr>
                <w:rFonts w:ascii="Times New Roman"/>
                <w:b w:val="false"/>
                <w:i w:val="false"/>
                <w:color w:val="000000"/>
                <w:sz w:val="20"/>
              </w:rPr>
              <w:t>
Пра-
</w:t>
            </w:r>
            <w:r>
              <w:br/>
            </w:r>
            <w:r>
              <w:rPr>
                <w:rFonts w:ascii="Times New Roman"/>
                <w:b w:val="false"/>
                <w:i w:val="false"/>
                <w:color w:val="000000"/>
                <w:sz w:val="20"/>
              </w:rPr>
              <w:t>
вил
</w:t>
            </w:r>
            <w:r>
              <w:br/>
            </w:r>
            <w:r>
              <w:rPr>
                <w:rFonts w:ascii="Times New Roman"/>
                <w:b w:val="false"/>
                <w:i w:val="false"/>
                <w:color w:val="000000"/>
                <w:sz w:val="20"/>
              </w:rPr>
              <w:t>
веде-
</w:t>
            </w:r>
            <w:r>
              <w:br/>
            </w:r>
            <w:r>
              <w:rPr>
                <w:rFonts w:ascii="Times New Roman"/>
                <w:b w:val="false"/>
                <w:i w:val="false"/>
                <w:color w:val="000000"/>
                <w:sz w:val="20"/>
              </w:rPr>
              <w:t>
ния
</w:t>
            </w:r>
            <w:r>
              <w:br/>
            </w:r>
            <w:r>
              <w:rPr>
                <w:rFonts w:ascii="Times New Roman"/>
                <w:b w:val="false"/>
                <w:i w:val="false"/>
                <w:color w:val="000000"/>
                <w:sz w:val="20"/>
              </w:rPr>
              <w:t>
лице-
</w:t>
            </w:r>
            <w:r>
              <w:br/>
            </w:r>
            <w:r>
              <w:rPr>
                <w:rFonts w:ascii="Times New Roman"/>
                <w:b w:val="false"/>
                <w:i w:val="false"/>
                <w:color w:val="000000"/>
                <w:sz w:val="20"/>
              </w:rPr>
              <w:t>
вых
</w:t>
            </w:r>
            <w:r>
              <w:br/>
            </w:r>
            <w:r>
              <w:rPr>
                <w:rFonts w:ascii="Times New Roman"/>
                <w:b w:val="false"/>
                <w:i w:val="false"/>
                <w:color w:val="000000"/>
                <w:sz w:val="20"/>
              </w:rPr>
              <w:t>
сче-
</w:t>
            </w:r>
            <w:r>
              <w:br/>
            </w:r>
            <w:r>
              <w:rPr>
                <w:rFonts w:ascii="Times New Roman"/>
                <w:b w:val="false"/>
                <w:i w:val="false"/>
                <w:color w:val="000000"/>
                <w:sz w:val="20"/>
              </w:rPr>
              <w:t>
тов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одно-
</w:t>
            </w:r>
            <w:r>
              <w:br/>
            </w:r>
            <w:r>
              <w:rPr>
                <w:rFonts w:ascii="Times New Roman"/>
                <w:b w:val="false"/>
                <w:i w:val="false"/>
                <w:color w:val="000000"/>
                <w:sz w:val="20"/>
              </w:rPr>
              <w:t>
го опера-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дня,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днем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банком
</w:t>
            </w:r>
            <w:r>
              <w:br/>
            </w:r>
            <w:r>
              <w:rPr>
                <w:rFonts w:ascii="Times New Roman"/>
                <w:b w:val="false"/>
                <w:i w:val="false"/>
                <w:color w:val="000000"/>
                <w:sz w:val="20"/>
              </w:rPr>
              <w:t>
инкас-
</w:t>
            </w:r>
            <w:r>
              <w:br/>
            </w:r>
            <w:r>
              <w:rPr>
                <w:rFonts w:ascii="Times New Roman"/>
                <w:b w:val="false"/>
                <w:i w:val="false"/>
                <w:color w:val="000000"/>
                <w:sz w:val="20"/>
              </w:rPr>
              <w:t>
сового рас-
</w:t>
            </w:r>
            <w:r>
              <w:br/>
            </w:r>
            <w:r>
              <w:rPr>
                <w:rFonts w:ascii="Times New Roman"/>
                <w:b w:val="false"/>
                <w:i w:val="false"/>
                <w:color w:val="000000"/>
                <w:sz w:val="20"/>
              </w:rPr>
              <w:t>
поря-
</w:t>
            </w:r>
            <w:r>
              <w:br/>
            </w:r>
            <w:r>
              <w:rPr>
                <w:rFonts w:ascii="Times New Roman"/>
                <w:b w:val="false"/>
                <w:i w:val="false"/>
                <w:color w:val="000000"/>
                <w:sz w:val="20"/>
              </w:rPr>
              <w:t>
жения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ор-
</w:t>
            </w:r>
            <w:r>
              <w:br/>
            </w:r>
            <w:r>
              <w:rPr>
                <w:rFonts w:ascii="Times New Roman"/>
                <w:b w:val="false"/>
                <w:i w:val="false"/>
                <w:color w:val="000000"/>
                <w:sz w:val="20"/>
              </w:rPr>
              <w:t>
гана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агент
</w:t>
            </w:r>
            <w:r>
              <w:br/>
            </w:r>
            <w:r>
              <w:rPr>
                <w:rFonts w:ascii="Times New Roman"/>
                <w:b w:val="false"/>
                <w:i w:val="false"/>
                <w:color w:val="000000"/>
                <w:sz w:val="20"/>
              </w:rPr>
              <w:t>
явля-
</w:t>
            </w:r>
            <w:r>
              <w:br/>
            </w:r>
            <w:r>
              <w:rPr>
                <w:rFonts w:ascii="Times New Roman"/>
                <w:b w:val="false"/>
                <w:i w:val="false"/>
                <w:color w:val="000000"/>
                <w:sz w:val="20"/>
              </w:rPr>
              <w:t>
ется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том -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ства
</w:t>
            </w:r>
          </w:p>
        </w:tc>
      </w:tr>
      <w:tr>
        <w:trPr>
          <w:trHeight w:val="5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04, 07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
</w:t>
            </w:r>
            <w:r>
              <w:br/>
            </w:r>
            <w:r>
              <w:rPr>
                <w:rFonts w:ascii="Times New Roman"/>
                <w:b w:val="false"/>
                <w:i w:val="false"/>
                <w:color w:val="000000"/>
                <w:sz w:val="20"/>
              </w:rPr>
              <w:t>
дения
</w:t>
            </w:r>
            <w:r>
              <w:br/>
            </w:r>
            <w:r>
              <w:rPr>
                <w:rFonts w:ascii="Times New Roman"/>
                <w:b w:val="false"/>
                <w:i w:val="false"/>
                <w:color w:val="000000"/>
                <w:sz w:val="20"/>
              </w:rPr>
              <w:t>
о су-
</w:t>
            </w:r>
            <w:r>
              <w:br/>
            </w:r>
            <w:r>
              <w:rPr>
                <w:rFonts w:ascii="Times New Roman"/>
                <w:b w:val="false"/>
                <w:i w:val="false"/>
                <w:color w:val="000000"/>
                <w:sz w:val="20"/>
              </w:rPr>
              <w:t>
ммах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воз-
</w:t>
            </w:r>
            <w:r>
              <w:br/>
            </w:r>
            <w:r>
              <w:rPr>
                <w:rFonts w:ascii="Times New Roman"/>
                <w:b w:val="false"/>
                <w:i w:val="false"/>
                <w:color w:val="000000"/>
                <w:sz w:val="20"/>
              </w:rPr>
              <w:t>
на-
</w:t>
            </w:r>
            <w:r>
              <w:br/>
            </w:r>
            <w:r>
              <w:rPr>
                <w:rFonts w:ascii="Times New Roman"/>
                <w:b w:val="false"/>
                <w:i w:val="false"/>
                <w:color w:val="000000"/>
                <w:sz w:val="20"/>
              </w:rPr>
              <w:t>
граж-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ных
</w:t>
            </w:r>
            <w:r>
              <w:br/>
            </w:r>
            <w:r>
              <w:rPr>
                <w:rFonts w:ascii="Times New Roman"/>
                <w:b w:val="false"/>
                <w:i w:val="false"/>
                <w:color w:val="000000"/>
                <w:sz w:val="20"/>
              </w:rPr>
              <w:t>
с мо-
</w:t>
            </w:r>
            <w:r>
              <w:br/>
            </w:r>
            <w:r>
              <w:rPr>
                <w:rFonts w:ascii="Times New Roman"/>
                <w:b w:val="false"/>
                <w:i w:val="false"/>
                <w:color w:val="000000"/>
                <w:sz w:val="20"/>
              </w:rPr>
              <w:t>
мента
</w:t>
            </w:r>
            <w:r>
              <w:br/>
            </w:r>
            <w:r>
              <w:rPr>
                <w:rFonts w:ascii="Times New Roman"/>
                <w:b w:val="false"/>
                <w:i w:val="false"/>
                <w:color w:val="000000"/>
                <w:sz w:val="20"/>
              </w:rPr>
              <w:t>
раз-
</w:t>
            </w:r>
            <w:r>
              <w:br/>
            </w:r>
            <w:r>
              <w:rPr>
                <w:rFonts w:ascii="Times New Roman"/>
                <w:b w:val="false"/>
                <w:i w:val="false"/>
                <w:color w:val="000000"/>
                <w:sz w:val="20"/>
              </w:rPr>
              <w:t>
ме-
</w:t>
            </w:r>
            <w:r>
              <w:br/>
            </w:r>
            <w:r>
              <w:rPr>
                <w:rFonts w:ascii="Times New Roman"/>
                <w:b w:val="false"/>
                <w:i w:val="false"/>
                <w:color w:val="000000"/>
                <w:sz w:val="20"/>
              </w:rPr>
              <w:t>
щения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с
</w:t>
            </w:r>
            <w:r>
              <w:br/>
            </w:r>
            <w:r>
              <w:rPr>
                <w:rFonts w:ascii="Times New Roman"/>
                <w:b w:val="false"/>
                <w:i w:val="false"/>
                <w:color w:val="000000"/>
                <w:sz w:val="20"/>
              </w:rPr>
              <w:t>
дохо-
</w:t>
            </w:r>
            <w:r>
              <w:br/>
            </w:r>
            <w:r>
              <w:rPr>
                <w:rFonts w:ascii="Times New Roman"/>
                <w:b w:val="false"/>
                <w:i w:val="false"/>
                <w:color w:val="000000"/>
                <w:sz w:val="20"/>
              </w:rPr>
              <w:t>
дов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тов
</w:t>
            </w:r>
            <w:r>
              <w:br/>
            </w:r>
            <w:r>
              <w:rPr>
                <w:rFonts w:ascii="Times New Roman"/>
                <w:b w:val="false"/>
                <w:i w:val="false"/>
                <w:color w:val="000000"/>
                <w:sz w:val="20"/>
              </w:rPr>
              <w:t>
на
</w:t>
            </w:r>
            <w:r>
              <w:br/>
            </w:r>
            <w:r>
              <w:rPr>
                <w:rFonts w:ascii="Times New Roman"/>
                <w:b w:val="false"/>
                <w:i w:val="false"/>
                <w:color w:val="000000"/>
                <w:sz w:val="20"/>
              </w:rPr>
              <w:t>
ус-
</w:t>
            </w:r>
            <w:r>
              <w:br/>
            </w:r>
            <w:r>
              <w:rPr>
                <w:rFonts w:ascii="Times New Roman"/>
                <w:b w:val="false"/>
                <w:i w:val="false"/>
                <w:color w:val="000000"/>
                <w:sz w:val="20"/>
              </w:rPr>
              <w:t>
лов-
</w:t>
            </w:r>
            <w:r>
              <w:br/>
            </w:r>
            <w:r>
              <w:rPr>
                <w:rFonts w:ascii="Times New Roman"/>
                <w:b w:val="false"/>
                <w:i w:val="false"/>
                <w:color w:val="000000"/>
                <w:sz w:val="20"/>
              </w:rPr>
              <w:t>
ном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ском
</w:t>
            </w:r>
            <w:r>
              <w:br/>
            </w:r>
            <w:r>
              <w:rPr>
                <w:rFonts w:ascii="Times New Roman"/>
                <w:b w:val="false"/>
                <w:i w:val="false"/>
                <w:color w:val="000000"/>
                <w:sz w:val="20"/>
              </w:rPr>
              <w:t>
вкла-
</w:t>
            </w:r>
            <w:r>
              <w:br/>
            </w:r>
            <w:r>
              <w:rPr>
                <w:rFonts w:ascii="Times New Roman"/>
                <w:b w:val="false"/>
                <w:i w:val="false"/>
                <w:color w:val="000000"/>
                <w:sz w:val="20"/>
              </w:rPr>
              <w:t>
де до
</w:t>
            </w:r>
            <w:r>
              <w:br/>
            </w:r>
            <w:r>
              <w:rPr>
                <w:rFonts w:ascii="Times New Roman"/>
                <w:b w:val="false"/>
                <w:i w:val="false"/>
                <w:color w:val="000000"/>
                <w:sz w:val="20"/>
              </w:rPr>
              <w:t>
его
</w:t>
            </w:r>
            <w:r>
              <w:br/>
            </w:r>
            <w:r>
              <w:rPr>
                <w:rFonts w:ascii="Times New Roman"/>
                <w:b w:val="false"/>
                <w:i w:val="false"/>
                <w:color w:val="000000"/>
                <w:sz w:val="20"/>
              </w:rPr>
              <w:t>
пере-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в го-
</w:t>
            </w:r>
            <w:r>
              <w:br/>
            </w:r>
            <w:r>
              <w:rPr>
                <w:rFonts w:ascii="Times New Roman"/>
                <w:b w:val="false"/>
                <w:i w:val="false"/>
                <w:color w:val="000000"/>
                <w:sz w:val="20"/>
              </w:rPr>
              <w:t>
су-
</w:t>
            </w:r>
            <w:r>
              <w:br/>
            </w:r>
            <w:r>
              <w:rPr>
                <w:rFonts w:ascii="Times New Roman"/>
                <w:b w:val="false"/>
                <w:i w:val="false"/>
                <w:color w:val="000000"/>
                <w:sz w:val="20"/>
              </w:rPr>
              <w:t>
дарс-
</w:t>
            </w:r>
            <w:r>
              <w:br/>
            </w:r>
            <w:r>
              <w:rPr>
                <w:rFonts w:ascii="Times New Roman"/>
                <w:b w:val="false"/>
                <w:i w:val="false"/>
                <w:color w:val="000000"/>
                <w:sz w:val="20"/>
              </w:rPr>
              <w:t>
твен-
</w:t>
            </w:r>
            <w:r>
              <w:br/>
            </w:r>
            <w:r>
              <w:rPr>
                <w:rFonts w:ascii="Times New Roman"/>
                <w:b w:val="false"/>
                <w:i w:val="false"/>
                <w:color w:val="000000"/>
                <w:sz w:val="20"/>
              </w:rPr>
              <w:t>
ный
</w:t>
            </w:r>
            <w:r>
              <w:br/>
            </w:r>
            <w:r>
              <w:rPr>
                <w:rFonts w:ascii="Times New Roman"/>
                <w:b w:val="false"/>
                <w:i w:val="false"/>
                <w:color w:val="000000"/>
                <w:sz w:val="20"/>
              </w:rPr>
              <w:t>
бюд-
</w:t>
            </w:r>
            <w:r>
              <w:br/>
            </w:r>
            <w:r>
              <w:rPr>
                <w:rFonts w:ascii="Times New Roman"/>
                <w:b w:val="false"/>
                <w:i w:val="false"/>
                <w:color w:val="000000"/>
                <w:sz w:val="20"/>
              </w:rPr>
              <w:t>
жет.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10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
</w:t>
            </w:r>
            <w:r>
              <w:br/>
            </w:r>
            <w:r>
              <w:rPr>
                <w:rFonts w:ascii="Times New Roman"/>
                <w:b w:val="false"/>
                <w:i w:val="false"/>
                <w:color w:val="000000"/>
                <w:sz w:val="20"/>
              </w:rPr>
              <w:t>
ки
</w:t>
            </w:r>
            <w:r>
              <w:br/>
            </w:r>
            <w:r>
              <w:rPr>
                <w:rFonts w:ascii="Times New Roman"/>
                <w:b w:val="false"/>
                <w:i w:val="false"/>
                <w:color w:val="000000"/>
                <w:sz w:val="20"/>
              </w:rPr>
              <w:t>
вто-
</w:t>
            </w:r>
            <w:r>
              <w:br/>
            </w:r>
            <w:r>
              <w:rPr>
                <w:rFonts w:ascii="Times New Roman"/>
                <w:b w:val="false"/>
                <w:i w:val="false"/>
                <w:color w:val="000000"/>
                <w:sz w:val="20"/>
              </w:rPr>
              <w:t>
рого
</w:t>
            </w:r>
            <w:r>
              <w:br/>
            </w:r>
            <w:r>
              <w:rPr>
                <w:rFonts w:ascii="Times New Roman"/>
                <w:b w:val="false"/>
                <w:i w:val="false"/>
                <w:color w:val="000000"/>
                <w:sz w:val="20"/>
              </w:rPr>
              <w:t>
уров-
</w:t>
            </w:r>
            <w:r>
              <w:br/>
            </w:r>
            <w:r>
              <w:rPr>
                <w:rFonts w:ascii="Times New Roman"/>
                <w:b w:val="false"/>
                <w:i w:val="false"/>
                <w:color w:val="000000"/>
                <w:sz w:val="20"/>
              </w:rPr>
              <w:t>
ня и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ные
</w:t>
            </w:r>
            <w:r>
              <w:br/>
            </w:r>
            <w:r>
              <w:rPr>
                <w:rFonts w:ascii="Times New Roman"/>
                <w:b w:val="false"/>
                <w:i w:val="false"/>
                <w:color w:val="000000"/>
                <w:sz w:val="20"/>
              </w:rPr>
              <w:t>
виды
</w:t>
            </w:r>
            <w:r>
              <w:br/>
            </w:r>
            <w:r>
              <w:rPr>
                <w:rFonts w:ascii="Times New Roman"/>
                <w:b w:val="false"/>
                <w:i w:val="false"/>
                <w:color w:val="000000"/>
                <w:sz w:val="20"/>
              </w:rPr>
              <w:t>
бан-
</w:t>
            </w:r>
            <w:r>
              <w:br/>
            </w:r>
            <w:r>
              <w:rPr>
                <w:rFonts w:ascii="Times New Roman"/>
                <w:b w:val="false"/>
                <w:i w:val="false"/>
                <w:color w:val="000000"/>
                <w:sz w:val="20"/>
              </w:rPr>
              <w:t>
ковс-
</w:t>
            </w:r>
            <w:r>
              <w:br/>
            </w:r>
            <w:r>
              <w:rPr>
                <w:rFonts w:ascii="Times New Roman"/>
                <w:b w:val="false"/>
                <w:i w:val="false"/>
                <w:color w:val="000000"/>
                <w:sz w:val="20"/>
              </w:rPr>
              <w:t>
ких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ций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10.
</w:t>
            </w:r>
            <w:r>
              <w:br/>
            </w:r>
            <w:r>
              <w:rPr>
                <w:rFonts w:ascii="Times New Roman"/>
                <w:b w:val="false"/>
                <w:i w:val="false"/>
                <w:color w:val="000000"/>
                <w:sz w:val="20"/>
              </w:rPr>
              <w:t>
011В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одного
</w:t>
            </w:r>
            <w:r>
              <w:br/>
            </w:r>
            <w:r>
              <w:rPr>
                <w:rFonts w:ascii="Times New Roman"/>
                <w:b w:val="false"/>
                <w:i w:val="false"/>
                <w:color w:val="000000"/>
                <w:sz w:val="20"/>
              </w:rPr>
              <w:t>
опера-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дня,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днем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банком
</w:t>
            </w:r>
            <w:r>
              <w:br/>
            </w:r>
            <w:r>
              <w:rPr>
                <w:rFonts w:ascii="Times New Roman"/>
                <w:b w:val="false"/>
                <w:i w:val="false"/>
                <w:color w:val="000000"/>
                <w:sz w:val="20"/>
              </w:rPr>
              <w:t>
инкас-
</w:t>
            </w:r>
            <w:r>
              <w:br/>
            </w:r>
            <w:r>
              <w:rPr>
                <w:rFonts w:ascii="Times New Roman"/>
                <w:b w:val="false"/>
                <w:i w:val="false"/>
                <w:color w:val="000000"/>
                <w:sz w:val="20"/>
              </w:rPr>
              <w:t>
сового
</w:t>
            </w:r>
            <w:r>
              <w:br/>
            </w:r>
            <w:r>
              <w:rPr>
                <w:rFonts w:ascii="Times New Roman"/>
                <w:b w:val="false"/>
                <w:i w:val="false"/>
                <w:color w:val="000000"/>
                <w:sz w:val="20"/>
              </w:rPr>
              <w:t>
распо-
</w:t>
            </w:r>
            <w:r>
              <w:br/>
            </w:r>
            <w:r>
              <w:rPr>
                <w:rFonts w:ascii="Times New Roman"/>
                <w:b w:val="false"/>
                <w:i w:val="false"/>
                <w:color w:val="000000"/>
                <w:sz w:val="20"/>
              </w:rPr>
              <w:t>
ряже-
</w:t>
            </w:r>
            <w:r>
              <w:br/>
            </w:r>
            <w:r>
              <w:rPr>
                <w:rFonts w:ascii="Times New Roman"/>
                <w:b w:val="false"/>
                <w:i w:val="false"/>
                <w:color w:val="000000"/>
                <w:sz w:val="20"/>
              </w:rPr>
              <w:t>
ния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органа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агент
</w:t>
            </w:r>
            <w:r>
              <w:br/>
            </w:r>
            <w:r>
              <w:rPr>
                <w:rFonts w:ascii="Times New Roman"/>
                <w:b w:val="false"/>
                <w:i w:val="false"/>
                <w:color w:val="000000"/>
                <w:sz w:val="20"/>
              </w:rPr>
              <w:t>
явля-
</w:t>
            </w:r>
            <w:r>
              <w:br/>
            </w:r>
            <w:r>
              <w:rPr>
                <w:rFonts w:ascii="Times New Roman"/>
                <w:b w:val="false"/>
                <w:i w:val="false"/>
                <w:color w:val="000000"/>
                <w:sz w:val="20"/>
              </w:rPr>
              <w:t>
ется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том -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ства
</w:t>
            </w:r>
          </w:p>
        </w:tc>
      </w:tr>
      <w:tr>
        <w:trPr>
          <w:trHeight w:val="108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r>
              <w:br/>
            </w:r>
            <w:r>
              <w:rPr>
                <w:rFonts w:ascii="Times New Roman"/>
                <w:b w:val="false"/>
                <w:i w:val="false"/>
                <w:color w:val="000000"/>
                <w:sz w:val="20"/>
              </w:rPr>
              <w:t>
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
</w:t>
            </w:r>
            <w:r>
              <w:br/>
            </w:r>
            <w:r>
              <w:rPr>
                <w:rFonts w:ascii="Times New Roman"/>
                <w:b w:val="false"/>
                <w:i w:val="false"/>
                <w:color w:val="000000"/>
                <w:sz w:val="20"/>
              </w:rPr>
              <w:t>
ки
</w:t>
            </w:r>
            <w:r>
              <w:br/>
            </w:r>
            <w:r>
              <w:rPr>
                <w:rFonts w:ascii="Times New Roman"/>
                <w:b w:val="false"/>
                <w:i w:val="false"/>
                <w:color w:val="000000"/>
                <w:sz w:val="20"/>
              </w:rPr>
              <w:t>
вто-
</w:t>
            </w:r>
            <w:r>
              <w:br/>
            </w:r>
            <w:r>
              <w:rPr>
                <w:rFonts w:ascii="Times New Roman"/>
                <w:b w:val="false"/>
                <w:i w:val="false"/>
                <w:color w:val="000000"/>
                <w:sz w:val="20"/>
              </w:rPr>
              <w:t>
рого
</w:t>
            </w:r>
            <w:r>
              <w:br/>
            </w:r>
            <w:r>
              <w:rPr>
                <w:rFonts w:ascii="Times New Roman"/>
                <w:b w:val="false"/>
                <w:i w:val="false"/>
                <w:color w:val="000000"/>
                <w:sz w:val="20"/>
              </w:rPr>
              <w:t>
уров-
</w:t>
            </w:r>
            <w:r>
              <w:br/>
            </w:r>
            <w:r>
              <w:rPr>
                <w:rFonts w:ascii="Times New Roman"/>
                <w:b w:val="false"/>
                <w:i w:val="false"/>
                <w:color w:val="000000"/>
                <w:sz w:val="20"/>
              </w:rPr>
              <w:t>
ня и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ные
</w:t>
            </w:r>
            <w:r>
              <w:br/>
            </w:r>
            <w:r>
              <w:rPr>
                <w:rFonts w:ascii="Times New Roman"/>
                <w:b w:val="false"/>
                <w:i w:val="false"/>
                <w:color w:val="000000"/>
                <w:sz w:val="20"/>
              </w:rPr>
              <w:t>
виды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опе-
</w:t>
            </w:r>
            <w:r>
              <w:br/>
            </w:r>
            <w:r>
              <w:rPr>
                <w:rFonts w:ascii="Times New Roman"/>
                <w:b w:val="false"/>
                <w:i w:val="false"/>
                <w:color w:val="000000"/>
                <w:sz w:val="20"/>
              </w:rPr>
              <w:t>
раций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br/>
            </w:r>
            <w:r>
              <w:rPr>
                <w:rFonts w:ascii="Times New Roman"/>
                <w:b w:val="false"/>
                <w:i w:val="false"/>
                <w:color w:val="000000"/>
                <w:sz w:val="20"/>
              </w:rPr>
              <w:t>
110.
</w:t>
            </w:r>
            <w:r>
              <w:br/>
            </w:r>
            <w:r>
              <w:rPr>
                <w:rFonts w:ascii="Times New Roman"/>
                <w:b w:val="false"/>
                <w:i w:val="false"/>
                <w:color w:val="000000"/>
                <w:sz w:val="20"/>
              </w:rPr>
              <w:t>
00.047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02.005
</w:t>
            </w:r>
            <w:r>
              <w:br/>
            </w:r>
            <w:r>
              <w:rPr>
                <w:rFonts w:ascii="Times New Roman"/>
                <w:b w:val="false"/>
                <w:i w:val="false"/>
                <w:color w:val="000000"/>
                <w:sz w:val="20"/>
              </w:rPr>
              <w:t>
б) по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тиям,
</w:t>
            </w:r>
            <w:r>
              <w:br/>
            </w:r>
            <w:r>
              <w:rPr>
                <w:rFonts w:ascii="Times New Roman"/>
                <w:b w:val="false"/>
                <w:i w:val="false"/>
                <w:color w:val="000000"/>
                <w:sz w:val="20"/>
              </w:rPr>
              <w:t>
полу-
</w:t>
            </w:r>
            <w:r>
              <w:br/>
            </w:r>
            <w:r>
              <w:rPr>
                <w:rFonts w:ascii="Times New Roman"/>
                <w:b w:val="false"/>
                <w:i w:val="false"/>
                <w:color w:val="000000"/>
                <w:sz w:val="20"/>
              </w:rPr>
              <w:t>
чив-
</w:t>
            </w:r>
            <w:r>
              <w:br/>
            </w:r>
            <w:r>
              <w:rPr>
                <w:rFonts w:ascii="Times New Roman"/>
                <w:b w:val="false"/>
                <w:i w:val="false"/>
                <w:color w:val="000000"/>
                <w:sz w:val="20"/>
              </w:rPr>
              <w:t>
шим
</w:t>
            </w:r>
            <w:r>
              <w:br/>
            </w:r>
            <w:r>
              <w:rPr>
                <w:rFonts w:ascii="Times New Roman"/>
                <w:b w:val="false"/>
                <w:i w:val="false"/>
                <w:color w:val="000000"/>
                <w:sz w:val="20"/>
              </w:rPr>
              <w:t>
убы-
</w:t>
            </w:r>
            <w:r>
              <w:br/>
            </w:r>
            <w:r>
              <w:rPr>
                <w:rFonts w:ascii="Times New Roman"/>
                <w:b w:val="false"/>
                <w:i w:val="false"/>
                <w:color w:val="000000"/>
                <w:sz w:val="20"/>
              </w:rPr>
              <w:t>
ток:
</w:t>
            </w:r>
            <w:r>
              <w:br/>
            </w:r>
            <w:r>
              <w:rPr>
                <w:rFonts w:ascii="Times New Roman"/>
                <w:b w:val="false"/>
                <w:i w:val="false"/>
                <w:color w:val="000000"/>
                <w:sz w:val="20"/>
              </w:rPr>
              <w:t>
110.
</w:t>
            </w:r>
            <w:r>
              <w:br/>
            </w:r>
            <w:r>
              <w:rPr>
                <w:rFonts w:ascii="Times New Roman"/>
                <w:b w:val="false"/>
                <w:i w:val="false"/>
                <w:color w:val="000000"/>
                <w:sz w:val="20"/>
              </w:rPr>
              <w:t>
00.047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03.003
</w:t>
            </w:r>
            <w:r>
              <w:br/>
            </w:r>
            <w:r>
              <w:rPr>
                <w:rFonts w:ascii="Times New Roman"/>
                <w:b w:val="false"/>
                <w:i w:val="false"/>
                <w:color w:val="000000"/>
                <w:sz w:val="20"/>
              </w:rPr>
              <w:t>
в)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данным
</w:t>
            </w:r>
            <w:r>
              <w:br/>
            </w:r>
            <w:r>
              <w:rPr>
                <w:rFonts w:ascii="Times New Roman"/>
                <w:b w:val="false"/>
                <w:i w:val="false"/>
                <w:color w:val="000000"/>
                <w:sz w:val="20"/>
              </w:rPr>
              <w:t>
110.
</w:t>
            </w:r>
            <w:r>
              <w:br/>
            </w:r>
            <w:r>
              <w:rPr>
                <w:rFonts w:ascii="Times New Roman"/>
                <w:b w:val="false"/>
                <w:i w:val="false"/>
                <w:color w:val="000000"/>
                <w:sz w:val="20"/>
              </w:rPr>
              <w:t>
00.047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04.001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рации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тона-
</w:t>
            </w:r>
            <w:r>
              <w:br/>
            </w:r>
            <w:r>
              <w:rPr>
                <w:rFonts w:ascii="Times New Roman"/>
                <w:b w:val="false"/>
                <w:i w:val="false"/>
                <w:color w:val="000000"/>
                <w:sz w:val="20"/>
              </w:rPr>
              <w:t>
хож-
</w:t>
            </w:r>
            <w:r>
              <w:br/>
            </w:r>
            <w:r>
              <w:rPr>
                <w:rFonts w:ascii="Times New Roman"/>
                <w:b w:val="false"/>
                <w:i w:val="false"/>
                <w:color w:val="000000"/>
                <w:sz w:val="20"/>
              </w:rPr>
              <w:t>
дению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p>
        </w:tc>
      </w:tr>
      <w:tr>
        <w:trPr>
          <w:trHeight w:val="100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ному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r>
              <w:br/>
            </w:r>
            <w:r>
              <w:rPr>
                <w:rFonts w:ascii="Times New Roman"/>
                <w:b w:val="false"/>
                <w:i w:val="false"/>
                <w:color w:val="000000"/>
                <w:sz w:val="20"/>
              </w:rPr>
              <w:t>
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Стра-
</w:t>
            </w:r>
            <w:r>
              <w:br/>
            </w:r>
            <w:r>
              <w:rPr>
                <w:rFonts w:ascii="Times New Roman"/>
                <w:b w:val="false"/>
                <w:i w:val="false"/>
                <w:color w:val="000000"/>
                <w:sz w:val="20"/>
              </w:rPr>
              <w:t>
ховые (пе-
</w:t>
            </w:r>
            <w:r>
              <w:br/>
            </w:r>
            <w:r>
              <w:rPr>
                <w:rFonts w:ascii="Times New Roman"/>
                <w:b w:val="false"/>
                <w:i w:val="false"/>
                <w:color w:val="000000"/>
                <w:sz w:val="20"/>
              </w:rPr>
              <w:t>
рест-
</w:t>
            </w:r>
            <w:r>
              <w:br/>
            </w:r>
            <w:r>
              <w:rPr>
                <w:rFonts w:ascii="Times New Roman"/>
                <w:b w:val="false"/>
                <w:i w:val="false"/>
                <w:color w:val="000000"/>
                <w:sz w:val="20"/>
              </w:rPr>
              <w:t>
рахо-
</w:t>
            </w:r>
            <w:r>
              <w:br/>
            </w:r>
            <w:r>
              <w:rPr>
                <w:rFonts w:ascii="Times New Roman"/>
                <w:b w:val="false"/>
                <w:i w:val="false"/>
                <w:color w:val="000000"/>
                <w:sz w:val="20"/>
              </w:rPr>
              <w:t>
воч-
</w:t>
            </w:r>
            <w:r>
              <w:br/>
            </w:r>
            <w:r>
              <w:rPr>
                <w:rFonts w:ascii="Times New Roman"/>
                <w:b w:val="false"/>
                <w:i w:val="false"/>
                <w:color w:val="000000"/>
                <w:sz w:val="20"/>
              </w:rPr>
              <w:t>
ные)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(ст.
</w:t>
            </w:r>
            <w:r>
              <w:br/>
            </w:r>
            <w:r>
              <w:rPr>
                <w:rFonts w:ascii="Times New Roman"/>
                <w:b w:val="false"/>
                <w:i w:val="false"/>
                <w:color w:val="000000"/>
                <w:sz w:val="20"/>
              </w:rPr>
              <w:t>
115-
</w:t>
            </w:r>
            <w:r>
              <w:br/>
            </w:r>
            <w:r>
              <w:rPr>
                <w:rFonts w:ascii="Times New Roman"/>
                <w:b w:val="false"/>
                <w:i w:val="false"/>
                <w:color w:val="000000"/>
                <w:sz w:val="20"/>
              </w:rPr>
              <w:t>
119)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br/>
            </w:r>
            <w:r>
              <w:rPr>
                <w:rFonts w:ascii="Times New Roman"/>
                <w:b w:val="false"/>
                <w:i w:val="false"/>
                <w:color w:val="000000"/>
                <w:sz w:val="20"/>
              </w:rPr>
              <w:t>
120.
</w:t>
            </w:r>
            <w:r>
              <w:br/>
            </w:r>
            <w:r>
              <w:rPr>
                <w:rFonts w:ascii="Times New Roman"/>
                <w:b w:val="false"/>
                <w:i w:val="false"/>
                <w:color w:val="000000"/>
                <w:sz w:val="20"/>
              </w:rPr>
              <w:t>
00.014
</w:t>
            </w:r>
            <w:r>
              <w:br/>
            </w:r>
            <w:r>
              <w:rPr>
                <w:rFonts w:ascii="Times New Roman"/>
                <w:b w:val="false"/>
                <w:i w:val="false"/>
                <w:color w:val="000000"/>
                <w:sz w:val="20"/>
              </w:rPr>
              <w:t>
минус
</w:t>
            </w:r>
            <w:r>
              <w:br/>
            </w:r>
            <w:r>
              <w:rPr>
                <w:rFonts w:ascii="Times New Roman"/>
                <w:b w:val="false"/>
                <w:i w:val="false"/>
                <w:color w:val="000000"/>
                <w:sz w:val="20"/>
              </w:rPr>
              <w:t>
121.
</w:t>
            </w:r>
            <w:r>
              <w:br/>
            </w:r>
            <w:r>
              <w:rPr>
                <w:rFonts w:ascii="Times New Roman"/>
                <w:b w:val="false"/>
                <w:i w:val="false"/>
                <w:color w:val="000000"/>
                <w:sz w:val="20"/>
              </w:rPr>
              <w:t>
00.024
</w:t>
            </w:r>
            <w:r>
              <w:br/>
            </w:r>
            <w:r>
              <w:rPr>
                <w:rFonts w:ascii="Times New Roman"/>
                <w:b w:val="false"/>
                <w:i w:val="false"/>
                <w:color w:val="000000"/>
                <w:sz w:val="20"/>
              </w:rPr>
              <w:t>
(за
</w:t>
            </w:r>
            <w:r>
              <w:br/>
            </w:r>
            <w:r>
              <w:rPr>
                <w:rFonts w:ascii="Times New Roman"/>
                <w:b w:val="false"/>
                <w:i w:val="false"/>
                <w:color w:val="000000"/>
                <w:sz w:val="20"/>
              </w:rPr>
              <w:t>
все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02.005
</w:t>
            </w:r>
            <w:r>
              <w:br/>
            </w:r>
            <w:r>
              <w:rPr>
                <w:rFonts w:ascii="Times New Roman"/>
                <w:b w:val="false"/>
                <w:i w:val="false"/>
                <w:color w:val="000000"/>
                <w:sz w:val="20"/>
              </w:rPr>
              <w:t>
б) по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циям,
</w:t>
            </w:r>
            <w:r>
              <w:br/>
            </w:r>
            <w:r>
              <w:rPr>
                <w:rFonts w:ascii="Times New Roman"/>
                <w:b w:val="false"/>
                <w:i w:val="false"/>
                <w:color w:val="000000"/>
                <w:sz w:val="20"/>
              </w:rPr>
              <w:t>
полу-
</w:t>
            </w:r>
            <w:r>
              <w:br/>
            </w:r>
            <w:r>
              <w:rPr>
                <w:rFonts w:ascii="Times New Roman"/>
                <w:b w:val="false"/>
                <w:i w:val="false"/>
                <w:color w:val="000000"/>
                <w:sz w:val="20"/>
              </w:rPr>
              <w:t>
чившим
</w:t>
            </w:r>
            <w:r>
              <w:br/>
            </w:r>
            <w:r>
              <w:rPr>
                <w:rFonts w:ascii="Times New Roman"/>
                <w:b w:val="false"/>
                <w:i w:val="false"/>
                <w:color w:val="000000"/>
                <w:sz w:val="20"/>
              </w:rPr>
              <w:t>
убыток
</w:t>
            </w:r>
            <w:r>
              <w:br/>
            </w:r>
            <w:r>
              <w:rPr>
                <w:rFonts w:ascii="Times New Roman"/>
                <w:b w:val="false"/>
                <w:i w:val="false"/>
                <w:color w:val="000000"/>
                <w:sz w:val="20"/>
              </w:rPr>
              <w:t>
от
</w:t>
            </w:r>
            <w:r>
              <w:br/>
            </w:r>
            <w:r>
              <w:rPr>
                <w:rFonts w:ascii="Times New Roman"/>
                <w:b w:val="false"/>
                <w:i w:val="false"/>
                <w:color w:val="000000"/>
                <w:sz w:val="20"/>
              </w:rPr>
              <w:t>
неос-
</w:t>
            </w:r>
            <w:r>
              <w:br/>
            </w:r>
            <w:r>
              <w:rPr>
                <w:rFonts w:ascii="Times New Roman"/>
                <w:b w:val="false"/>
                <w:i w:val="false"/>
                <w:color w:val="000000"/>
                <w:sz w:val="20"/>
              </w:rPr>
              <w:t>
новной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ности
</w:t>
            </w:r>
            <w:r>
              <w:br/>
            </w:r>
            <w:r>
              <w:rPr>
                <w:rFonts w:ascii="Times New Roman"/>
                <w:b w:val="false"/>
                <w:i w:val="false"/>
                <w:color w:val="000000"/>
                <w:sz w:val="20"/>
              </w:rPr>
              <w:t>
120.
</w:t>
            </w:r>
            <w:r>
              <w:br/>
            </w:r>
            <w:r>
              <w:rPr>
                <w:rFonts w:ascii="Times New Roman"/>
                <w:b w:val="false"/>
                <w:i w:val="false"/>
                <w:color w:val="000000"/>
                <w:sz w:val="20"/>
              </w:rPr>
              <w:t>
00.014
</w:t>
            </w:r>
            <w:r>
              <w:br/>
            </w:r>
            <w:r>
              <w:rPr>
                <w:rFonts w:ascii="Times New Roman"/>
                <w:b w:val="false"/>
                <w:i w:val="false"/>
                <w:color w:val="000000"/>
                <w:sz w:val="20"/>
              </w:rPr>
              <w:t>
минус
</w:t>
            </w:r>
            <w:r>
              <w:br/>
            </w:r>
            <w:r>
              <w:rPr>
                <w:rFonts w:ascii="Times New Roman"/>
                <w:b w:val="false"/>
                <w:i w:val="false"/>
                <w:color w:val="000000"/>
                <w:sz w:val="20"/>
              </w:rPr>
              <w:t>
121.
</w:t>
            </w:r>
            <w:r>
              <w:br/>
            </w:r>
            <w:r>
              <w:rPr>
                <w:rFonts w:ascii="Times New Roman"/>
                <w:b w:val="false"/>
                <w:i w:val="false"/>
                <w:color w:val="000000"/>
                <w:sz w:val="20"/>
              </w:rPr>
              <w:t>
00.024
</w:t>
            </w:r>
            <w:r>
              <w:br/>
            </w:r>
            <w:r>
              <w:rPr>
                <w:rFonts w:ascii="Times New Roman"/>
                <w:b w:val="false"/>
                <w:i w:val="false"/>
                <w:color w:val="000000"/>
                <w:sz w:val="20"/>
              </w:rPr>
              <w:t>
(за
</w:t>
            </w:r>
            <w:r>
              <w:br/>
            </w:r>
            <w:r>
              <w:rPr>
                <w:rFonts w:ascii="Times New Roman"/>
                <w:b w:val="false"/>
                <w:i w:val="false"/>
                <w:color w:val="000000"/>
                <w:sz w:val="20"/>
              </w:rPr>
              <w:t>
все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03.003
</w:t>
            </w:r>
            <w:r>
              <w:br/>
            </w:r>
            <w:r>
              <w:rPr>
                <w:rFonts w:ascii="Times New Roman"/>
                <w:b w:val="false"/>
                <w:i w:val="false"/>
                <w:color w:val="000000"/>
                <w:sz w:val="20"/>
              </w:rPr>
              <w:t>
в) по
</w:t>
            </w:r>
            <w:r>
              <w:br/>
            </w:r>
            <w:r>
              <w:rPr>
                <w:rFonts w:ascii="Times New Roman"/>
                <w:b w:val="false"/>
                <w:i w:val="false"/>
                <w:color w:val="000000"/>
                <w:sz w:val="20"/>
              </w:rPr>
              <w:t>
вновь
</w:t>
            </w:r>
            <w:r>
              <w:br/>
            </w:r>
            <w:r>
              <w:rPr>
                <w:rFonts w:ascii="Times New Roman"/>
                <w:b w:val="false"/>
                <w:i w:val="false"/>
                <w:color w:val="000000"/>
                <w:sz w:val="20"/>
              </w:rPr>
              <w:t>
созда-
</w:t>
            </w:r>
            <w:r>
              <w:br/>
            </w:r>
            <w:r>
              <w:rPr>
                <w:rFonts w:ascii="Times New Roman"/>
                <w:b w:val="false"/>
                <w:i w:val="false"/>
                <w:color w:val="000000"/>
                <w:sz w:val="20"/>
              </w:rPr>
              <w:t>
нным
</w:t>
            </w:r>
            <w:r>
              <w:br/>
            </w:r>
            <w:r>
              <w:rPr>
                <w:rFonts w:ascii="Times New Roman"/>
                <w:b w:val="false"/>
                <w:i w:val="false"/>
                <w:color w:val="000000"/>
                <w:sz w:val="20"/>
              </w:rPr>
              <w:t>
120.
</w:t>
            </w:r>
            <w:r>
              <w:br/>
            </w:r>
            <w:r>
              <w:rPr>
                <w:rFonts w:ascii="Times New Roman"/>
                <w:b w:val="false"/>
                <w:i w:val="false"/>
                <w:color w:val="000000"/>
                <w:sz w:val="20"/>
              </w:rPr>
              <w:t>
00.014
</w:t>
            </w:r>
            <w:r>
              <w:br/>
            </w:r>
            <w:r>
              <w:rPr>
                <w:rFonts w:ascii="Times New Roman"/>
                <w:b w:val="false"/>
                <w:i w:val="false"/>
                <w:color w:val="000000"/>
                <w:sz w:val="20"/>
              </w:rPr>
              <w:t>
минус
</w:t>
            </w:r>
            <w:r>
              <w:br/>
            </w:r>
            <w:r>
              <w:rPr>
                <w:rFonts w:ascii="Times New Roman"/>
                <w:b w:val="false"/>
                <w:i w:val="false"/>
                <w:color w:val="000000"/>
                <w:sz w:val="20"/>
              </w:rPr>
              <w:t>
121.
</w:t>
            </w:r>
            <w:r>
              <w:br/>
            </w:r>
            <w:r>
              <w:rPr>
                <w:rFonts w:ascii="Times New Roman"/>
                <w:b w:val="false"/>
                <w:i w:val="false"/>
                <w:color w:val="000000"/>
                <w:sz w:val="20"/>
              </w:rPr>
              <w:t>
00.024
</w:t>
            </w:r>
            <w:r>
              <w:br/>
            </w:r>
            <w:r>
              <w:rPr>
                <w:rFonts w:ascii="Times New Roman"/>
                <w:b w:val="false"/>
                <w:i w:val="false"/>
                <w:color w:val="000000"/>
                <w:sz w:val="20"/>
              </w:rPr>
              <w:t>
(за
</w:t>
            </w:r>
            <w:r>
              <w:br/>
            </w:r>
            <w:r>
              <w:rPr>
                <w:rFonts w:ascii="Times New Roman"/>
                <w:b w:val="false"/>
                <w:i w:val="false"/>
                <w:color w:val="000000"/>
                <w:sz w:val="20"/>
              </w:rPr>
              <w:t>
все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04.001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декла-
</w:t>
            </w:r>
            <w:r>
              <w:br/>
            </w:r>
            <w:r>
              <w:rPr>
                <w:rFonts w:ascii="Times New Roman"/>
                <w:b w:val="false"/>
                <w:i w:val="false"/>
                <w:color w:val="000000"/>
                <w:sz w:val="20"/>
              </w:rPr>
              <w:t>
рации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янно-
</w:t>
            </w:r>
            <w:r>
              <w:br/>
            </w:r>
            <w:r>
              <w:rPr>
                <w:rFonts w:ascii="Times New Roman"/>
                <w:b w:val="false"/>
                <w:i w:val="false"/>
                <w:color w:val="000000"/>
                <w:sz w:val="20"/>
              </w:rPr>
              <w:t>
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p>
        </w:tc>
      </w:tr>
      <w:tr>
        <w:trPr>
          <w:trHeight w:val="100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02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по
</w:t>
            </w:r>
            <w:r>
              <w:br/>
            </w:r>
            <w:r>
              <w:rPr>
                <w:rFonts w:ascii="Times New Roman"/>
                <w:b w:val="false"/>
                <w:i w:val="false"/>
                <w:color w:val="000000"/>
                <w:sz w:val="20"/>
              </w:rPr>
              <w:t>
КПН
</w:t>
            </w:r>
            <w:r>
              <w:br/>
            </w:r>
            <w:r>
              <w:rPr>
                <w:rFonts w:ascii="Times New Roman"/>
                <w:b w:val="false"/>
                <w:i w:val="false"/>
                <w:color w:val="000000"/>
                <w:sz w:val="20"/>
              </w:rPr>
              <w:t>
по
</w:t>
            </w:r>
            <w:r>
              <w:br/>
            </w:r>
            <w:r>
              <w:rPr>
                <w:rFonts w:ascii="Times New Roman"/>
                <w:b w:val="false"/>
                <w:i w:val="false"/>
                <w:color w:val="000000"/>
                <w:sz w:val="20"/>
              </w:rPr>
              <w:t>
дохо-
</w:t>
            </w:r>
            <w:r>
              <w:br/>
            </w:r>
            <w:r>
              <w:rPr>
                <w:rFonts w:ascii="Times New Roman"/>
                <w:b w:val="false"/>
                <w:i w:val="false"/>
                <w:color w:val="000000"/>
                <w:sz w:val="20"/>
              </w:rPr>
              <w:t>
дам
</w:t>
            </w:r>
            <w:r>
              <w:br/>
            </w:r>
            <w:r>
              <w:rPr>
                <w:rFonts w:ascii="Times New Roman"/>
                <w:b w:val="false"/>
                <w:i w:val="false"/>
                <w:color w:val="000000"/>
                <w:sz w:val="20"/>
              </w:rPr>
              <w:t>
в
</w:t>
            </w:r>
            <w:r>
              <w:br/>
            </w:r>
            <w:r>
              <w:rPr>
                <w:rFonts w:ascii="Times New Roman"/>
                <w:b w:val="false"/>
                <w:i w:val="false"/>
                <w:color w:val="000000"/>
                <w:sz w:val="20"/>
              </w:rPr>
              <w:t>
виде
</w:t>
            </w:r>
            <w:r>
              <w:br/>
            </w:r>
            <w:r>
              <w:rPr>
                <w:rFonts w:ascii="Times New Roman"/>
                <w:b w:val="false"/>
                <w:i w:val="false"/>
                <w:color w:val="000000"/>
                <w:sz w:val="20"/>
              </w:rPr>
              <w:t>
стра-
</w:t>
            </w:r>
            <w:r>
              <w:br/>
            </w:r>
            <w:r>
              <w:rPr>
                <w:rFonts w:ascii="Times New Roman"/>
                <w:b w:val="false"/>
                <w:i w:val="false"/>
                <w:color w:val="000000"/>
                <w:sz w:val="20"/>
              </w:rPr>
              <w:t>
ховых
</w:t>
            </w:r>
            <w:r>
              <w:br/>
            </w:r>
            <w:r>
              <w:rPr>
                <w:rFonts w:ascii="Times New Roman"/>
                <w:b w:val="false"/>
                <w:i w:val="false"/>
                <w:color w:val="000000"/>
                <w:sz w:val="20"/>
              </w:rPr>
              <w:t>
пре-
</w:t>
            </w:r>
            <w:r>
              <w:br/>
            </w:r>
            <w:r>
              <w:rPr>
                <w:rFonts w:ascii="Times New Roman"/>
                <w:b w:val="false"/>
                <w:i w:val="false"/>
                <w:color w:val="000000"/>
                <w:sz w:val="20"/>
              </w:rPr>
              <w:t>
мий
</w:t>
            </w:r>
            <w:r>
              <w:br/>
            </w:r>
            <w:r>
              <w:rPr>
                <w:rFonts w:ascii="Times New Roman"/>
                <w:b w:val="false"/>
                <w:i w:val="false"/>
                <w:color w:val="000000"/>
                <w:sz w:val="20"/>
              </w:rPr>
              <w:t>
по
</w:t>
            </w:r>
            <w:r>
              <w:br/>
            </w:r>
            <w:r>
              <w:rPr>
                <w:rFonts w:ascii="Times New Roman"/>
                <w:b w:val="false"/>
                <w:i w:val="false"/>
                <w:color w:val="000000"/>
                <w:sz w:val="20"/>
              </w:rPr>
              <w:t>
ито-
</w:t>
            </w:r>
            <w:r>
              <w:br/>
            </w:r>
            <w:r>
              <w:rPr>
                <w:rFonts w:ascii="Times New Roman"/>
                <w:b w:val="false"/>
                <w:i w:val="false"/>
                <w:color w:val="000000"/>
                <w:sz w:val="20"/>
              </w:rPr>
              <w:t>
гам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(п.1
</w:t>
            </w:r>
            <w:r>
              <w:br/>
            </w:r>
            <w:r>
              <w:rPr>
                <w:rFonts w:ascii="Times New Roman"/>
                <w:b w:val="false"/>
                <w:i w:val="false"/>
                <w:color w:val="000000"/>
                <w:sz w:val="20"/>
              </w:rPr>
              <w:t>
ст.
</w:t>
            </w:r>
            <w:r>
              <w:br/>
            </w:r>
            <w:r>
              <w:rPr>
                <w:rFonts w:ascii="Times New Roman"/>
                <w:b w:val="false"/>
                <w:i w:val="false"/>
                <w:color w:val="000000"/>
                <w:sz w:val="20"/>
              </w:rPr>
              <w:t>
115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r>
              <w:br/>
            </w:r>
            <w:r>
              <w:rPr>
                <w:rFonts w:ascii="Times New Roman"/>
                <w:b w:val="false"/>
                <w:i w:val="false"/>
                <w:color w:val="000000"/>
                <w:sz w:val="20"/>
              </w:rPr>
              <w:t>
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Стра-
</w:t>
            </w:r>
            <w:r>
              <w:br/>
            </w:r>
            <w:r>
              <w:rPr>
                <w:rFonts w:ascii="Times New Roman"/>
                <w:b w:val="false"/>
                <w:i w:val="false"/>
                <w:color w:val="000000"/>
                <w:sz w:val="20"/>
              </w:rPr>
              <w:t>
ховые (пе-
</w:t>
            </w:r>
            <w:r>
              <w:br/>
            </w:r>
            <w:r>
              <w:rPr>
                <w:rFonts w:ascii="Times New Roman"/>
                <w:b w:val="false"/>
                <w:i w:val="false"/>
                <w:color w:val="000000"/>
                <w:sz w:val="20"/>
              </w:rPr>
              <w:t>
рест-
</w:t>
            </w:r>
            <w:r>
              <w:br/>
            </w:r>
            <w:r>
              <w:rPr>
                <w:rFonts w:ascii="Times New Roman"/>
                <w:b w:val="false"/>
                <w:i w:val="false"/>
                <w:color w:val="000000"/>
                <w:sz w:val="20"/>
              </w:rPr>
              <w:t>
рахо-
</w:t>
            </w:r>
            <w:r>
              <w:br/>
            </w:r>
            <w:r>
              <w:rPr>
                <w:rFonts w:ascii="Times New Roman"/>
                <w:b w:val="false"/>
                <w:i w:val="false"/>
                <w:color w:val="000000"/>
                <w:sz w:val="20"/>
              </w:rPr>
              <w:t>
воч-
</w:t>
            </w:r>
            <w:r>
              <w:br/>
            </w:r>
            <w:r>
              <w:rPr>
                <w:rFonts w:ascii="Times New Roman"/>
                <w:b w:val="false"/>
                <w:i w:val="false"/>
                <w:color w:val="000000"/>
                <w:sz w:val="20"/>
              </w:rPr>
              <w:t>
ные)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r>
              <w:br/>
            </w:r>
            <w:r>
              <w:rPr>
                <w:rFonts w:ascii="Times New Roman"/>
                <w:b w:val="false"/>
                <w:i w:val="false"/>
                <w:color w:val="000000"/>
                <w:sz w:val="20"/>
              </w:rPr>
              <w:t>
00.024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пери-
</w:t>
            </w:r>
            <w:r>
              <w:br/>
            </w:r>
            <w:r>
              <w:rPr>
                <w:rFonts w:ascii="Times New Roman"/>
                <w:b w:val="false"/>
                <w:i w:val="false"/>
                <w:color w:val="000000"/>
                <w:sz w:val="20"/>
              </w:rPr>
              <w:t>
одом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тона-
</w:t>
            </w:r>
            <w:r>
              <w:br/>
            </w:r>
            <w:r>
              <w:rPr>
                <w:rFonts w:ascii="Times New Roman"/>
                <w:b w:val="false"/>
                <w:i w:val="false"/>
                <w:color w:val="000000"/>
                <w:sz w:val="20"/>
              </w:rPr>
              <w:t>
хож-
</w:t>
            </w:r>
            <w:r>
              <w:br/>
            </w:r>
            <w:r>
              <w:rPr>
                <w:rFonts w:ascii="Times New Roman"/>
                <w:b w:val="false"/>
                <w:i w:val="false"/>
                <w:color w:val="000000"/>
                <w:sz w:val="20"/>
              </w:rPr>
              <w:t>
дению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янно-
</w:t>
            </w:r>
            <w:r>
              <w:br/>
            </w:r>
            <w:r>
              <w:rPr>
                <w:rFonts w:ascii="Times New Roman"/>
                <w:b w:val="false"/>
                <w:i w:val="false"/>
                <w:color w:val="000000"/>
                <w:sz w:val="20"/>
              </w:rPr>
              <w:t>
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p>
        </w:tc>
      </w:tr>
      <w:tr>
        <w:trPr>
          <w:trHeight w:val="19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Индивидуальный подоходный налог
</w:t>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3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(ИПН) с
</w:t>
            </w:r>
            <w:r>
              <w:br/>
            </w:r>
            <w:r>
              <w:rPr>
                <w:rFonts w:ascii="Times New Roman"/>
                <w:b w:val="false"/>
                <w:i w:val="false"/>
                <w:color w:val="000000"/>
                <w:sz w:val="20"/>
              </w:rPr>
              <w:t>
дохо-
</w:t>
            </w:r>
            <w:r>
              <w:br/>
            </w:r>
            <w:r>
              <w:rPr>
                <w:rFonts w:ascii="Times New Roman"/>
                <w:b w:val="false"/>
                <w:i w:val="false"/>
                <w:color w:val="000000"/>
                <w:sz w:val="20"/>
              </w:rPr>
              <w:t>
дов, обла-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по ИПН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201.00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аген-
</w:t>
            </w:r>
            <w:r>
              <w:br/>
            </w:r>
            <w:r>
              <w:rPr>
                <w:rFonts w:ascii="Times New Roman"/>
                <w:b w:val="false"/>
                <w:i w:val="false"/>
                <w:color w:val="000000"/>
                <w:sz w:val="20"/>
              </w:rPr>
              <w:t>
ты,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кре-
</w:t>
            </w:r>
            <w:r>
              <w:br/>
            </w:r>
            <w:r>
              <w:rPr>
                <w:rFonts w:ascii="Times New Roman"/>
                <w:b w:val="false"/>
                <w:i w:val="false"/>
                <w:color w:val="000000"/>
                <w:sz w:val="20"/>
              </w:rPr>
              <w:t>
стья-
</w:t>
            </w:r>
            <w:r>
              <w:br/>
            </w:r>
            <w:r>
              <w:rPr>
                <w:rFonts w:ascii="Times New Roman"/>
                <w:b w:val="false"/>
                <w:i w:val="false"/>
                <w:color w:val="000000"/>
                <w:sz w:val="20"/>
              </w:rPr>
              <w:t>
нских (фер-
</w:t>
            </w:r>
            <w:r>
              <w:br/>
            </w:r>
            <w:r>
              <w:rPr>
                <w:rFonts w:ascii="Times New Roman"/>
                <w:b w:val="false"/>
                <w:i w:val="false"/>
                <w:color w:val="000000"/>
                <w:sz w:val="20"/>
              </w:rPr>
              <w:t>
мер-
</w:t>
            </w:r>
            <w:r>
              <w:br/>
            </w:r>
            <w:r>
              <w:rPr>
                <w:rFonts w:ascii="Times New Roman"/>
                <w:b w:val="false"/>
                <w:i w:val="false"/>
                <w:color w:val="000000"/>
                <w:sz w:val="20"/>
              </w:rPr>
              <w:t>
ских) хо-
</w:t>
            </w:r>
            <w:r>
              <w:br/>
            </w:r>
            <w:r>
              <w:rPr>
                <w:rFonts w:ascii="Times New Roman"/>
                <w:b w:val="false"/>
                <w:i w:val="false"/>
                <w:color w:val="000000"/>
                <w:sz w:val="20"/>
              </w:rPr>
              <w:t>
зяй-
</w:t>
            </w:r>
            <w:r>
              <w:br/>
            </w:r>
            <w:r>
              <w:rPr>
                <w:rFonts w:ascii="Times New Roman"/>
                <w:b w:val="false"/>
                <w:i w:val="false"/>
                <w:color w:val="000000"/>
                <w:sz w:val="20"/>
              </w:rPr>
              <w:t>
ств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хоз.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щих
</w:t>
            </w:r>
            <w:r>
              <w:br/>
            </w:r>
            <w:r>
              <w:rPr>
                <w:rFonts w:ascii="Times New Roman"/>
                <w:b w:val="false"/>
                <w:i w:val="false"/>
                <w:color w:val="000000"/>
                <w:sz w:val="20"/>
              </w:rPr>
              <w:t>
спец. нало-
</w:t>
            </w:r>
            <w:r>
              <w:br/>
            </w:r>
            <w:r>
              <w:rPr>
                <w:rFonts w:ascii="Times New Roman"/>
                <w:b w:val="false"/>
                <w:i w:val="false"/>
                <w:color w:val="000000"/>
                <w:sz w:val="20"/>
              </w:rPr>
              <w:t>
говые режи-
</w:t>
            </w:r>
            <w:r>
              <w:br/>
            </w:r>
            <w:r>
              <w:rPr>
                <w:rFonts w:ascii="Times New Roman"/>
                <w:b w:val="false"/>
                <w:i w:val="false"/>
                <w:color w:val="000000"/>
                <w:sz w:val="20"/>
              </w:rPr>
              <w:t>
мы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00.
</w:t>
            </w:r>
            <w:r>
              <w:br/>
            </w:r>
            <w:r>
              <w:rPr>
                <w:rFonts w:ascii="Times New Roman"/>
                <w:b w:val="false"/>
                <w:i w:val="false"/>
                <w:color w:val="000000"/>
                <w:sz w:val="20"/>
              </w:rPr>
              <w:t>
006
</w:t>
            </w:r>
            <w:r>
              <w:br/>
            </w:r>
            <w:r>
              <w:rPr>
                <w:rFonts w:ascii="Times New Roman"/>
                <w:b w:val="false"/>
                <w:i w:val="false"/>
                <w:color w:val="000000"/>
                <w:sz w:val="20"/>
              </w:rPr>
              <w:t>
А,В,С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дению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r>
      <w:tr>
        <w:trPr>
          <w:trHeight w:val="10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ные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ния
</w:t>
            </w:r>
            <w:r>
              <w:br/>
            </w:r>
            <w:r>
              <w:rPr>
                <w:rFonts w:ascii="Times New Roman"/>
                <w:b w:val="false"/>
                <w:i w:val="false"/>
                <w:color w:val="000000"/>
                <w:sz w:val="20"/>
              </w:rPr>
              <w:t>
(СО)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00.
</w:t>
            </w:r>
            <w:r>
              <w:br/>
            </w:r>
            <w:r>
              <w:rPr>
                <w:rFonts w:ascii="Times New Roman"/>
                <w:b w:val="false"/>
                <w:i w:val="false"/>
                <w:color w:val="000000"/>
                <w:sz w:val="20"/>
              </w:rPr>
              <w:t>
010
</w:t>
            </w:r>
            <w:r>
              <w:br/>
            </w:r>
            <w:r>
              <w:rPr>
                <w:rFonts w:ascii="Times New Roman"/>
                <w:b w:val="false"/>
                <w:i w:val="false"/>
                <w:color w:val="000000"/>
                <w:sz w:val="20"/>
              </w:rPr>
              <w:t>
А,В,С
</w:t>
            </w:r>
            <w:r>
              <w:br/>
            </w:r>
            <w:r>
              <w:rPr>
                <w:rFonts w:ascii="Times New Roman"/>
                <w:b w:val="false"/>
                <w:i w:val="false"/>
                <w:color w:val="000000"/>
                <w:sz w:val="20"/>
              </w:rPr>
              <w:t>
соц.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ствии
</w:t>
            </w:r>
            <w:r>
              <w:br/>
            </w:r>
            <w:r>
              <w:rPr>
                <w:rFonts w:ascii="Times New Roman"/>
                <w:b w:val="false"/>
                <w:i w:val="false"/>
                <w:color w:val="000000"/>
                <w:sz w:val="20"/>
              </w:rPr>
              <w:t>
с
</w:t>
            </w:r>
            <w:r>
              <w:br/>
            </w:r>
            <w:r>
              <w:rPr>
                <w:rFonts w:ascii="Times New Roman"/>
                <w:b w:val="false"/>
                <w:i w:val="false"/>
                <w:color w:val="000000"/>
                <w:sz w:val="20"/>
              </w:rPr>
              <w:t>
пос-
</w:t>
            </w:r>
            <w:r>
              <w:br/>
            </w:r>
            <w:r>
              <w:rPr>
                <w:rFonts w:ascii="Times New Roman"/>
                <w:b w:val="false"/>
                <w:i w:val="false"/>
                <w:color w:val="000000"/>
                <w:sz w:val="20"/>
              </w:rPr>
              <w:t>
та-
</w:t>
            </w:r>
            <w:r>
              <w:br/>
            </w:r>
            <w:r>
              <w:rPr>
                <w:rFonts w:ascii="Times New Roman"/>
                <w:b w:val="false"/>
                <w:i w:val="false"/>
                <w:color w:val="000000"/>
                <w:sz w:val="20"/>
              </w:rPr>
              <w:t>
нов-
</w:t>
            </w:r>
            <w:r>
              <w:br/>
            </w:r>
            <w:r>
              <w:rPr>
                <w:rFonts w:ascii="Times New Roman"/>
                <w:b w:val="false"/>
                <w:i w:val="false"/>
                <w:color w:val="000000"/>
                <w:sz w:val="20"/>
              </w:rPr>
              <w:t>
ле-
</w:t>
            </w:r>
            <w:r>
              <w:br/>
            </w:r>
            <w:r>
              <w:rPr>
                <w:rFonts w:ascii="Times New Roman"/>
                <w:b w:val="false"/>
                <w:i w:val="false"/>
                <w:color w:val="000000"/>
                <w:sz w:val="20"/>
              </w:rPr>
              <w:t>
нием
</w:t>
            </w:r>
            <w:r>
              <w:br/>
            </w:r>
            <w:r>
              <w:rPr>
                <w:rFonts w:ascii="Times New Roman"/>
                <w:b w:val="false"/>
                <w:i w:val="false"/>
                <w:color w:val="000000"/>
                <w:sz w:val="20"/>
              </w:rPr>
              <w:t>
N№683
</w:t>
            </w:r>
            <w:r>
              <w:br/>
            </w:r>
            <w:r>
              <w:rPr>
                <w:rFonts w:ascii="Times New Roman"/>
                <w:b w:val="false"/>
                <w:i w:val="false"/>
                <w:color w:val="000000"/>
                <w:sz w:val="20"/>
              </w:rPr>
              <w:t>
от
</w:t>
            </w:r>
            <w:r>
              <w:br/>
            </w:r>
            <w:r>
              <w:rPr>
                <w:rFonts w:ascii="Times New Roman"/>
                <w:b w:val="false"/>
                <w:i w:val="false"/>
                <w:color w:val="000000"/>
                <w:sz w:val="20"/>
              </w:rPr>
              <w:t>
21.
</w:t>
            </w:r>
            <w:r>
              <w:br/>
            </w:r>
            <w:r>
              <w:rPr>
                <w:rFonts w:ascii="Times New Roman"/>
                <w:b w:val="false"/>
                <w:i w:val="false"/>
                <w:color w:val="000000"/>
                <w:sz w:val="20"/>
              </w:rPr>
              <w:t>
06.
</w:t>
            </w:r>
            <w:r>
              <w:br/>
            </w:r>
            <w:r>
              <w:rPr>
                <w:rFonts w:ascii="Times New Roman"/>
                <w:b w:val="false"/>
                <w:i w:val="false"/>
                <w:color w:val="000000"/>
                <w:sz w:val="20"/>
              </w:rPr>
              <w:t>
2004
</w:t>
            </w:r>
            <w:r>
              <w:br/>
            </w:r>
            <w:r>
              <w:rPr>
                <w:rFonts w:ascii="Times New Roman"/>
                <w:b w:val="false"/>
                <w:i w:val="false"/>
                <w:color w:val="000000"/>
                <w:sz w:val="20"/>
              </w:rPr>
              <w:t>
года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15-го
</w:t>
            </w:r>
            <w:r>
              <w:br/>
            </w:r>
            <w:r>
              <w:rPr>
                <w:rFonts w:ascii="Times New Roman"/>
                <w:b w:val="false"/>
                <w:i w:val="false"/>
                <w:color w:val="000000"/>
                <w:sz w:val="20"/>
              </w:rPr>
              <w:t>
числа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
</w:t>
            </w:r>
            <w:r>
              <w:br/>
            </w:r>
            <w:r>
              <w:rPr>
                <w:rFonts w:ascii="Times New Roman"/>
                <w:b w:val="false"/>
                <w:i w:val="false"/>
                <w:color w:val="000000"/>
                <w:sz w:val="20"/>
              </w:rPr>
              <w:t>
сяцем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3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
</w:t>
            </w:r>
            <w:r>
              <w:br/>
            </w:r>
            <w:r>
              <w:rPr>
                <w:rFonts w:ascii="Times New Roman"/>
                <w:b w:val="false"/>
                <w:i w:val="false"/>
                <w:color w:val="000000"/>
                <w:sz w:val="20"/>
              </w:rPr>
              <w:t>
зате-
</w:t>
            </w:r>
            <w:r>
              <w:br/>
            </w:r>
            <w:r>
              <w:rPr>
                <w:rFonts w:ascii="Times New Roman"/>
                <w:b w:val="false"/>
                <w:i w:val="false"/>
                <w:color w:val="000000"/>
                <w:sz w:val="20"/>
              </w:rPr>
              <w:t>
льные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
</w:t>
            </w:r>
            <w:r>
              <w:br/>
            </w:r>
            <w:r>
              <w:rPr>
                <w:rFonts w:ascii="Times New Roman"/>
                <w:b w:val="false"/>
                <w:i w:val="false"/>
                <w:color w:val="000000"/>
                <w:sz w:val="20"/>
              </w:rPr>
              <w:t>
сы
</w:t>
            </w:r>
            <w:r>
              <w:br/>
            </w:r>
            <w:r>
              <w:rPr>
                <w:rFonts w:ascii="Times New Roman"/>
                <w:b w:val="false"/>
                <w:i w:val="false"/>
                <w:color w:val="000000"/>
                <w:sz w:val="20"/>
              </w:rPr>
              <w:t>
(ОПВ)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00.008
</w:t>
            </w:r>
            <w:r>
              <w:br/>
            </w:r>
            <w:r>
              <w:rPr>
                <w:rFonts w:ascii="Times New Roman"/>
                <w:b w:val="false"/>
                <w:i w:val="false"/>
                <w:color w:val="000000"/>
                <w:sz w:val="20"/>
              </w:rPr>
              <w:t>
А,В,С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
</w:t>
            </w:r>
            <w:r>
              <w:br/>
            </w:r>
            <w:r>
              <w:rPr>
                <w:rFonts w:ascii="Times New Roman"/>
                <w:b w:val="false"/>
                <w:i w:val="false"/>
                <w:color w:val="000000"/>
                <w:sz w:val="20"/>
              </w:rPr>
              <w:t>
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ствии
</w:t>
            </w:r>
            <w:r>
              <w:br/>
            </w:r>
            <w:r>
              <w:rPr>
                <w:rFonts w:ascii="Times New Roman"/>
                <w:b w:val="false"/>
                <w:i w:val="false"/>
                <w:color w:val="000000"/>
                <w:sz w:val="20"/>
              </w:rPr>
              <w:t>
с
</w:t>
            </w:r>
            <w:r>
              <w:br/>
            </w:r>
            <w:r>
              <w:rPr>
                <w:rFonts w:ascii="Times New Roman"/>
                <w:b w:val="false"/>
                <w:i w:val="false"/>
                <w:color w:val="000000"/>
                <w:sz w:val="20"/>
              </w:rPr>
              <w:t>
пос-
</w:t>
            </w:r>
            <w:r>
              <w:br/>
            </w:r>
            <w:r>
              <w:rPr>
                <w:rFonts w:ascii="Times New Roman"/>
                <w:b w:val="false"/>
                <w:i w:val="false"/>
                <w:color w:val="000000"/>
                <w:sz w:val="20"/>
              </w:rPr>
              <w:t>
та-
</w:t>
            </w:r>
            <w:r>
              <w:br/>
            </w:r>
            <w:r>
              <w:rPr>
                <w:rFonts w:ascii="Times New Roman"/>
                <w:b w:val="false"/>
                <w:i w:val="false"/>
                <w:color w:val="000000"/>
                <w:sz w:val="20"/>
              </w:rPr>
              <w:t>
нов-
</w:t>
            </w:r>
            <w:r>
              <w:br/>
            </w:r>
            <w:r>
              <w:rPr>
                <w:rFonts w:ascii="Times New Roman"/>
                <w:b w:val="false"/>
                <w:i w:val="false"/>
                <w:color w:val="000000"/>
                <w:sz w:val="20"/>
              </w:rPr>
              <w:t>
ле-
</w:t>
            </w:r>
            <w:r>
              <w:br/>
            </w:r>
            <w:r>
              <w:rPr>
                <w:rFonts w:ascii="Times New Roman"/>
                <w:b w:val="false"/>
                <w:i w:val="false"/>
                <w:color w:val="000000"/>
                <w:sz w:val="20"/>
              </w:rPr>
              <w:t>
нием
</w:t>
            </w:r>
            <w:r>
              <w:br/>
            </w:r>
            <w:r>
              <w:rPr>
                <w:rFonts w:ascii="Times New Roman"/>
                <w:b w:val="false"/>
                <w:i w:val="false"/>
                <w:color w:val="000000"/>
                <w:sz w:val="20"/>
              </w:rPr>
              <w:t>
N 245
</w:t>
            </w:r>
            <w:r>
              <w:br/>
            </w:r>
            <w:r>
              <w:rPr>
                <w:rFonts w:ascii="Times New Roman"/>
                <w:b w:val="false"/>
                <w:i w:val="false"/>
                <w:color w:val="000000"/>
                <w:sz w:val="20"/>
              </w:rPr>
              <w:t>
от 15.
</w:t>
            </w:r>
            <w:r>
              <w:br/>
            </w:r>
            <w:r>
              <w:rPr>
                <w:rFonts w:ascii="Times New Roman"/>
                <w:b w:val="false"/>
                <w:i w:val="false"/>
                <w:color w:val="000000"/>
                <w:sz w:val="20"/>
              </w:rPr>
              <w:t>
03.
</w:t>
            </w:r>
            <w:r>
              <w:br/>
            </w:r>
            <w:r>
              <w:rPr>
                <w:rFonts w:ascii="Times New Roman"/>
                <w:b w:val="false"/>
                <w:i w:val="false"/>
                <w:color w:val="000000"/>
                <w:sz w:val="20"/>
              </w:rPr>
              <w:t>
99 г.
</w:t>
            </w:r>
            <w:r>
              <w:br/>
            </w:r>
            <w:r>
              <w:rPr>
                <w:rFonts w:ascii="Times New Roman"/>
                <w:b w:val="false"/>
                <w:i w:val="false"/>
                <w:color w:val="000000"/>
                <w:sz w:val="20"/>
              </w:rPr>
              <w:t>
"О
</w:t>
            </w:r>
            <w:r>
              <w:br/>
            </w:r>
            <w:r>
              <w:rPr>
                <w:rFonts w:ascii="Times New Roman"/>
                <w:b w:val="false"/>
                <w:i w:val="false"/>
                <w:color w:val="000000"/>
                <w:sz w:val="20"/>
              </w:rPr>
              <w:t>
по-
</w:t>
            </w:r>
            <w:r>
              <w:br/>
            </w:r>
            <w:r>
              <w:rPr>
                <w:rFonts w:ascii="Times New Roman"/>
                <w:b w:val="false"/>
                <w:i w:val="false"/>
                <w:color w:val="000000"/>
                <w:sz w:val="20"/>
              </w:rPr>
              <w:t>
рядке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ния,
</w:t>
            </w:r>
            <w:r>
              <w:br/>
            </w:r>
            <w:r>
              <w:rPr>
                <w:rFonts w:ascii="Times New Roman"/>
                <w:b w:val="false"/>
                <w:i w:val="false"/>
                <w:color w:val="000000"/>
                <w:sz w:val="20"/>
              </w:rPr>
              <w:t>
удер-
</w:t>
            </w:r>
            <w:r>
              <w:br/>
            </w:r>
            <w:r>
              <w:rPr>
                <w:rFonts w:ascii="Times New Roman"/>
                <w:b w:val="false"/>
                <w:i w:val="false"/>
                <w:color w:val="000000"/>
                <w:sz w:val="20"/>
              </w:rPr>
              <w:t>
жания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ния),
</w:t>
            </w:r>
            <w:r>
              <w:br/>
            </w:r>
            <w:r>
              <w:rPr>
                <w:rFonts w:ascii="Times New Roman"/>
                <w:b w:val="false"/>
                <w:i w:val="false"/>
                <w:color w:val="000000"/>
                <w:sz w:val="20"/>
              </w:rPr>
              <w:t>
пере-
</w:t>
            </w:r>
            <w:r>
              <w:br/>
            </w:r>
            <w:r>
              <w:rPr>
                <w:rFonts w:ascii="Times New Roman"/>
                <w:b w:val="false"/>
                <w:i w:val="false"/>
                <w:color w:val="000000"/>
                <w:sz w:val="20"/>
              </w:rPr>
              <w:t>
чис-
</w:t>
            </w:r>
            <w:r>
              <w:br/>
            </w:r>
            <w:r>
              <w:rPr>
                <w:rFonts w:ascii="Times New Roman"/>
                <w:b w:val="false"/>
                <w:i w:val="false"/>
                <w:color w:val="000000"/>
                <w:sz w:val="20"/>
              </w:rPr>
              <w:t>
ления ОПВ в
</w:t>
            </w:r>
            <w:r>
              <w:br/>
            </w:r>
            <w:r>
              <w:rPr>
                <w:rFonts w:ascii="Times New Roman"/>
                <w:b w:val="false"/>
                <w:i w:val="false"/>
                <w:color w:val="000000"/>
                <w:sz w:val="20"/>
              </w:rPr>
              <w:t>
на-
</w:t>
            </w:r>
            <w:r>
              <w:br/>
            </w:r>
            <w:r>
              <w:rPr>
                <w:rFonts w:ascii="Times New Roman"/>
                <w:b w:val="false"/>
                <w:i w:val="false"/>
                <w:color w:val="000000"/>
                <w:sz w:val="20"/>
              </w:rPr>
              <w:t>
копи-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фон-
</w:t>
            </w:r>
            <w:r>
              <w:br/>
            </w:r>
            <w:r>
              <w:rPr>
                <w:rFonts w:ascii="Times New Roman"/>
                <w:b w:val="false"/>
                <w:i w:val="false"/>
                <w:color w:val="000000"/>
                <w:sz w:val="20"/>
              </w:rPr>
              <w:t>
ды"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виду-
</w:t>
            </w:r>
            <w:r>
              <w:br/>
            </w:r>
            <w:r>
              <w:rPr>
                <w:rFonts w:ascii="Times New Roman"/>
                <w:b w:val="false"/>
                <w:i w:val="false"/>
                <w:color w:val="000000"/>
                <w:sz w:val="20"/>
              </w:rPr>
              <w:t>
аль-
</w:t>
            </w:r>
            <w:r>
              <w:br/>
            </w:r>
            <w:r>
              <w:rPr>
                <w:rFonts w:ascii="Times New Roman"/>
                <w:b w:val="false"/>
                <w:i w:val="false"/>
                <w:color w:val="000000"/>
                <w:sz w:val="20"/>
              </w:rPr>
              <w:t>
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(ИПН)
</w:t>
            </w:r>
            <w:r>
              <w:br/>
            </w:r>
            <w:r>
              <w:rPr>
                <w:rFonts w:ascii="Times New Roman"/>
                <w:b w:val="false"/>
                <w:i w:val="false"/>
                <w:color w:val="000000"/>
                <w:sz w:val="20"/>
              </w:rPr>
              <w:t>
с до-
</w:t>
            </w:r>
            <w:r>
              <w:br/>
            </w:r>
            <w:r>
              <w:rPr>
                <w:rFonts w:ascii="Times New Roman"/>
                <w:b w:val="false"/>
                <w:i w:val="false"/>
                <w:color w:val="000000"/>
                <w:sz w:val="20"/>
              </w:rPr>
              <w:t>
хо-
</w:t>
            </w:r>
            <w:r>
              <w:br/>
            </w:r>
            <w:r>
              <w:rPr>
                <w:rFonts w:ascii="Times New Roman"/>
                <w:b w:val="false"/>
                <w:i w:val="false"/>
                <w:color w:val="000000"/>
                <w:sz w:val="20"/>
              </w:rPr>
              <w:t>
дов,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мых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
</w:t>
            </w:r>
            <w:r>
              <w:br/>
            </w:r>
            <w:r>
              <w:rPr>
                <w:rFonts w:ascii="Times New Roman"/>
                <w:b w:val="false"/>
                <w:i w:val="false"/>
                <w:color w:val="000000"/>
                <w:sz w:val="20"/>
              </w:rPr>
              <w:t>
платы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аген-
</w:t>
            </w:r>
            <w:r>
              <w:br/>
            </w:r>
            <w:r>
              <w:rPr>
                <w:rFonts w:ascii="Times New Roman"/>
                <w:b w:val="false"/>
                <w:i w:val="false"/>
                <w:color w:val="000000"/>
                <w:sz w:val="20"/>
              </w:rPr>
              <w:t>
ты,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щие
</w:t>
            </w:r>
            <w:r>
              <w:br/>
            </w:r>
            <w:r>
              <w:rPr>
                <w:rFonts w:ascii="Times New Roman"/>
                <w:b w:val="false"/>
                <w:i w:val="false"/>
                <w:color w:val="000000"/>
                <w:sz w:val="20"/>
              </w:rPr>
              <w:t>
спе-
</w:t>
            </w:r>
            <w:r>
              <w:br/>
            </w:r>
            <w:r>
              <w:rPr>
                <w:rFonts w:ascii="Times New Roman"/>
                <w:b w:val="false"/>
                <w:i w:val="false"/>
                <w:color w:val="000000"/>
                <w:sz w:val="20"/>
              </w:rPr>
              <w:t>
ци-
</w:t>
            </w:r>
            <w:r>
              <w:br/>
            </w:r>
            <w:r>
              <w:rPr>
                <w:rFonts w:ascii="Times New Roman"/>
                <w:b w:val="false"/>
                <w:i w:val="false"/>
                <w:color w:val="000000"/>
                <w:sz w:val="20"/>
              </w:rPr>
              <w:t>
аль-
</w:t>
            </w:r>
            <w:r>
              <w:br/>
            </w:r>
            <w:r>
              <w:rPr>
                <w:rFonts w:ascii="Times New Roman"/>
                <w:b w:val="false"/>
                <w:i w:val="false"/>
                <w:color w:val="000000"/>
                <w:sz w:val="20"/>
              </w:rPr>
              <w:t>
ный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режим
</w:t>
            </w:r>
            <w:r>
              <w:br/>
            </w:r>
            <w:r>
              <w:rPr>
                <w:rFonts w:ascii="Times New Roman"/>
                <w:b w:val="false"/>
                <w:i w:val="false"/>
                <w:color w:val="000000"/>
                <w:sz w:val="20"/>
              </w:rPr>
              <w:t>
на
</w:t>
            </w:r>
            <w:r>
              <w:br/>
            </w:r>
            <w:r>
              <w:rPr>
                <w:rFonts w:ascii="Times New Roman"/>
                <w:b w:val="false"/>
                <w:i w:val="false"/>
                <w:color w:val="000000"/>
                <w:sz w:val="20"/>
              </w:rPr>
              <w:t>
осно-
</w:t>
            </w:r>
            <w:r>
              <w:br/>
            </w:r>
            <w:r>
              <w:rPr>
                <w:rFonts w:ascii="Times New Roman"/>
                <w:b w:val="false"/>
                <w:i w:val="false"/>
                <w:color w:val="000000"/>
                <w:sz w:val="20"/>
              </w:rPr>
              <w:t>
ве
</w:t>
            </w:r>
            <w:r>
              <w:br/>
            </w:r>
            <w:r>
              <w:rPr>
                <w:rFonts w:ascii="Times New Roman"/>
                <w:b w:val="false"/>
                <w:i w:val="false"/>
                <w:color w:val="000000"/>
                <w:sz w:val="20"/>
              </w:rPr>
              <w:t>
упро-
</w:t>
            </w:r>
            <w:r>
              <w:br/>
            </w:r>
            <w:r>
              <w:rPr>
                <w:rFonts w:ascii="Times New Roman"/>
                <w:b w:val="false"/>
                <w:i w:val="false"/>
                <w:color w:val="000000"/>
                <w:sz w:val="20"/>
              </w:rPr>
              <w:t>
щен-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00.
</w:t>
            </w:r>
            <w:r>
              <w:br/>
            </w:r>
            <w:r>
              <w:rPr>
                <w:rFonts w:ascii="Times New Roman"/>
                <w:b w:val="false"/>
                <w:i w:val="false"/>
                <w:color w:val="000000"/>
                <w:sz w:val="20"/>
              </w:rPr>
              <w:t>
006D
</w:t>
            </w:r>
            <w:r>
              <w:br/>
            </w:r>
            <w:r>
              <w:rPr>
                <w:rFonts w:ascii="Times New Roman"/>
                <w:b w:val="false"/>
                <w:i w:val="false"/>
                <w:color w:val="000000"/>
                <w:sz w:val="20"/>
              </w:rPr>
              <w:t>
инди-
</w:t>
            </w:r>
            <w:r>
              <w:br/>
            </w:r>
            <w:r>
              <w:rPr>
                <w:rFonts w:ascii="Times New Roman"/>
                <w:b w:val="false"/>
                <w:i w:val="false"/>
                <w:color w:val="000000"/>
                <w:sz w:val="20"/>
              </w:rPr>
              <w:t>
виду-
</w:t>
            </w:r>
            <w:r>
              <w:br/>
            </w:r>
            <w:r>
              <w:rPr>
                <w:rFonts w:ascii="Times New Roman"/>
                <w:b w:val="false"/>
                <w:i w:val="false"/>
                <w:color w:val="000000"/>
                <w:sz w:val="20"/>
              </w:rPr>
              <w:t>
аль-
</w:t>
            </w:r>
            <w:r>
              <w:br/>
            </w:r>
            <w:r>
              <w:rPr>
                <w:rFonts w:ascii="Times New Roman"/>
                <w:b w:val="false"/>
                <w:i w:val="false"/>
                <w:color w:val="000000"/>
                <w:sz w:val="20"/>
              </w:rPr>
              <w:t>
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102
</w:t>
            </w:r>
            <w:r>
              <w:br/>
            </w:r>
            <w:r>
              <w:rPr>
                <w:rFonts w:ascii="Times New Roman"/>
                <w:b w:val="false"/>
                <w:i w:val="false"/>
                <w:color w:val="000000"/>
                <w:sz w:val="20"/>
              </w:rPr>
              <w:t>
101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Если
</w:t>
            </w:r>
            <w:r>
              <w:br/>
            </w:r>
            <w:r>
              <w:rPr>
                <w:rFonts w:ascii="Times New Roman"/>
                <w:b w:val="false"/>
                <w:i w:val="false"/>
                <w:color w:val="000000"/>
                <w:sz w:val="20"/>
              </w:rPr>
              <w:t>
в
</w:t>
            </w:r>
            <w:r>
              <w:br/>
            </w:r>
            <w:r>
              <w:rPr>
                <w:rFonts w:ascii="Times New Roman"/>
                <w:b w:val="false"/>
                <w:i w:val="false"/>
                <w:color w:val="000000"/>
                <w:sz w:val="20"/>
              </w:rPr>
              <w:t>
стро-
</w:t>
            </w:r>
            <w:r>
              <w:br/>
            </w:r>
            <w:r>
              <w:rPr>
                <w:rFonts w:ascii="Times New Roman"/>
                <w:b w:val="false"/>
                <w:i w:val="false"/>
                <w:color w:val="000000"/>
                <w:sz w:val="20"/>
              </w:rPr>
              <w:t>
ке 9
</w:t>
            </w:r>
            <w:r>
              <w:br/>
            </w:r>
            <w:r>
              <w:rPr>
                <w:rFonts w:ascii="Times New Roman"/>
                <w:b w:val="false"/>
                <w:i w:val="false"/>
                <w:color w:val="000000"/>
                <w:sz w:val="20"/>
              </w:rPr>
              <w:t>
отме-
</w:t>
            </w:r>
            <w:r>
              <w:br/>
            </w:r>
            <w:r>
              <w:rPr>
                <w:rFonts w:ascii="Times New Roman"/>
                <w:b w:val="false"/>
                <w:i w:val="false"/>
                <w:color w:val="000000"/>
                <w:sz w:val="20"/>
              </w:rPr>
              <w:t>
чено
</w:t>
            </w:r>
            <w:r>
              <w:br/>
            </w:r>
            <w:r>
              <w:rPr>
                <w:rFonts w:ascii="Times New Roman"/>
                <w:b w:val="false"/>
                <w:i w:val="false"/>
                <w:color w:val="000000"/>
                <w:sz w:val="20"/>
              </w:rPr>
              <w:t>
04
</w:t>
            </w:r>
          </w:p>
        </w:tc>
        <w:tc>
          <w:tcPr>
            <w:tcW w:w="12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w:t>
            </w:r>
            <w:r>
              <w:br/>
            </w:r>
            <w:r>
              <w:rPr>
                <w:rFonts w:ascii="Times New Roman"/>
                <w:b w:val="false"/>
                <w:i w:val="false"/>
                <w:color w:val="000000"/>
                <w:sz w:val="20"/>
              </w:rPr>
              <w:t>
числа ме-
</w:t>
            </w:r>
            <w:r>
              <w:br/>
            </w:r>
            <w:r>
              <w:rPr>
                <w:rFonts w:ascii="Times New Roman"/>
                <w:b w:val="false"/>
                <w:i w:val="false"/>
                <w:color w:val="000000"/>
                <w:sz w:val="20"/>
              </w:rPr>
              <w:t>
сяца,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отчет-
</w:t>
            </w:r>
            <w:r>
              <w:br/>
            </w:r>
            <w:r>
              <w:rPr>
                <w:rFonts w:ascii="Times New Roman"/>
                <w:b w:val="false"/>
                <w:i w:val="false"/>
                <w:color w:val="000000"/>
                <w:sz w:val="20"/>
              </w:rPr>
              <w:t>
ным
</w:t>
            </w:r>
            <w:r>
              <w:br/>
            </w:r>
            <w:r>
              <w:rPr>
                <w:rFonts w:ascii="Times New Roman"/>
                <w:b w:val="false"/>
                <w:i w:val="false"/>
                <w:color w:val="000000"/>
                <w:sz w:val="20"/>
              </w:rPr>
              <w:t>
квар-
</w:t>
            </w:r>
            <w:r>
              <w:br/>
            </w:r>
            <w:r>
              <w:rPr>
                <w:rFonts w:ascii="Times New Roman"/>
                <w:b w:val="false"/>
                <w:i w:val="false"/>
                <w:color w:val="000000"/>
                <w:sz w:val="20"/>
              </w:rPr>
              <w:t>
талом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
</w:t>
            </w:r>
            <w:r>
              <w:br/>
            </w:r>
            <w:r>
              <w:rPr>
                <w:rFonts w:ascii="Times New Roman"/>
                <w:b w:val="false"/>
                <w:i w:val="false"/>
                <w:color w:val="000000"/>
                <w:sz w:val="20"/>
              </w:rPr>
              <w:t>
аль-
</w:t>
            </w:r>
            <w:r>
              <w:br/>
            </w:r>
            <w:r>
              <w:rPr>
                <w:rFonts w:ascii="Times New Roman"/>
                <w:b w:val="false"/>
                <w:i w:val="false"/>
                <w:color w:val="000000"/>
                <w:sz w:val="20"/>
              </w:rPr>
              <w:t>
ные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(СО)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00.
</w:t>
            </w:r>
            <w:r>
              <w:br/>
            </w:r>
            <w:r>
              <w:rPr>
                <w:rFonts w:ascii="Times New Roman"/>
                <w:b w:val="false"/>
                <w:i w:val="false"/>
                <w:color w:val="000000"/>
                <w:sz w:val="20"/>
              </w:rPr>
              <w:t>
010D
</w:t>
            </w:r>
            <w:r>
              <w:br/>
            </w:r>
            <w:r>
              <w:rPr>
                <w:rFonts w:ascii="Times New Roman"/>
                <w:b w:val="false"/>
                <w:i w:val="false"/>
                <w:color w:val="000000"/>
                <w:sz w:val="20"/>
              </w:rPr>
              <w:t>
соц.
</w:t>
            </w:r>
            <w:r>
              <w:br/>
            </w:r>
            <w:r>
              <w:rPr>
                <w:rFonts w:ascii="Times New Roman"/>
                <w:b w:val="false"/>
                <w:i w:val="false"/>
                <w:color w:val="000000"/>
                <w:sz w:val="20"/>
              </w:rPr>
              <w:t>
отчис-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
</w:t>
            </w:r>
            <w:r>
              <w:br/>
            </w:r>
            <w:r>
              <w:rPr>
                <w:rFonts w:ascii="Times New Roman"/>
                <w:b w:val="false"/>
                <w:i w:val="false"/>
                <w:color w:val="000000"/>
                <w:sz w:val="20"/>
              </w:rPr>
              <w:t>
сы
</w:t>
            </w:r>
            <w:r>
              <w:br/>
            </w:r>
            <w:r>
              <w:rPr>
                <w:rFonts w:ascii="Times New Roman"/>
                <w:b w:val="false"/>
                <w:i w:val="false"/>
                <w:color w:val="000000"/>
                <w:sz w:val="20"/>
              </w:rPr>
              <w:t>
(ОПВ)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00.
</w:t>
            </w:r>
            <w:r>
              <w:br/>
            </w:r>
            <w:r>
              <w:rPr>
                <w:rFonts w:ascii="Times New Roman"/>
                <w:b w:val="false"/>
                <w:i w:val="false"/>
                <w:color w:val="000000"/>
                <w:sz w:val="20"/>
              </w:rPr>
              <w:t>
008D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1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ИПН
</w:t>
            </w:r>
            <w:r>
              <w:br/>
            </w:r>
            <w:r>
              <w:rPr>
                <w:rFonts w:ascii="Times New Roman"/>
                <w:b w:val="false"/>
                <w:i w:val="false"/>
                <w:color w:val="000000"/>
                <w:sz w:val="20"/>
              </w:rPr>
              <w:t>
с
</w:t>
            </w:r>
            <w:r>
              <w:br/>
            </w:r>
            <w:r>
              <w:rPr>
                <w:rFonts w:ascii="Times New Roman"/>
                <w:b w:val="false"/>
                <w:i w:val="false"/>
                <w:color w:val="000000"/>
                <w:sz w:val="20"/>
              </w:rPr>
              <w:t>
дохо-
</w:t>
            </w:r>
            <w:r>
              <w:br/>
            </w:r>
            <w:r>
              <w:rPr>
                <w:rFonts w:ascii="Times New Roman"/>
                <w:b w:val="false"/>
                <w:i w:val="false"/>
                <w:color w:val="000000"/>
                <w:sz w:val="20"/>
              </w:rPr>
              <w:t>
дов, обла-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инди-
</w:t>
            </w:r>
            <w:r>
              <w:br/>
            </w:r>
            <w:r>
              <w:rPr>
                <w:rFonts w:ascii="Times New Roman"/>
                <w:b w:val="false"/>
                <w:i w:val="false"/>
                <w:color w:val="000000"/>
                <w:sz w:val="20"/>
              </w:rPr>
              <w:t>
виду-
</w:t>
            </w:r>
            <w:r>
              <w:br/>
            </w:r>
            <w:r>
              <w:rPr>
                <w:rFonts w:ascii="Times New Roman"/>
                <w:b w:val="false"/>
                <w:i w:val="false"/>
                <w:color w:val="000000"/>
                <w:sz w:val="20"/>
              </w:rPr>
              <w:t>
аль-
</w:t>
            </w:r>
            <w:r>
              <w:br/>
            </w:r>
            <w:r>
              <w:rPr>
                <w:rFonts w:ascii="Times New Roman"/>
                <w:b w:val="false"/>
                <w:i w:val="false"/>
                <w:color w:val="000000"/>
                <w:sz w:val="20"/>
              </w:rPr>
              <w:t>
ного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с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тов,
</w:t>
            </w:r>
            <w:r>
              <w:br/>
            </w:r>
            <w:r>
              <w:rPr>
                <w:rFonts w:ascii="Times New Roman"/>
                <w:b w:val="false"/>
                <w:i w:val="false"/>
                <w:color w:val="000000"/>
                <w:sz w:val="20"/>
              </w:rPr>
              <w:t>
удер-
</w:t>
            </w:r>
            <w:r>
              <w:br/>
            </w:r>
            <w:r>
              <w:rPr>
                <w:rFonts w:ascii="Times New Roman"/>
                <w:b w:val="false"/>
                <w:i w:val="false"/>
                <w:color w:val="000000"/>
                <w:sz w:val="20"/>
              </w:rPr>
              <w:t>
жи-
</w:t>
            </w:r>
            <w:r>
              <w:br/>
            </w:r>
            <w:r>
              <w:rPr>
                <w:rFonts w:ascii="Times New Roman"/>
                <w:b w:val="false"/>
                <w:i w:val="false"/>
                <w:color w:val="000000"/>
                <w:sz w:val="20"/>
              </w:rPr>
              <w:t>
вае-
</w:t>
            </w:r>
            <w:r>
              <w:br/>
            </w:r>
            <w:r>
              <w:rPr>
                <w:rFonts w:ascii="Times New Roman"/>
                <w:b w:val="false"/>
                <w:i w:val="false"/>
                <w:color w:val="000000"/>
                <w:sz w:val="20"/>
              </w:rPr>
              <w:t>
мого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201.01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агент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01.005
</w:t>
            </w:r>
            <w:r>
              <w:br/>
            </w:r>
            <w:r>
              <w:rPr>
                <w:rFonts w:ascii="Times New Roman"/>
                <w:b w:val="false"/>
                <w:i w:val="false"/>
                <w:color w:val="000000"/>
                <w:sz w:val="20"/>
              </w:rPr>
              <w:t>
А,В,С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выпла-
</w:t>
            </w:r>
            <w:r>
              <w:br/>
            </w:r>
            <w:r>
              <w:rPr>
                <w:rFonts w:ascii="Times New Roman"/>
                <w:b w:val="false"/>
                <w:i w:val="false"/>
                <w:color w:val="000000"/>
                <w:sz w:val="20"/>
              </w:rPr>
              <w:t>
ченным
</w:t>
            </w:r>
            <w:r>
              <w:br/>
            </w:r>
            <w:r>
              <w:rPr>
                <w:rFonts w:ascii="Times New Roman"/>
                <w:b w:val="false"/>
                <w:i w:val="false"/>
                <w:color w:val="000000"/>
                <w:sz w:val="20"/>
              </w:rPr>
              <w:t>
суммам дохода
</w:t>
            </w:r>
            <w:r>
              <w:br/>
            </w:r>
            <w:r>
              <w:rPr>
                <w:rFonts w:ascii="Times New Roman"/>
                <w:b w:val="false"/>
                <w:i w:val="false"/>
                <w:color w:val="000000"/>
                <w:sz w:val="20"/>
              </w:rPr>
              <w:t>
до 15 числа месяца
</w:t>
            </w:r>
            <w:r>
              <w:br/>
            </w:r>
            <w:r>
              <w:rPr>
                <w:rFonts w:ascii="Times New Roman"/>
                <w:b w:val="false"/>
                <w:i w:val="false"/>
                <w:color w:val="000000"/>
                <w:sz w:val="20"/>
              </w:rPr>
              <w:t>
после
</w:t>
            </w:r>
            <w:r>
              <w:br/>
            </w:r>
            <w:r>
              <w:rPr>
                <w:rFonts w:ascii="Times New Roman"/>
                <w:b w:val="false"/>
                <w:i w:val="false"/>
                <w:color w:val="000000"/>
                <w:sz w:val="20"/>
              </w:rPr>
              <w:t>
окон-
</w:t>
            </w:r>
            <w:r>
              <w:br/>
            </w:r>
            <w:r>
              <w:rPr>
                <w:rFonts w:ascii="Times New Roman"/>
                <w:b w:val="false"/>
                <w:i w:val="false"/>
                <w:color w:val="000000"/>
                <w:sz w:val="20"/>
              </w:rPr>
              <w:t>
чания
</w:t>
            </w:r>
            <w:r>
              <w:br/>
            </w:r>
            <w:r>
              <w:rPr>
                <w:rFonts w:ascii="Times New Roman"/>
                <w:b w:val="false"/>
                <w:i w:val="false"/>
                <w:color w:val="000000"/>
                <w:sz w:val="20"/>
              </w:rPr>
              <w:t>
меся-
</w:t>
            </w:r>
            <w:r>
              <w:br/>
            </w:r>
            <w:r>
              <w:rPr>
                <w:rFonts w:ascii="Times New Roman"/>
                <w:b w:val="false"/>
                <w:i w:val="false"/>
                <w:color w:val="000000"/>
                <w:sz w:val="20"/>
              </w:rPr>
              <w:t>
ца, в кото-
</w:t>
            </w:r>
            <w:r>
              <w:br/>
            </w:r>
            <w:r>
              <w:rPr>
                <w:rFonts w:ascii="Times New Roman"/>
                <w:b w:val="false"/>
                <w:i w:val="false"/>
                <w:color w:val="000000"/>
                <w:sz w:val="20"/>
              </w:rPr>
              <w:t>
ром
</w:t>
            </w:r>
            <w:r>
              <w:br/>
            </w:r>
            <w:r>
              <w:rPr>
                <w:rFonts w:ascii="Times New Roman"/>
                <w:b w:val="false"/>
                <w:i w:val="false"/>
                <w:color w:val="000000"/>
                <w:sz w:val="20"/>
              </w:rPr>
              <w:t>
произ-
</w:t>
            </w:r>
            <w:r>
              <w:br/>
            </w:r>
            <w:r>
              <w:rPr>
                <w:rFonts w:ascii="Times New Roman"/>
                <w:b w:val="false"/>
                <w:i w:val="false"/>
                <w:color w:val="000000"/>
                <w:sz w:val="20"/>
              </w:rPr>
              <w:t>
води-
</w:t>
            </w:r>
            <w:r>
              <w:br/>
            </w:r>
            <w:r>
              <w:rPr>
                <w:rFonts w:ascii="Times New Roman"/>
                <w:b w:val="false"/>
                <w:i w:val="false"/>
                <w:color w:val="000000"/>
                <w:sz w:val="20"/>
              </w:rPr>
              <w:t>
лась
</w:t>
            </w:r>
            <w:r>
              <w:br/>
            </w:r>
            <w:r>
              <w:rPr>
                <w:rFonts w:ascii="Times New Roman"/>
                <w:b w:val="false"/>
                <w:i w:val="false"/>
                <w:color w:val="000000"/>
                <w:sz w:val="20"/>
              </w:rPr>
              <w:t>
вып-
</w:t>
            </w:r>
            <w:r>
              <w:br/>
            </w:r>
            <w:r>
              <w:rPr>
                <w:rFonts w:ascii="Times New Roman"/>
                <w:b w:val="false"/>
                <w:i w:val="false"/>
                <w:color w:val="000000"/>
                <w:sz w:val="20"/>
              </w:rPr>
              <w:t>
лата
</w:t>
            </w:r>
            <w:r>
              <w:br/>
            </w:r>
            <w:r>
              <w:rPr>
                <w:rFonts w:ascii="Times New Roman"/>
                <w:b w:val="false"/>
                <w:i w:val="false"/>
                <w:color w:val="000000"/>
                <w:sz w:val="20"/>
              </w:rPr>
              <w:t>
до-
</w:t>
            </w:r>
            <w:r>
              <w:br/>
            </w:r>
            <w:r>
              <w:rPr>
                <w:rFonts w:ascii="Times New Roman"/>
                <w:b w:val="false"/>
                <w:i w:val="false"/>
                <w:color w:val="000000"/>
                <w:sz w:val="20"/>
              </w:rPr>
              <w:t>
хода.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
</w:t>
            </w:r>
            <w:r>
              <w:br/>
            </w:r>
            <w:r>
              <w:rPr>
                <w:rFonts w:ascii="Times New Roman"/>
                <w:b w:val="false"/>
                <w:i w:val="false"/>
                <w:color w:val="000000"/>
                <w:sz w:val="20"/>
              </w:rPr>
              <w:t>
гис-
</w:t>
            </w:r>
            <w:r>
              <w:br/>
            </w:r>
            <w:r>
              <w:rPr>
                <w:rFonts w:ascii="Times New Roman"/>
                <w:b w:val="false"/>
                <w:i w:val="false"/>
                <w:color w:val="000000"/>
                <w:sz w:val="20"/>
              </w:rPr>
              <w:t>
тра-
</w:t>
            </w:r>
            <w:r>
              <w:br/>
            </w:r>
            <w:r>
              <w:rPr>
                <w:rFonts w:ascii="Times New Roman"/>
                <w:b w:val="false"/>
                <w:i w:val="false"/>
                <w:color w:val="000000"/>
                <w:sz w:val="20"/>
              </w:rPr>
              <w:t>
ции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p>
        </w:tc>
      </w:tr>
      <w:tr>
        <w:trPr>
          <w:trHeight w:val="3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01.006
</w:t>
            </w:r>
            <w:r>
              <w:br/>
            </w:r>
            <w:r>
              <w:rPr>
                <w:rFonts w:ascii="Times New Roman"/>
                <w:b w:val="false"/>
                <w:i w:val="false"/>
                <w:color w:val="000000"/>
                <w:sz w:val="20"/>
              </w:rPr>
              <w:t>
А,В,С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начис-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но не
</w:t>
            </w:r>
            <w:r>
              <w:br/>
            </w:r>
            <w:r>
              <w:rPr>
                <w:rFonts w:ascii="Times New Roman"/>
                <w:b w:val="false"/>
                <w:i w:val="false"/>
                <w:color w:val="000000"/>
                <w:sz w:val="20"/>
              </w:rPr>
              <w:t>
выпла-
</w:t>
            </w:r>
            <w:r>
              <w:br/>
            </w:r>
            <w:r>
              <w:rPr>
                <w:rFonts w:ascii="Times New Roman"/>
                <w:b w:val="false"/>
                <w:i w:val="false"/>
                <w:color w:val="000000"/>
                <w:sz w:val="20"/>
              </w:rPr>
              <w:t>
ченным
</w:t>
            </w:r>
            <w:r>
              <w:br/>
            </w:r>
            <w:r>
              <w:rPr>
                <w:rFonts w:ascii="Times New Roman"/>
                <w:b w:val="false"/>
                <w:i w:val="false"/>
                <w:color w:val="000000"/>
                <w:sz w:val="20"/>
              </w:rPr>
              <w:t>
суммам
</w:t>
            </w:r>
            <w:r>
              <w:br/>
            </w:r>
            <w:r>
              <w:rPr>
                <w:rFonts w:ascii="Times New Roman"/>
                <w:b w:val="false"/>
                <w:i w:val="false"/>
                <w:color w:val="000000"/>
                <w:sz w:val="20"/>
              </w:rPr>
              <w:t>
дохода
</w:t>
            </w:r>
            <w:r>
              <w:br/>
            </w:r>
            <w:r>
              <w:rPr>
                <w:rFonts w:ascii="Times New Roman"/>
                <w:b w:val="false"/>
                <w:i w:val="false"/>
                <w:color w:val="000000"/>
                <w:sz w:val="20"/>
              </w:rPr>
              <w:t>
при
</w:t>
            </w:r>
            <w:r>
              <w:br/>
            </w:r>
            <w:r>
              <w:rPr>
                <w:rFonts w:ascii="Times New Roman"/>
                <w:b w:val="false"/>
                <w:i w:val="false"/>
                <w:color w:val="000000"/>
                <w:sz w:val="20"/>
              </w:rPr>
              <w:t>
отне-
</w:t>
            </w:r>
            <w:r>
              <w:br/>
            </w:r>
            <w:r>
              <w:rPr>
                <w:rFonts w:ascii="Times New Roman"/>
                <w:b w:val="false"/>
                <w:i w:val="false"/>
                <w:color w:val="000000"/>
                <w:sz w:val="20"/>
              </w:rPr>
              <w:t>
сении
</w:t>
            </w:r>
            <w:r>
              <w:br/>
            </w:r>
            <w:r>
              <w:rPr>
                <w:rFonts w:ascii="Times New Roman"/>
                <w:b w:val="false"/>
                <w:i w:val="false"/>
                <w:color w:val="000000"/>
                <w:sz w:val="20"/>
              </w:rPr>
              <w:t>
их на
</w:t>
            </w:r>
            <w:r>
              <w:br/>
            </w:r>
            <w:r>
              <w:rPr>
                <w:rFonts w:ascii="Times New Roman"/>
                <w:b w:val="false"/>
                <w:i w:val="false"/>
                <w:color w:val="000000"/>
                <w:sz w:val="20"/>
              </w:rPr>
              <w:t>
вы-
</w:t>
            </w:r>
            <w:r>
              <w:br/>
            </w:r>
            <w:r>
              <w:rPr>
                <w:rFonts w:ascii="Times New Roman"/>
                <w:b w:val="false"/>
                <w:i w:val="false"/>
                <w:color w:val="000000"/>
                <w:sz w:val="20"/>
              </w:rPr>
              <w:t>
четы-
</w:t>
            </w:r>
            <w:r>
              <w:br/>
            </w: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декла-
</w:t>
            </w:r>
            <w:r>
              <w:br/>
            </w:r>
            <w:r>
              <w:rPr>
                <w:rFonts w:ascii="Times New Roman"/>
                <w:b w:val="false"/>
                <w:i w:val="false"/>
                <w:color w:val="000000"/>
                <w:sz w:val="20"/>
              </w:rPr>
              <w:t>
рации
</w:t>
            </w:r>
            <w:r>
              <w:br/>
            </w:r>
            <w:r>
              <w:rPr>
                <w:rFonts w:ascii="Times New Roman"/>
                <w:b w:val="false"/>
                <w:i w:val="false"/>
                <w:color w:val="000000"/>
                <w:sz w:val="20"/>
              </w:rPr>
              <w:t>
за
</w:t>
            </w:r>
            <w:r>
              <w:br/>
            </w:r>
            <w:r>
              <w:rPr>
                <w:rFonts w:ascii="Times New Roman"/>
                <w:b w:val="false"/>
                <w:i w:val="false"/>
                <w:color w:val="000000"/>
                <w:sz w:val="20"/>
              </w:rPr>
              <w:t>
преды-
</w:t>
            </w:r>
            <w:r>
              <w:br/>
            </w:r>
            <w:r>
              <w:rPr>
                <w:rFonts w:ascii="Times New Roman"/>
                <w:b w:val="false"/>
                <w:i w:val="false"/>
                <w:color w:val="000000"/>
                <w:sz w:val="20"/>
              </w:rPr>
              <w:t>
дущий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пери-
</w:t>
            </w:r>
            <w:r>
              <w:br/>
            </w:r>
            <w:r>
              <w:rPr>
                <w:rFonts w:ascii="Times New Roman"/>
                <w:b w:val="false"/>
                <w:i w:val="false"/>
                <w:color w:val="000000"/>
                <w:sz w:val="20"/>
              </w:rPr>
              <w:t>
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3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ИПН,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по
</w:t>
            </w:r>
            <w:r>
              <w:br/>
            </w:r>
            <w:r>
              <w:rPr>
                <w:rFonts w:ascii="Times New Roman"/>
                <w:b w:val="false"/>
                <w:i w:val="false"/>
                <w:color w:val="000000"/>
                <w:sz w:val="20"/>
              </w:rPr>
              <w:t>
ИПН по
</w:t>
            </w:r>
            <w:r>
              <w:br/>
            </w:r>
            <w:r>
              <w:rPr>
                <w:rFonts w:ascii="Times New Roman"/>
                <w:b w:val="false"/>
                <w:i w:val="false"/>
                <w:color w:val="000000"/>
                <w:sz w:val="20"/>
              </w:rPr>
              <w:t>
вып-
</w:t>
            </w:r>
            <w:r>
              <w:br/>
            </w:r>
            <w:r>
              <w:rPr>
                <w:rFonts w:ascii="Times New Roman"/>
                <w:b w:val="false"/>
                <w:i w:val="false"/>
                <w:color w:val="000000"/>
                <w:sz w:val="20"/>
              </w:rPr>
              <w:t>
ла-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дохо-
</w:t>
            </w:r>
            <w:r>
              <w:br/>
            </w:r>
            <w:r>
              <w:rPr>
                <w:rFonts w:ascii="Times New Roman"/>
                <w:b w:val="false"/>
                <w:i w:val="false"/>
                <w:color w:val="000000"/>
                <w:sz w:val="20"/>
              </w:rPr>
              <w:t>
дам,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мым
</w:t>
            </w:r>
            <w:r>
              <w:br/>
            </w:r>
            <w:r>
              <w:rPr>
                <w:rFonts w:ascii="Times New Roman"/>
                <w:b w:val="false"/>
                <w:i w:val="false"/>
                <w:color w:val="000000"/>
                <w:sz w:val="20"/>
              </w:rPr>
              <w:t>
у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02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говые аген-
</w:t>
            </w:r>
            <w:r>
              <w:br/>
            </w:r>
            <w:r>
              <w:rPr>
                <w:rFonts w:ascii="Times New Roman"/>
                <w:b w:val="false"/>
                <w:i w:val="false"/>
                <w:color w:val="000000"/>
                <w:sz w:val="20"/>
              </w:rPr>
              <w:t>
ты по
</w:t>
            </w:r>
            <w:r>
              <w:br/>
            </w:r>
            <w:r>
              <w:rPr>
                <w:rFonts w:ascii="Times New Roman"/>
                <w:b w:val="false"/>
                <w:i w:val="false"/>
                <w:color w:val="000000"/>
                <w:sz w:val="20"/>
              </w:rPr>
              <w:t>
дохо-
</w:t>
            </w:r>
            <w:r>
              <w:br/>
            </w:r>
            <w:r>
              <w:rPr>
                <w:rFonts w:ascii="Times New Roman"/>
                <w:b w:val="false"/>
                <w:i w:val="false"/>
                <w:color w:val="000000"/>
                <w:sz w:val="20"/>
              </w:rPr>
              <w:t>
дам в
</w:t>
            </w:r>
            <w:r>
              <w:br/>
            </w:r>
            <w:r>
              <w:rPr>
                <w:rFonts w:ascii="Times New Roman"/>
                <w:b w:val="false"/>
                <w:i w:val="false"/>
                <w:color w:val="000000"/>
                <w:sz w:val="20"/>
              </w:rPr>
              <w:t>
виде
</w:t>
            </w:r>
            <w:r>
              <w:br/>
            </w:r>
            <w:r>
              <w:rPr>
                <w:rFonts w:ascii="Times New Roman"/>
                <w:b w:val="false"/>
                <w:i w:val="false"/>
                <w:color w:val="000000"/>
                <w:sz w:val="20"/>
              </w:rPr>
              <w:t>
диви-
</w:t>
            </w:r>
            <w:r>
              <w:br/>
            </w:r>
            <w:r>
              <w:rPr>
                <w:rFonts w:ascii="Times New Roman"/>
                <w:b w:val="false"/>
                <w:i w:val="false"/>
                <w:color w:val="000000"/>
                <w:sz w:val="20"/>
              </w:rPr>
              <w:t>
ден-
</w:t>
            </w:r>
            <w:r>
              <w:br/>
            </w:r>
            <w:r>
              <w:rPr>
                <w:rFonts w:ascii="Times New Roman"/>
                <w:b w:val="false"/>
                <w:i w:val="false"/>
                <w:color w:val="000000"/>
                <w:sz w:val="20"/>
              </w:rPr>
              <w:t>
дов,
</w:t>
            </w:r>
            <w:r>
              <w:br/>
            </w:r>
            <w:r>
              <w:rPr>
                <w:rFonts w:ascii="Times New Roman"/>
                <w:b w:val="false"/>
                <w:i w:val="false"/>
                <w:color w:val="000000"/>
                <w:sz w:val="20"/>
              </w:rPr>
              <w:t>
воз-
</w:t>
            </w:r>
            <w:r>
              <w:br/>
            </w:r>
            <w:r>
              <w:rPr>
                <w:rFonts w:ascii="Times New Roman"/>
                <w:b w:val="false"/>
                <w:i w:val="false"/>
                <w:color w:val="000000"/>
                <w:sz w:val="20"/>
              </w:rPr>
              <w:t>
наг-
</w:t>
            </w:r>
            <w:r>
              <w:br/>
            </w:r>
            <w:r>
              <w:rPr>
                <w:rFonts w:ascii="Times New Roman"/>
                <w:b w:val="false"/>
                <w:i w:val="false"/>
                <w:color w:val="000000"/>
                <w:sz w:val="20"/>
              </w:rPr>
              <w:t>
раж-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выиг-
</w:t>
            </w:r>
            <w:r>
              <w:br/>
            </w:r>
            <w:r>
              <w:rPr>
                <w:rFonts w:ascii="Times New Roman"/>
                <w:b w:val="false"/>
                <w:i w:val="false"/>
                <w:color w:val="000000"/>
                <w:sz w:val="20"/>
              </w:rPr>
              <w:t>
рышей (п. 2,
</w:t>
            </w:r>
            <w:r>
              <w:br/>
            </w:r>
            <w:r>
              <w:rPr>
                <w:rFonts w:ascii="Times New Roman"/>
                <w:b w:val="false"/>
                <w:i w:val="false"/>
                <w:color w:val="000000"/>
                <w:sz w:val="20"/>
              </w:rPr>
              <w:t>
ст.
</w:t>
            </w:r>
            <w:r>
              <w:br/>
            </w:r>
            <w:r>
              <w:rPr>
                <w:rFonts w:ascii="Times New Roman"/>
                <w:b w:val="false"/>
                <w:i w:val="false"/>
                <w:color w:val="000000"/>
                <w:sz w:val="20"/>
              </w:rPr>
              <w:t>
145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02.
</w:t>
            </w:r>
            <w:r>
              <w:br/>
            </w:r>
            <w:r>
              <w:rPr>
                <w:rFonts w:ascii="Times New Roman"/>
                <w:b w:val="false"/>
                <w:i w:val="false"/>
                <w:color w:val="000000"/>
                <w:sz w:val="20"/>
              </w:rPr>
              <w:t>
006
</w:t>
            </w:r>
            <w:r>
              <w:br/>
            </w:r>
            <w:r>
              <w:rPr>
                <w:rFonts w:ascii="Times New Roman"/>
                <w:b w:val="false"/>
                <w:i w:val="false"/>
                <w:color w:val="000000"/>
                <w:sz w:val="20"/>
              </w:rPr>
              <w:t>
А,В,С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
</w:t>
            </w:r>
            <w:r>
              <w:br/>
            </w:r>
            <w:r>
              <w:rPr>
                <w:rFonts w:ascii="Times New Roman"/>
                <w:b w:val="false"/>
                <w:i w:val="false"/>
                <w:color w:val="000000"/>
                <w:sz w:val="20"/>
              </w:rPr>
              <w:t>
сяцем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тона-
</w:t>
            </w:r>
            <w:r>
              <w:br/>
            </w:r>
            <w:r>
              <w:rPr>
                <w:rFonts w:ascii="Times New Roman"/>
                <w:b w:val="false"/>
                <w:i w:val="false"/>
                <w:color w:val="000000"/>
                <w:sz w:val="20"/>
              </w:rPr>
              <w:t>
хож-
</w:t>
            </w:r>
            <w:r>
              <w:br/>
            </w:r>
            <w:r>
              <w:rPr>
                <w:rFonts w:ascii="Times New Roman"/>
                <w:b w:val="false"/>
                <w:i w:val="false"/>
                <w:color w:val="000000"/>
                <w:sz w:val="20"/>
              </w:rPr>
              <w:t>
дению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r>
      <w:tr>
        <w:trPr>
          <w:trHeight w:val="1341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02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ИПН
</w:t>
            </w:r>
            <w:r>
              <w:br/>
            </w:r>
            <w:r>
              <w:rPr>
                <w:rFonts w:ascii="Times New Roman"/>
                <w:b w:val="false"/>
                <w:i w:val="false"/>
                <w:color w:val="000000"/>
                <w:sz w:val="20"/>
              </w:rPr>
              <w:t>
ОПВ
</w:t>
            </w:r>
            <w:r>
              <w:br/>
            </w:r>
            <w:r>
              <w:rPr>
                <w:rFonts w:ascii="Times New Roman"/>
                <w:b w:val="false"/>
                <w:i w:val="false"/>
                <w:color w:val="000000"/>
                <w:sz w:val="20"/>
              </w:rPr>
              <w:t>
СО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03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аген-
</w:t>
            </w:r>
            <w:r>
              <w:br/>
            </w:r>
            <w:r>
              <w:rPr>
                <w:rFonts w:ascii="Times New Roman"/>
                <w:b w:val="false"/>
                <w:i w:val="false"/>
                <w:color w:val="000000"/>
                <w:sz w:val="20"/>
              </w:rPr>
              <w:t>
ты -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ли
</w:t>
            </w:r>
            <w:r>
              <w:br/>
            </w:r>
            <w:r>
              <w:rPr>
                <w:rFonts w:ascii="Times New Roman"/>
                <w:b w:val="false"/>
                <w:i w:val="false"/>
                <w:color w:val="000000"/>
                <w:sz w:val="20"/>
              </w:rPr>
              <w:t>
сель-
</w:t>
            </w:r>
            <w:r>
              <w:br/>
            </w:r>
            <w:r>
              <w:rPr>
                <w:rFonts w:ascii="Times New Roman"/>
                <w:b w:val="false"/>
                <w:i w:val="false"/>
                <w:color w:val="000000"/>
                <w:sz w:val="20"/>
              </w:rPr>
              <w:t>
хоз.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щие
</w:t>
            </w:r>
            <w:r>
              <w:br/>
            </w:r>
            <w:r>
              <w:rPr>
                <w:rFonts w:ascii="Times New Roman"/>
                <w:b w:val="false"/>
                <w:i w:val="false"/>
                <w:color w:val="000000"/>
                <w:sz w:val="20"/>
              </w:rPr>
              <w:t>
спец.
</w:t>
            </w:r>
            <w:r>
              <w:br/>
            </w:r>
            <w:r>
              <w:rPr>
                <w:rFonts w:ascii="Times New Roman"/>
                <w:b w:val="false"/>
                <w:i w:val="false"/>
                <w:color w:val="000000"/>
                <w:sz w:val="20"/>
              </w:rPr>
              <w:t>
нало-
</w:t>
            </w:r>
            <w:r>
              <w:br/>
            </w:r>
            <w:r>
              <w:rPr>
                <w:rFonts w:ascii="Times New Roman"/>
                <w:b w:val="false"/>
                <w:i w:val="false"/>
                <w:color w:val="000000"/>
                <w:sz w:val="20"/>
              </w:rPr>
              <w:t>
говые ре-
</w:t>
            </w:r>
            <w:r>
              <w:br/>
            </w:r>
            <w:r>
              <w:rPr>
                <w:rFonts w:ascii="Times New Roman"/>
                <w:b w:val="false"/>
                <w:i w:val="false"/>
                <w:color w:val="000000"/>
                <w:sz w:val="20"/>
              </w:rPr>
              <w:t>
жимы,
</w:t>
            </w:r>
            <w:r>
              <w:br/>
            </w:r>
            <w:r>
              <w:rPr>
                <w:rFonts w:ascii="Times New Roman"/>
                <w:b w:val="false"/>
                <w:i w:val="false"/>
                <w:color w:val="000000"/>
                <w:sz w:val="20"/>
              </w:rPr>
              <w:t>
по
</w:t>
            </w:r>
            <w:r>
              <w:br/>
            </w:r>
            <w:r>
              <w:rPr>
                <w:rFonts w:ascii="Times New Roman"/>
                <w:b w:val="false"/>
                <w:i w:val="false"/>
                <w:color w:val="000000"/>
                <w:sz w:val="20"/>
              </w:rPr>
              <w:t>
став-
</w:t>
            </w:r>
            <w:r>
              <w:br/>
            </w:r>
            <w:r>
              <w:rPr>
                <w:rFonts w:ascii="Times New Roman"/>
                <w:b w:val="false"/>
                <w:i w:val="false"/>
                <w:color w:val="000000"/>
                <w:sz w:val="20"/>
              </w:rPr>
              <w:t>
кам,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пунк-
</w:t>
            </w:r>
            <w:r>
              <w:br/>
            </w:r>
            <w:r>
              <w:rPr>
                <w:rFonts w:ascii="Times New Roman"/>
                <w:b w:val="false"/>
                <w:i w:val="false"/>
                <w:color w:val="000000"/>
                <w:sz w:val="20"/>
              </w:rPr>
              <w:t>
том 1
</w:t>
            </w:r>
            <w:r>
              <w:br/>
            </w:r>
            <w:r>
              <w:rPr>
                <w:rFonts w:ascii="Times New Roman"/>
                <w:b w:val="false"/>
                <w:i w:val="false"/>
                <w:color w:val="000000"/>
                <w:sz w:val="20"/>
              </w:rPr>
              <w:t>
ст.
</w:t>
            </w:r>
            <w:r>
              <w:br/>
            </w:r>
            <w:r>
              <w:rPr>
                <w:rFonts w:ascii="Times New Roman"/>
                <w:b w:val="false"/>
                <w:i w:val="false"/>
                <w:color w:val="000000"/>
                <w:sz w:val="20"/>
              </w:rPr>
              <w:t>
145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006А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201)
</w:t>
            </w:r>
            <w:r>
              <w:br/>
            </w: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008А
</w:t>
            </w:r>
            <w:r>
              <w:br/>
            </w:r>
            <w:r>
              <w:rPr>
                <w:rFonts w:ascii="Times New Roman"/>
                <w:b w:val="false"/>
                <w:i w:val="false"/>
                <w:color w:val="000000"/>
                <w:sz w:val="20"/>
              </w:rPr>
              <w:t>
Обя-
</w:t>
            </w:r>
            <w:r>
              <w:br/>
            </w:r>
            <w:r>
              <w:rPr>
                <w:rFonts w:ascii="Times New Roman"/>
                <w:b w:val="false"/>
                <w:i w:val="false"/>
                <w:color w:val="000000"/>
                <w:sz w:val="20"/>
              </w:rPr>
              <w:t>
зате-
</w:t>
            </w:r>
            <w:r>
              <w:br/>
            </w:r>
            <w:r>
              <w:rPr>
                <w:rFonts w:ascii="Times New Roman"/>
                <w:b w:val="false"/>
                <w:i w:val="false"/>
                <w:color w:val="000000"/>
                <w:sz w:val="20"/>
              </w:rPr>
              <w:t>
льные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
</w:t>
            </w:r>
            <w:r>
              <w:br/>
            </w:r>
            <w:r>
              <w:rPr>
                <w:rFonts w:ascii="Times New Roman"/>
                <w:b w:val="false"/>
                <w:i w:val="false"/>
                <w:color w:val="000000"/>
                <w:sz w:val="20"/>
              </w:rPr>
              <w:t>
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r>
              <w:br/>
            </w: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010А
</w:t>
            </w:r>
            <w:r>
              <w:br/>
            </w:r>
            <w:r>
              <w:rPr>
                <w:rFonts w:ascii="Times New Roman"/>
                <w:b w:val="false"/>
                <w:i w:val="false"/>
                <w:color w:val="000000"/>
                <w:sz w:val="20"/>
              </w:rPr>
              <w:t>
соц.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янва-
</w:t>
            </w:r>
            <w:r>
              <w:br/>
            </w:r>
            <w:r>
              <w:rPr>
                <w:rFonts w:ascii="Times New Roman"/>
                <w:b w:val="false"/>
                <w:i w:val="false"/>
                <w:color w:val="000000"/>
                <w:sz w:val="20"/>
              </w:rPr>
              <w:t>
ря до
</w:t>
            </w:r>
            <w:r>
              <w:br/>
            </w:r>
            <w:r>
              <w:rPr>
                <w:rFonts w:ascii="Times New Roman"/>
                <w:b w:val="false"/>
                <w:i w:val="false"/>
                <w:color w:val="000000"/>
                <w:sz w:val="20"/>
              </w:rPr>
              <w:t>
1 ок-
</w:t>
            </w:r>
            <w:r>
              <w:br/>
            </w:r>
            <w:r>
              <w:rPr>
                <w:rFonts w:ascii="Times New Roman"/>
                <w:b w:val="false"/>
                <w:i w:val="false"/>
                <w:color w:val="000000"/>
                <w:sz w:val="20"/>
              </w:rPr>
              <w:t>
тября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ок-
</w:t>
            </w:r>
            <w:r>
              <w:br/>
            </w:r>
            <w:r>
              <w:rPr>
                <w:rFonts w:ascii="Times New Roman"/>
                <w:b w:val="false"/>
                <w:i w:val="false"/>
                <w:color w:val="000000"/>
                <w:sz w:val="20"/>
              </w:rPr>
              <w:t>
тября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ра-
</w:t>
            </w:r>
            <w:r>
              <w:br/>
            </w:r>
            <w:r>
              <w:rPr>
                <w:rFonts w:ascii="Times New Roman"/>
                <w:b w:val="false"/>
                <w:i w:val="false"/>
                <w:color w:val="000000"/>
                <w:sz w:val="20"/>
              </w:rPr>
              <w:t>
бочих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тона-
</w:t>
            </w:r>
            <w:r>
              <w:br/>
            </w:r>
            <w:r>
              <w:rPr>
                <w:rFonts w:ascii="Times New Roman"/>
                <w:b w:val="false"/>
                <w:i w:val="false"/>
                <w:color w:val="000000"/>
                <w:sz w:val="20"/>
              </w:rPr>
              <w:t>
хож-
</w:t>
            </w:r>
            <w:r>
              <w:br/>
            </w:r>
            <w:r>
              <w:rPr>
                <w:rFonts w:ascii="Times New Roman"/>
                <w:b w:val="false"/>
                <w:i w:val="false"/>
                <w:color w:val="000000"/>
                <w:sz w:val="20"/>
              </w:rPr>
              <w:t>
дению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агент
</w:t>
            </w:r>
            <w:r>
              <w:br/>
            </w:r>
            <w:r>
              <w:rPr>
                <w:rFonts w:ascii="Times New Roman"/>
                <w:b w:val="false"/>
                <w:i w:val="false"/>
                <w:color w:val="000000"/>
                <w:sz w:val="20"/>
              </w:rPr>
              <w:t>
явля-
</w:t>
            </w:r>
            <w:r>
              <w:br/>
            </w:r>
            <w:r>
              <w:rPr>
                <w:rFonts w:ascii="Times New Roman"/>
                <w:b w:val="false"/>
                <w:i w:val="false"/>
                <w:color w:val="000000"/>
                <w:sz w:val="20"/>
              </w:rPr>
              <w:t>
ется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том -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ства
</w:t>
            </w:r>
          </w:p>
        </w:tc>
      </w:tr>
      <w:tr>
        <w:trPr>
          <w:trHeight w:val="13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006В
</w:t>
            </w:r>
            <w:r>
              <w:br/>
            </w:r>
            <w:r>
              <w:rPr>
                <w:rFonts w:ascii="Times New Roman"/>
                <w:b w:val="false"/>
                <w:i w:val="false"/>
                <w:color w:val="000000"/>
                <w:sz w:val="20"/>
              </w:rPr>
              <w:t>
инди-
</w:t>
            </w:r>
            <w:r>
              <w:br/>
            </w:r>
            <w:r>
              <w:rPr>
                <w:rFonts w:ascii="Times New Roman"/>
                <w:b w:val="false"/>
                <w:i w:val="false"/>
                <w:color w:val="000000"/>
                <w:sz w:val="20"/>
              </w:rPr>
              <w:t>
видуа-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201)
</w:t>
            </w:r>
            <w:r>
              <w:br/>
            </w: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008В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r>
              <w:br/>
            </w: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010В
</w:t>
            </w:r>
            <w:r>
              <w:br/>
            </w:r>
            <w:r>
              <w:rPr>
                <w:rFonts w:ascii="Times New Roman"/>
                <w:b w:val="false"/>
                <w:i w:val="false"/>
                <w:color w:val="000000"/>
                <w:sz w:val="20"/>
              </w:rPr>
              <w:t>
соц.
</w:t>
            </w:r>
            <w:r>
              <w:br/>
            </w:r>
            <w:r>
              <w:rPr>
                <w:rFonts w:ascii="Times New Roman"/>
                <w:b w:val="false"/>
                <w:i w:val="false"/>
                <w:color w:val="000000"/>
                <w:sz w:val="20"/>
              </w:rPr>
              <w:t>
отчис-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ный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ок-
</w:t>
            </w:r>
            <w:r>
              <w:br/>
            </w:r>
            <w:r>
              <w:rPr>
                <w:rFonts w:ascii="Times New Roman"/>
                <w:b w:val="false"/>
                <w:i w:val="false"/>
                <w:color w:val="000000"/>
                <w:sz w:val="20"/>
              </w:rPr>
              <w:t>
тября
</w:t>
            </w:r>
            <w:r>
              <w:br/>
            </w:r>
            <w:r>
              <w:rPr>
                <w:rFonts w:ascii="Times New Roman"/>
                <w:b w:val="false"/>
                <w:i w:val="false"/>
                <w:color w:val="000000"/>
                <w:sz w:val="20"/>
              </w:rPr>
              <w:t>
по
</w:t>
            </w:r>
            <w:r>
              <w:br/>
            </w:r>
            <w:r>
              <w:rPr>
                <w:rFonts w:ascii="Times New Roman"/>
                <w:b w:val="false"/>
                <w:i w:val="false"/>
                <w:color w:val="000000"/>
                <w:sz w:val="20"/>
              </w:rPr>
              <w:t>
31
</w:t>
            </w:r>
            <w:r>
              <w:br/>
            </w:r>
            <w:r>
              <w:rPr>
                <w:rFonts w:ascii="Times New Roman"/>
                <w:b w:val="false"/>
                <w:i w:val="false"/>
                <w:color w:val="000000"/>
                <w:sz w:val="20"/>
              </w:rPr>
              <w:t>
де-
</w:t>
            </w:r>
            <w:r>
              <w:br/>
            </w:r>
            <w:r>
              <w:rPr>
                <w:rFonts w:ascii="Times New Roman"/>
                <w:b w:val="false"/>
                <w:i w:val="false"/>
                <w:color w:val="000000"/>
                <w:sz w:val="20"/>
              </w:rPr>
              <w:t>
кабря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25
</w:t>
            </w:r>
            <w:r>
              <w:br/>
            </w:r>
            <w:r>
              <w:rPr>
                <w:rFonts w:ascii="Times New Roman"/>
                <w:b w:val="false"/>
                <w:i w:val="false"/>
                <w:color w:val="000000"/>
                <w:sz w:val="20"/>
              </w:rPr>
              <w:t>
марта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пери-
</w:t>
            </w:r>
            <w:r>
              <w:br/>
            </w:r>
            <w:r>
              <w:rPr>
                <w:rFonts w:ascii="Times New Roman"/>
                <w:b w:val="false"/>
                <w:i w:val="false"/>
                <w:color w:val="000000"/>
                <w:sz w:val="20"/>
              </w:rPr>
              <w:t>
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r>
              <w:br/>
            </w:r>
            <w:r>
              <w:rPr>
                <w:rFonts w:ascii="Times New Roman"/>
                <w:b w:val="false"/>
                <w:i w:val="false"/>
                <w:color w:val="000000"/>
                <w:sz w:val="20"/>
              </w:rPr>
              <w:t>
9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02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ОПВ
</w:t>
            </w:r>
            <w:r>
              <w:br/>
            </w:r>
            <w:r>
              <w:rPr>
                <w:rFonts w:ascii="Times New Roman"/>
                <w:b w:val="false"/>
                <w:i w:val="false"/>
                <w:color w:val="000000"/>
                <w:sz w:val="20"/>
              </w:rPr>
              <w:t>
СО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по ис-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удер-
</w:t>
            </w:r>
            <w:r>
              <w:br/>
            </w:r>
            <w:r>
              <w:rPr>
                <w:rFonts w:ascii="Times New Roman"/>
                <w:b w:val="false"/>
                <w:i w:val="false"/>
                <w:color w:val="000000"/>
                <w:sz w:val="20"/>
              </w:rPr>
              <w:t>
жан-
</w:t>
            </w:r>
            <w:r>
              <w:br/>
            </w:r>
            <w:r>
              <w:rPr>
                <w:rFonts w:ascii="Times New Roman"/>
                <w:b w:val="false"/>
                <w:i w:val="false"/>
                <w:color w:val="000000"/>
                <w:sz w:val="20"/>
              </w:rPr>
              <w:t>
ным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и
</w:t>
            </w:r>
            <w:r>
              <w:br/>
            </w:r>
            <w:r>
              <w:rPr>
                <w:rFonts w:ascii="Times New Roman"/>
                <w:b w:val="false"/>
                <w:i w:val="false"/>
                <w:color w:val="000000"/>
                <w:sz w:val="20"/>
              </w:rPr>
              <w:t>
пере-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сум-
</w:t>
            </w:r>
            <w:r>
              <w:br/>
            </w:r>
            <w:r>
              <w:rPr>
                <w:rFonts w:ascii="Times New Roman"/>
                <w:b w:val="false"/>
                <w:i w:val="false"/>
                <w:color w:val="000000"/>
                <w:sz w:val="20"/>
              </w:rPr>
              <w:t>
мам
</w:t>
            </w:r>
            <w:r>
              <w:br/>
            </w:r>
            <w:r>
              <w:rPr>
                <w:rFonts w:ascii="Times New Roman"/>
                <w:b w:val="false"/>
                <w:i w:val="false"/>
                <w:color w:val="000000"/>
                <w:sz w:val="20"/>
              </w:rPr>
              <w:t>
ОПВ,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сум-
</w:t>
            </w:r>
            <w:r>
              <w:br/>
            </w:r>
            <w:r>
              <w:rPr>
                <w:rFonts w:ascii="Times New Roman"/>
                <w:b w:val="false"/>
                <w:i w:val="false"/>
                <w:color w:val="000000"/>
                <w:sz w:val="20"/>
              </w:rPr>
              <w:t>
мам
</w:t>
            </w:r>
            <w:r>
              <w:br/>
            </w:r>
            <w:r>
              <w:rPr>
                <w:rFonts w:ascii="Times New Roman"/>
                <w:b w:val="false"/>
                <w:i w:val="false"/>
                <w:color w:val="000000"/>
                <w:sz w:val="20"/>
              </w:rPr>
              <w:t>
СО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04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Ин-
</w:t>
            </w:r>
            <w:r>
              <w:br/>
            </w:r>
            <w:r>
              <w:rPr>
                <w:rFonts w:ascii="Times New Roman"/>
                <w:b w:val="false"/>
                <w:i w:val="false"/>
                <w:color w:val="000000"/>
                <w:sz w:val="20"/>
              </w:rPr>
              <w:t>
диви-
</w:t>
            </w:r>
            <w:r>
              <w:br/>
            </w:r>
            <w:r>
              <w:rPr>
                <w:rFonts w:ascii="Times New Roman"/>
                <w:b w:val="false"/>
                <w:i w:val="false"/>
                <w:color w:val="000000"/>
                <w:sz w:val="20"/>
              </w:rPr>
              <w:t>
дуа-
</w:t>
            </w:r>
            <w:r>
              <w:br/>
            </w:r>
            <w:r>
              <w:rPr>
                <w:rFonts w:ascii="Times New Roman"/>
                <w:b w:val="false"/>
                <w:i w:val="false"/>
                <w:color w:val="000000"/>
                <w:sz w:val="20"/>
              </w:rPr>
              <w:t>
льные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щих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нало-
</w:t>
            </w:r>
            <w:r>
              <w:br/>
            </w:r>
            <w:r>
              <w:rPr>
                <w:rFonts w:ascii="Times New Roman"/>
                <w:b w:val="false"/>
                <w:i w:val="false"/>
                <w:color w:val="000000"/>
                <w:sz w:val="20"/>
              </w:rPr>
              <w:t>
говые режи-
</w:t>
            </w:r>
            <w:r>
              <w:br/>
            </w:r>
            <w:r>
              <w:rPr>
                <w:rFonts w:ascii="Times New Roman"/>
                <w:b w:val="false"/>
                <w:i w:val="false"/>
                <w:color w:val="000000"/>
                <w:sz w:val="20"/>
              </w:rPr>
              <w:t>
мы,
</w:t>
            </w:r>
            <w:r>
              <w:br/>
            </w:r>
            <w:r>
              <w:rPr>
                <w:rFonts w:ascii="Times New Roman"/>
                <w:b w:val="false"/>
                <w:i w:val="false"/>
                <w:color w:val="000000"/>
                <w:sz w:val="20"/>
              </w:rPr>
              <w:t>
на
</w:t>
            </w:r>
            <w:r>
              <w:br/>
            </w:r>
            <w:r>
              <w:rPr>
                <w:rFonts w:ascii="Times New Roman"/>
                <w:b w:val="false"/>
                <w:i w:val="false"/>
                <w:color w:val="000000"/>
                <w:sz w:val="20"/>
              </w:rPr>
              <w:t>
осно-
</w:t>
            </w:r>
            <w:r>
              <w:br/>
            </w:r>
            <w:r>
              <w:rPr>
                <w:rFonts w:ascii="Times New Roman"/>
                <w:b w:val="false"/>
                <w:i w:val="false"/>
                <w:color w:val="000000"/>
                <w:sz w:val="20"/>
              </w:rPr>
              <w:t>
ве
</w:t>
            </w:r>
            <w:r>
              <w:br/>
            </w:r>
            <w:r>
              <w:rPr>
                <w:rFonts w:ascii="Times New Roman"/>
                <w:b w:val="false"/>
                <w:i w:val="false"/>
                <w:color w:val="000000"/>
                <w:sz w:val="20"/>
              </w:rPr>
              <w:t>
упро-
</w:t>
            </w:r>
            <w:r>
              <w:br/>
            </w:r>
            <w:r>
              <w:rPr>
                <w:rFonts w:ascii="Times New Roman"/>
                <w:b w:val="false"/>
                <w:i w:val="false"/>
                <w:color w:val="000000"/>
                <w:sz w:val="20"/>
              </w:rPr>
              <w:t>
щен-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для
</w:t>
            </w:r>
            <w:r>
              <w:br/>
            </w:r>
            <w:r>
              <w:rPr>
                <w:rFonts w:ascii="Times New Roman"/>
                <w:b w:val="false"/>
                <w:i w:val="false"/>
                <w:color w:val="000000"/>
                <w:sz w:val="20"/>
              </w:rPr>
              <w:t>
крес-
</w:t>
            </w:r>
            <w:r>
              <w:br/>
            </w:r>
            <w:r>
              <w:rPr>
                <w:rFonts w:ascii="Times New Roman"/>
                <w:b w:val="false"/>
                <w:i w:val="false"/>
                <w:color w:val="000000"/>
                <w:sz w:val="20"/>
              </w:rPr>
              <w:t>
тья-
</w:t>
            </w:r>
            <w:r>
              <w:br/>
            </w:r>
            <w:r>
              <w:rPr>
                <w:rFonts w:ascii="Times New Roman"/>
                <w:b w:val="false"/>
                <w:i w:val="false"/>
                <w:color w:val="000000"/>
                <w:sz w:val="20"/>
              </w:rPr>
              <w:t>
нских
</w:t>
            </w:r>
            <w:r>
              <w:br/>
            </w:r>
            <w:r>
              <w:rPr>
                <w:rFonts w:ascii="Times New Roman"/>
                <w:b w:val="false"/>
                <w:i w:val="false"/>
                <w:color w:val="000000"/>
                <w:sz w:val="20"/>
              </w:rPr>
              <w:t>
(фер-
</w:t>
            </w:r>
            <w:r>
              <w:br/>
            </w:r>
            <w:r>
              <w:rPr>
                <w:rFonts w:ascii="Times New Roman"/>
                <w:b w:val="false"/>
                <w:i w:val="false"/>
                <w:color w:val="000000"/>
                <w:sz w:val="20"/>
              </w:rPr>
              <w:t>
мер-
</w:t>
            </w:r>
            <w:r>
              <w:br/>
            </w:r>
            <w:r>
              <w:rPr>
                <w:rFonts w:ascii="Times New Roman"/>
                <w:b w:val="false"/>
                <w:i w:val="false"/>
                <w:color w:val="000000"/>
                <w:sz w:val="20"/>
              </w:rPr>
              <w:t>
ских)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
</w:t>
            </w:r>
            <w:r>
              <w:br/>
            </w:r>
            <w:r>
              <w:rPr>
                <w:rFonts w:ascii="Times New Roman"/>
                <w:b w:val="false"/>
                <w:i w:val="false"/>
                <w:color w:val="000000"/>
                <w:sz w:val="20"/>
              </w:rPr>
              <w:t>
и на
</w:t>
            </w:r>
            <w:r>
              <w:br/>
            </w:r>
            <w:r>
              <w:rPr>
                <w:rFonts w:ascii="Times New Roman"/>
                <w:b w:val="false"/>
                <w:i w:val="false"/>
                <w:color w:val="000000"/>
                <w:sz w:val="20"/>
              </w:rPr>
              <w:t>
осно-
</w:t>
            </w:r>
            <w:r>
              <w:br/>
            </w:r>
            <w:r>
              <w:rPr>
                <w:rFonts w:ascii="Times New Roman"/>
                <w:b w:val="false"/>
                <w:i w:val="false"/>
                <w:color w:val="000000"/>
                <w:sz w:val="20"/>
              </w:rPr>
              <w:t>
ве
</w:t>
            </w:r>
            <w:r>
              <w:br/>
            </w:r>
            <w:r>
              <w:rPr>
                <w:rFonts w:ascii="Times New Roman"/>
                <w:b w:val="false"/>
                <w:i w:val="false"/>
                <w:color w:val="000000"/>
                <w:sz w:val="20"/>
              </w:rPr>
              <w:t>
па-
</w:t>
            </w:r>
            <w:r>
              <w:br/>
            </w:r>
            <w:r>
              <w:rPr>
                <w:rFonts w:ascii="Times New Roman"/>
                <w:b w:val="false"/>
                <w:i w:val="false"/>
                <w:color w:val="000000"/>
                <w:sz w:val="20"/>
              </w:rPr>
              <w:t>
тен-
</w:t>
            </w:r>
            <w:r>
              <w:br/>
            </w:r>
            <w:r>
              <w:rPr>
                <w:rFonts w:ascii="Times New Roman"/>
                <w:b w:val="false"/>
                <w:i w:val="false"/>
                <w:color w:val="000000"/>
                <w:sz w:val="20"/>
              </w:rPr>
              <w:t>
та,
</w:t>
            </w:r>
            <w:r>
              <w:br/>
            </w:r>
            <w:r>
              <w:rPr>
                <w:rFonts w:ascii="Times New Roman"/>
                <w:b w:val="false"/>
                <w:i w:val="false"/>
                <w:color w:val="000000"/>
                <w:sz w:val="20"/>
              </w:rPr>
              <w:t>
кроме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щих
</w:t>
            </w:r>
            <w:r>
              <w:br/>
            </w:r>
            <w:r>
              <w:rPr>
                <w:rFonts w:ascii="Times New Roman"/>
                <w:b w:val="false"/>
                <w:i w:val="false"/>
                <w:color w:val="000000"/>
                <w:sz w:val="20"/>
              </w:rPr>
              <w:t>
спе-
</w:t>
            </w:r>
            <w:r>
              <w:br/>
            </w:r>
            <w:r>
              <w:rPr>
                <w:rFonts w:ascii="Times New Roman"/>
                <w:b w:val="false"/>
                <w:i w:val="false"/>
                <w:color w:val="000000"/>
                <w:sz w:val="20"/>
              </w:rPr>
              <w:t>
ци-
</w:t>
            </w:r>
            <w:r>
              <w:br/>
            </w:r>
            <w:r>
              <w:rPr>
                <w:rFonts w:ascii="Times New Roman"/>
                <w:b w:val="false"/>
                <w:i w:val="false"/>
                <w:color w:val="000000"/>
                <w:sz w:val="20"/>
              </w:rPr>
              <w:t>
аль-
</w:t>
            </w:r>
            <w:r>
              <w:br/>
            </w:r>
            <w:r>
              <w:rPr>
                <w:rFonts w:ascii="Times New Roman"/>
                <w:b w:val="false"/>
                <w:i w:val="false"/>
                <w:color w:val="000000"/>
                <w:sz w:val="20"/>
              </w:rPr>
              <w:t>
ные
</w:t>
            </w:r>
            <w:r>
              <w:br/>
            </w: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режи-
</w:t>
            </w:r>
            <w:r>
              <w:br/>
            </w:r>
            <w:r>
              <w:rPr>
                <w:rFonts w:ascii="Times New Roman"/>
                <w:b w:val="false"/>
                <w:i w:val="false"/>
                <w:color w:val="000000"/>
                <w:sz w:val="20"/>
              </w:rPr>
              <w:t>
мы на
</w:t>
            </w:r>
            <w:r>
              <w:br/>
            </w:r>
            <w:r>
              <w:rPr>
                <w:rFonts w:ascii="Times New Roman"/>
                <w:b w:val="false"/>
                <w:i w:val="false"/>
                <w:color w:val="000000"/>
                <w:sz w:val="20"/>
              </w:rPr>
              <w:t>
осно-
</w:t>
            </w:r>
            <w:r>
              <w:br/>
            </w:r>
            <w:r>
              <w:rPr>
                <w:rFonts w:ascii="Times New Roman"/>
                <w:b w:val="false"/>
                <w:i w:val="false"/>
                <w:color w:val="000000"/>
                <w:sz w:val="20"/>
              </w:rPr>
              <w:t>
ве
</w:t>
            </w:r>
            <w:r>
              <w:br/>
            </w:r>
            <w:r>
              <w:rPr>
                <w:rFonts w:ascii="Times New Roman"/>
                <w:b w:val="false"/>
                <w:i w:val="false"/>
                <w:color w:val="000000"/>
                <w:sz w:val="20"/>
              </w:rPr>
              <w:t>
разо-
</w:t>
            </w:r>
            <w:r>
              <w:br/>
            </w:r>
            <w:r>
              <w:rPr>
                <w:rFonts w:ascii="Times New Roman"/>
                <w:b w:val="false"/>
                <w:i w:val="false"/>
                <w:color w:val="000000"/>
                <w:sz w:val="20"/>
              </w:rPr>
              <w:t>
вого
</w:t>
            </w:r>
            <w:r>
              <w:br/>
            </w:r>
            <w:r>
              <w:rPr>
                <w:rFonts w:ascii="Times New Roman"/>
                <w:b w:val="false"/>
                <w:i w:val="false"/>
                <w:color w:val="000000"/>
                <w:sz w:val="20"/>
              </w:rPr>
              <w:t>
тало-
</w:t>
            </w:r>
            <w:r>
              <w:br/>
            </w:r>
            <w:r>
              <w:rPr>
                <w:rFonts w:ascii="Times New Roman"/>
                <w:b w:val="false"/>
                <w:i w:val="false"/>
                <w:color w:val="000000"/>
                <w:sz w:val="20"/>
              </w:rPr>
              <w:t>
на и
</w:t>
            </w:r>
            <w:r>
              <w:br/>
            </w:r>
            <w:r>
              <w:rPr>
                <w:rFonts w:ascii="Times New Roman"/>
                <w:b w:val="false"/>
                <w:i w:val="false"/>
                <w:color w:val="000000"/>
                <w:sz w:val="20"/>
              </w:rPr>
              <w:t>
для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ных
</w:t>
            </w:r>
            <w:r>
              <w:br/>
            </w:r>
            <w:r>
              <w:rPr>
                <w:rFonts w:ascii="Times New Roman"/>
                <w:b w:val="false"/>
                <w:i w:val="false"/>
                <w:color w:val="000000"/>
                <w:sz w:val="20"/>
              </w:rPr>
              <w:t>
видов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тель-
</w:t>
            </w:r>
            <w:r>
              <w:br/>
            </w:r>
            <w:r>
              <w:rPr>
                <w:rFonts w:ascii="Times New Roman"/>
                <w:b w:val="false"/>
                <w:i w:val="false"/>
                <w:color w:val="000000"/>
                <w:sz w:val="20"/>
              </w:rPr>
              <w:t>
ской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адво-
</w:t>
            </w:r>
            <w:r>
              <w:br/>
            </w:r>
            <w:r>
              <w:rPr>
                <w:rFonts w:ascii="Times New Roman"/>
                <w:b w:val="false"/>
                <w:i w:val="false"/>
                <w:color w:val="000000"/>
                <w:sz w:val="20"/>
              </w:rPr>
              <w:t>
каты
</w:t>
            </w:r>
            <w:r>
              <w:br/>
            </w:r>
            <w:r>
              <w:rPr>
                <w:rFonts w:ascii="Times New Roman"/>
                <w:b w:val="false"/>
                <w:i w:val="false"/>
                <w:color w:val="000000"/>
                <w:sz w:val="20"/>
              </w:rPr>
              <w:t>
и
</w:t>
            </w:r>
            <w:r>
              <w:br/>
            </w:r>
            <w:r>
              <w:rPr>
                <w:rFonts w:ascii="Times New Roman"/>
                <w:b w:val="false"/>
                <w:i w:val="false"/>
                <w:color w:val="000000"/>
                <w:sz w:val="20"/>
              </w:rPr>
              <w:t>
част-
</w:t>
            </w:r>
            <w:r>
              <w:br/>
            </w:r>
            <w:r>
              <w:rPr>
                <w:rFonts w:ascii="Times New Roman"/>
                <w:b w:val="false"/>
                <w:i w:val="false"/>
                <w:color w:val="000000"/>
                <w:sz w:val="20"/>
              </w:rPr>
              <w:t>
ные
</w:t>
            </w:r>
            <w:r>
              <w:br/>
            </w:r>
            <w:r>
              <w:rPr>
                <w:rFonts w:ascii="Times New Roman"/>
                <w:b w:val="false"/>
                <w:i w:val="false"/>
                <w:color w:val="000000"/>
                <w:sz w:val="20"/>
              </w:rPr>
              <w:t>
нота-
</w:t>
            </w:r>
            <w:r>
              <w:br/>
            </w:r>
            <w:r>
              <w:rPr>
                <w:rFonts w:ascii="Times New Roman"/>
                <w:b w:val="false"/>
                <w:i w:val="false"/>
                <w:color w:val="000000"/>
                <w:sz w:val="20"/>
              </w:rPr>
              <w:t>
риусы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04.002
</w:t>
            </w:r>
            <w:r>
              <w:br/>
            </w:r>
            <w:r>
              <w:rPr>
                <w:rFonts w:ascii="Times New Roman"/>
                <w:b w:val="false"/>
                <w:i w:val="false"/>
                <w:color w:val="000000"/>
                <w:sz w:val="20"/>
              </w:rPr>
              <w:t>
A,B,C
</w:t>
            </w:r>
            <w:r>
              <w:br/>
            </w:r>
            <w:r>
              <w:rPr>
                <w:rFonts w:ascii="Times New Roman"/>
                <w:b w:val="false"/>
                <w:i w:val="false"/>
                <w:color w:val="000000"/>
                <w:sz w:val="20"/>
              </w:rPr>
              <w:t>
обя-
</w:t>
            </w:r>
            <w:r>
              <w:br/>
            </w:r>
            <w:r>
              <w:rPr>
                <w:rFonts w:ascii="Times New Roman"/>
                <w:b w:val="false"/>
                <w:i w:val="false"/>
                <w:color w:val="000000"/>
                <w:sz w:val="20"/>
              </w:rPr>
              <w:t>
зате-
</w:t>
            </w:r>
            <w:r>
              <w:br/>
            </w:r>
            <w:r>
              <w:rPr>
                <w:rFonts w:ascii="Times New Roman"/>
                <w:b w:val="false"/>
                <w:i w:val="false"/>
                <w:color w:val="000000"/>
                <w:sz w:val="20"/>
              </w:rPr>
              <w:t>
льные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
</w:t>
            </w:r>
            <w:r>
              <w:br/>
            </w:r>
            <w:r>
              <w:rPr>
                <w:rFonts w:ascii="Times New Roman"/>
                <w:b w:val="false"/>
                <w:i w:val="false"/>
                <w:color w:val="000000"/>
                <w:sz w:val="20"/>
              </w:rPr>
              <w:t>
носы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r>
              <w:br/>
            </w:r>
            <w:r>
              <w:rPr>
                <w:rFonts w:ascii="Times New Roman"/>
                <w:b w:val="false"/>
                <w:i w:val="false"/>
                <w:color w:val="000000"/>
                <w:sz w:val="20"/>
              </w:rPr>
              <w:t>
201.
</w:t>
            </w:r>
            <w:r>
              <w:br/>
            </w:r>
            <w:r>
              <w:rPr>
                <w:rFonts w:ascii="Times New Roman"/>
                <w:b w:val="false"/>
                <w:i w:val="false"/>
                <w:color w:val="000000"/>
                <w:sz w:val="20"/>
              </w:rPr>
              <w:t>
04.004
</w:t>
            </w:r>
            <w:r>
              <w:br/>
            </w:r>
            <w:r>
              <w:rPr>
                <w:rFonts w:ascii="Times New Roman"/>
                <w:b w:val="false"/>
                <w:i w:val="false"/>
                <w:color w:val="000000"/>
                <w:sz w:val="20"/>
              </w:rPr>
              <w:t>
А,В,С
</w:t>
            </w:r>
            <w:r>
              <w:br/>
            </w:r>
            <w:r>
              <w:rPr>
                <w:rFonts w:ascii="Times New Roman"/>
                <w:b w:val="false"/>
                <w:i w:val="false"/>
                <w:color w:val="000000"/>
                <w:sz w:val="20"/>
              </w:rPr>
              <w:t>
соц.
</w:t>
            </w:r>
            <w:r>
              <w:br/>
            </w:r>
            <w:r>
              <w:rPr>
                <w:rFonts w:ascii="Times New Roman"/>
                <w:b w:val="false"/>
                <w:i w:val="false"/>
                <w:color w:val="000000"/>
                <w:sz w:val="20"/>
              </w:rPr>
              <w:t>
отчис-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нения стро-
</w:t>
            </w:r>
            <w:r>
              <w:br/>
            </w:r>
            <w:r>
              <w:rPr>
                <w:rFonts w:ascii="Times New Roman"/>
                <w:b w:val="false"/>
                <w:i w:val="false"/>
                <w:color w:val="000000"/>
                <w:sz w:val="20"/>
              </w:rPr>
              <w:t>
ки
</w:t>
            </w:r>
            <w:r>
              <w:br/>
            </w:r>
            <w:r>
              <w:rPr>
                <w:rFonts w:ascii="Times New Roman"/>
                <w:b w:val="false"/>
                <w:i w:val="false"/>
                <w:color w:val="000000"/>
                <w:sz w:val="20"/>
              </w:rPr>
              <w:t>
201.
</w:t>
            </w:r>
            <w:r>
              <w:br/>
            </w:r>
            <w:r>
              <w:rPr>
                <w:rFonts w:ascii="Times New Roman"/>
                <w:b w:val="false"/>
                <w:i w:val="false"/>
                <w:color w:val="000000"/>
                <w:sz w:val="20"/>
              </w:rPr>
              <w:t>
04.
</w:t>
            </w:r>
            <w:r>
              <w:br/>
            </w:r>
            <w:r>
              <w:rPr>
                <w:rFonts w:ascii="Times New Roman"/>
                <w:b w:val="false"/>
                <w:i w:val="false"/>
                <w:color w:val="000000"/>
                <w:sz w:val="20"/>
              </w:rPr>
              <w:t>
002F
</w:t>
            </w:r>
            <w:r>
              <w:br/>
            </w:r>
            <w:r>
              <w:rPr>
                <w:rFonts w:ascii="Times New Roman"/>
                <w:b w:val="false"/>
                <w:i w:val="false"/>
                <w:color w:val="000000"/>
                <w:sz w:val="20"/>
              </w:rPr>
              <w:t>
и
</w:t>
            </w:r>
            <w:r>
              <w:br/>
            </w:r>
            <w:r>
              <w:rPr>
                <w:rFonts w:ascii="Times New Roman"/>
                <w:b w:val="false"/>
                <w:i w:val="false"/>
                <w:color w:val="000000"/>
                <w:sz w:val="20"/>
              </w:rPr>
              <w:t>
(или)
</w:t>
            </w:r>
            <w:r>
              <w:br/>
            </w:r>
            <w:r>
              <w:rPr>
                <w:rFonts w:ascii="Times New Roman"/>
                <w:b w:val="false"/>
                <w:i w:val="false"/>
                <w:color w:val="000000"/>
                <w:sz w:val="20"/>
              </w:rPr>
              <w:t>
G и
</w:t>
            </w:r>
            <w:r>
              <w:br/>
            </w:r>
            <w:r>
              <w:rPr>
                <w:rFonts w:ascii="Times New Roman"/>
                <w:b w:val="false"/>
                <w:i w:val="false"/>
                <w:color w:val="000000"/>
                <w:sz w:val="20"/>
              </w:rPr>
              <w:t>
(или)
</w:t>
            </w:r>
            <w:r>
              <w:br/>
            </w:r>
            <w:r>
              <w:rPr>
                <w:rFonts w:ascii="Times New Roman"/>
                <w:b w:val="false"/>
                <w:i w:val="false"/>
                <w:color w:val="000000"/>
                <w:sz w:val="20"/>
              </w:rPr>
              <w:t>
H
</w:t>
            </w:r>
            <w:r>
              <w:br/>
            </w:r>
            <w:r>
              <w:rPr>
                <w:rFonts w:ascii="Times New Roman"/>
                <w:b w:val="false"/>
                <w:i w:val="false"/>
                <w:color w:val="000000"/>
                <w:sz w:val="20"/>
              </w:rPr>
              <w:t>
срок 
</w:t>
            </w:r>
            <w:r>
              <w:br/>
            </w:r>
            <w:r>
              <w:rPr>
                <w:rFonts w:ascii="Times New Roman"/>
                <w:b w:val="false"/>
                <w:i w:val="false"/>
                <w:color w:val="000000"/>
                <w:sz w:val="20"/>
              </w:rPr>
              <w:t>
упла-
</w:t>
            </w:r>
            <w:r>
              <w:br/>
            </w:r>
            <w:r>
              <w:rPr>
                <w:rFonts w:ascii="Times New Roman"/>
                <w:b w:val="false"/>
                <w:i w:val="false"/>
                <w:color w:val="000000"/>
                <w:sz w:val="20"/>
              </w:rPr>
              <w:t>
ты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ра-
</w:t>
            </w:r>
            <w:r>
              <w:br/>
            </w:r>
            <w:r>
              <w:rPr>
                <w:rFonts w:ascii="Times New Roman"/>
                <w:b w:val="false"/>
                <w:i w:val="false"/>
                <w:color w:val="000000"/>
                <w:sz w:val="20"/>
              </w:rPr>
              <w:t>
бочих
</w:t>
            </w:r>
            <w:r>
              <w:br/>
            </w:r>
            <w:r>
              <w:rPr>
                <w:rFonts w:ascii="Times New Roman"/>
                <w:b w:val="false"/>
                <w:i w:val="false"/>
                <w:color w:val="000000"/>
                <w:sz w:val="20"/>
              </w:rPr>
              <w:t>
дней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щих
</w:t>
            </w:r>
            <w:r>
              <w:br/>
            </w:r>
            <w:r>
              <w:rPr>
                <w:rFonts w:ascii="Times New Roman"/>
                <w:b w:val="false"/>
                <w:i w:val="false"/>
                <w:color w:val="000000"/>
                <w:sz w:val="20"/>
              </w:rPr>
              <w:t>
за 30
</w:t>
            </w:r>
            <w:r>
              <w:br/>
            </w:r>
            <w:r>
              <w:rPr>
                <w:rFonts w:ascii="Times New Roman"/>
                <w:b w:val="false"/>
                <w:i w:val="false"/>
                <w:color w:val="000000"/>
                <w:sz w:val="20"/>
              </w:rPr>
              <w:t>
дня-
</w:t>
            </w:r>
            <w:r>
              <w:br/>
            </w:r>
            <w:r>
              <w:rPr>
                <w:rFonts w:ascii="Times New Roman"/>
                <w:b w:val="false"/>
                <w:i w:val="false"/>
                <w:color w:val="000000"/>
                <w:sz w:val="20"/>
              </w:rPr>
              <w:t>
ми,
</w:t>
            </w:r>
            <w:r>
              <w:br/>
            </w:r>
            <w:r>
              <w:rPr>
                <w:rFonts w:ascii="Times New Roman"/>
                <w:b w:val="false"/>
                <w:i w:val="false"/>
                <w:color w:val="000000"/>
                <w:sz w:val="20"/>
              </w:rPr>
              <w:t>
на
</w:t>
            </w:r>
            <w:r>
              <w:br/>
            </w:r>
            <w:r>
              <w:rPr>
                <w:rFonts w:ascii="Times New Roman"/>
                <w:b w:val="false"/>
                <w:i w:val="false"/>
                <w:color w:val="000000"/>
                <w:sz w:val="20"/>
              </w:rPr>
              <w:t>
кото-
</w:t>
            </w:r>
            <w:r>
              <w:br/>
            </w:r>
            <w:r>
              <w:rPr>
                <w:rFonts w:ascii="Times New Roman"/>
                <w:b w:val="false"/>
                <w:i w:val="false"/>
                <w:color w:val="000000"/>
                <w:sz w:val="20"/>
              </w:rPr>
              <w:t>
рые
</w:t>
            </w:r>
            <w:r>
              <w:br/>
            </w:r>
            <w:r>
              <w:rPr>
                <w:rFonts w:ascii="Times New Roman"/>
                <w:b w:val="false"/>
                <w:i w:val="false"/>
                <w:color w:val="000000"/>
                <w:sz w:val="20"/>
              </w:rPr>
              <w:t>
при-
</w:t>
            </w:r>
            <w:r>
              <w:br/>
            </w:r>
            <w:r>
              <w:rPr>
                <w:rFonts w:ascii="Times New Roman"/>
                <w:b w:val="false"/>
                <w:i w:val="false"/>
                <w:color w:val="000000"/>
                <w:sz w:val="20"/>
              </w:rPr>
              <w:t>
обре-
</w:t>
            </w:r>
            <w:r>
              <w:br/>
            </w:r>
            <w:r>
              <w:rPr>
                <w:rFonts w:ascii="Times New Roman"/>
                <w:b w:val="false"/>
                <w:i w:val="false"/>
                <w:color w:val="000000"/>
                <w:sz w:val="20"/>
              </w:rPr>
              <w:t>
та-
</w:t>
            </w:r>
            <w:r>
              <w:br/>
            </w:r>
            <w:r>
              <w:rPr>
                <w:rFonts w:ascii="Times New Roman"/>
                <w:b w:val="false"/>
                <w:i w:val="false"/>
                <w:color w:val="000000"/>
                <w:sz w:val="20"/>
              </w:rPr>
              <w:t>
лись
</w:t>
            </w:r>
            <w:r>
              <w:br/>
            </w:r>
            <w:r>
              <w:rPr>
                <w:rFonts w:ascii="Times New Roman"/>
                <w:b w:val="false"/>
                <w:i w:val="false"/>
                <w:color w:val="000000"/>
                <w:sz w:val="20"/>
              </w:rPr>
              <w:t>
разо-
</w:t>
            </w:r>
            <w:r>
              <w:br/>
            </w:r>
            <w:r>
              <w:rPr>
                <w:rFonts w:ascii="Times New Roman"/>
                <w:b w:val="false"/>
                <w:i w:val="false"/>
                <w:color w:val="000000"/>
                <w:sz w:val="20"/>
              </w:rPr>
              <w:t>
вые
</w:t>
            </w:r>
            <w:r>
              <w:br/>
            </w:r>
            <w:r>
              <w:rPr>
                <w:rFonts w:ascii="Times New Roman"/>
                <w:b w:val="false"/>
                <w:i w:val="false"/>
                <w:color w:val="000000"/>
                <w:sz w:val="20"/>
              </w:rPr>
              <w:t>
тало-
</w:t>
            </w:r>
            <w:r>
              <w:br/>
            </w:r>
            <w:r>
              <w:rPr>
                <w:rFonts w:ascii="Times New Roman"/>
                <w:b w:val="false"/>
                <w:i w:val="false"/>
                <w:color w:val="000000"/>
                <w:sz w:val="20"/>
              </w:rPr>
              <w:t>
ны
</w:t>
            </w:r>
            <w:r>
              <w:br/>
            </w:r>
            <w:r>
              <w:rPr>
                <w:rFonts w:ascii="Times New Roman"/>
                <w:b w:val="false"/>
                <w:i w:val="false"/>
                <w:color w:val="000000"/>
                <w:sz w:val="20"/>
              </w:rPr>
              <w:t>
Дан-
</w:t>
            </w:r>
            <w:r>
              <w:br/>
            </w:r>
            <w:r>
              <w:rPr>
                <w:rFonts w:ascii="Times New Roman"/>
                <w:b w:val="false"/>
                <w:i w:val="false"/>
                <w:color w:val="000000"/>
                <w:sz w:val="20"/>
              </w:rPr>
              <w:t>
ные
</w:t>
            </w:r>
            <w:r>
              <w:br/>
            </w:r>
            <w:r>
              <w:rPr>
                <w:rFonts w:ascii="Times New Roman"/>
                <w:b w:val="false"/>
                <w:i w:val="false"/>
                <w:color w:val="000000"/>
                <w:sz w:val="20"/>
              </w:rPr>
              <w:t>
стро-
</w:t>
            </w:r>
            <w:r>
              <w:br/>
            </w:r>
            <w:r>
              <w:rPr>
                <w:rFonts w:ascii="Times New Roman"/>
                <w:b w:val="false"/>
                <w:i w:val="false"/>
                <w:color w:val="000000"/>
                <w:sz w:val="20"/>
              </w:rPr>
              <w:t>
ки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няют-
</w:t>
            </w:r>
            <w:r>
              <w:br/>
            </w:r>
            <w:r>
              <w:rPr>
                <w:rFonts w:ascii="Times New Roman"/>
                <w:b w:val="false"/>
                <w:i w:val="false"/>
                <w:color w:val="000000"/>
                <w:sz w:val="20"/>
              </w:rPr>
              <w:t>
ся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отме-
</w:t>
            </w:r>
            <w:r>
              <w:br/>
            </w:r>
            <w:r>
              <w:rPr>
                <w:rFonts w:ascii="Times New Roman"/>
                <w:b w:val="false"/>
                <w:i w:val="false"/>
                <w:color w:val="000000"/>
                <w:sz w:val="20"/>
              </w:rPr>
              <w:t>
тив-
</w:t>
            </w:r>
            <w:r>
              <w:br/>
            </w:r>
            <w:r>
              <w:rPr>
                <w:rFonts w:ascii="Times New Roman"/>
                <w:b w:val="false"/>
                <w:i w:val="false"/>
                <w:color w:val="000000"/>
                <w:sz w:val="20"/>
              </w:rPr>
              <w:t>
шими
</w:t>
            </w:r>
            <w:r>
              <w:br/>
            </w:r>
            <w:r>
              <w:rPr>
                <w:rFonts w:ascii="Times New Roman"/>
                <w:b w:val="false"/>
                <w:i w:val="false"/>
                <w:color w:val="000000"/>
                <w:sz w:val="20"/>
              </w:rPr>
              <w:t>
ячей-
</w:t>
            </w:r>
            <w:r>
              <w:br/>
            </w:r>
            <w:r>
              <w:rPr>
                <w:rFonts w:ascii="Times New Roman"/>
                <w:b w:val="false"/>
                <w:i w:val="false"/>
                <w:color w:val="000000"/>
                <w:sz w:val="20"/>
              </w:rPr>
              <w:t>
ку 6F
</w:t>
            </w:r>
            <w:r>
              <w:br/>
            </w:r>
            <w:r>
              <w:rPr>
                <w:rFonts w:ascii="Times New Roman"/>
                <w:b w:val="false"/>
                <w:i w:val="false"/>
                <w:color w:val="000000"/>
                <w:sz w:val="20"/>
              </w:rPr>
              <w:t>
"Фи-
</w:t>
            </w:r>
            <w:r>
              <w:br/>
            </w:r>
            <w:r>
              <w:rPr>
                <w:rFonts w:ascii="Times New Roman"/>
                <w:b w:val="false"/>
                <w:i w:val="false"/>
                <w:color w:val="000000"/>
                <w:sz w:val="20"/>
              </w:rPr>
              <w:t>
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при-
</w:t>
            </w:r>
            <w:r>
              <w:br/>
            </w:r>
            <w:r>
              <w:rPr>
                <w:rFonts w:ascii="Times New Roman"/>
                <w:b w:val="false"/>
                <w:i w:val="false"/>
                <w:color w:val="000000"/>
                <w:sz w:val="20"/>
              </w:rPr>
              <w:t>
меня-
</w:t>
            </w:r>
            <w:r>
              <w:br/>
            </w:r>
            <w:r>
              <w:rPr>
                <w:rFonts w:ascii="Times New Roman"/>
                <w:b w:val="false"/>
                <w:i w:val="false"/>
                <w:color w:val="000000"/>
                <w:sz w:val="20"/>
              </w:rPr>
              <w:t>
ющие
</w:t>
            </w:r>
            <w:r>
              <w:br/>
            </w:r>
            <w:r>
              <w:rPr>
                <w:rFonts w:ascii="Times New Roman"/>
                <w:b w:val="false"/>
                <w:i w:val="false"/>
                <w:color w:val="000000"/>
                <w:sz w:val="20"/>
              </w:rPr>
              <w:t>
спе-
</w:t>
            </w:r>
            <w:r>
              <w:br/>
            </w:r>
            <w:r>
              <w:rPr>
                <w:rFonts w:ascii="Times New Roman"/>
                <w:b w:val="false"/>
                <w:i w:val="false"/>
                <w:color w:val="000000"/>
                <w:sz w:val="20"/>
              </w:rPr>
              <w:t>
ци-
</w:t>
            </w:r>
            <w:r>
              <w:br/>
            </w:r>
            <w:r>
              <w:rPr>
                <w:rFonts w:ascii="Times New Roman"/>
                <w:b w:val="false"/>
                <w:i w:val="false"/>
                <w:color w:val="000000"/>
                <w:sz w:val="20"/>
              </w:rPr>
              <w:t>
аль-
</w:t>
            </w:r>
            <w:r>
              <w:br/>
            </w:r>
            <w:r>
              <w:rPr>
                <w:rFonts w:ascii="Times New Roman"/>
                <w:b w:val="false"/>
                <w:i w:val="false"/>
                <w:color w:val="000000"/>
                <w:sz w:val="20"/>
              </w:rPr>
              <w:t>
ный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режим
</w:t>
            </w:r>
            <w:r>
              <w:br/>
            </w:r>
            <w:r>
              <w:rPr>
                <w:rFonts w:ascii="Times New Roman"/>
                <w:b w:val="false"/>
                <w:i w:val="false"/>
                <w:color w:val="000000"/>
                <w:sz w:val="20"/>
              </w:rPr>
              <w:t>
на
</w:t>
            </w:r>
            <w:r>
              <w:br/>
            </w:r>
            <w:r>
              <w:rPr>
                <w:rFonts w:ascii="Times New Roman"/>
                <w:b w:val="false"/>
                <w:i w:val="false"/>
                <w:color w:val="000000"/>
                <w:sz w:val="20"/>
              </w:rPr>
              <w:t>
ос-
</w:t>
            </w:r>
            <w:r>
              <w:br/>
            </w:r>
            <w:r>
              <w:rPr>
                <w:rFonts w:ascii="Times New Roman"/>
                <w:b w:val="false"/>
                <w:i w:val="false"/>
                <w:color w:val="000000"/>
                <w:sz w:val="20"/>
              </w:rPr>
              <w:t>
нове
</w:t>
            </w:r>
            <w:r>
              <w:br/>
            </w:r>
            <w:r>
              <w:rPr>
                <w:rFonts w:ascii="Times New Roman"/>
                <w:b w:val="false"/>
                <w:i w:val="false"/>
                <w:color w:val="000000"/>
                <w:sz w:val="20"/>
              </w:rPr>
              <w:t>
разо-
</w:t>
            </w:r>
            <w:r>
              <w:br/>
            </w:r>
            <w:r>
              <w:rPr>
                <w:rFonts w:ascii="Times New Roman"/>
                <w:b w:val="false"/>
                <w:i w:val="false"/>
                <w:color w:val="000000"/>
                <w:sz w:val="20"/>
              </w:rPr>
              <w:t>
вого
</w:t>
            </w:r>
            <w:r>
              <w:br/>
            </w:r>
            <w:r>
              <w:rPr>
                <w:rFonts w:ascii="Times New Roman"/>
                <w:b w:val="false"/>
                <w:i w:val="false"/>
                <w:color w:val="000000"/>
                <w:sz w:val="20"/>
              </w:rPr>
              <w:t>
тало-
</w:t>
            </w:r>
            <w:r>
              <w:br/>
            </w:r>
            <w:r>
              <w:rPr>
                <w:rFonts w:ascii="Times New Roman"/>
                <w:b w:val="false"/>
                <w:i w:val="false"/>
                <w:color w:val="000000"/>
                <w:sz w:val="20"/>
              </w:rPr>
              <w:t>
на"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Не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
</w:t>
            </w:r>
            <w:r>
              <w:br/>
            </w:r>
            <w:r>
              <w:rPr>
                <w:rFonts w:ascii="Times New Roman"/>
                <w:b w:val="false"/>
                <w:i w:val="false"/>
                <w:color w:val="000000"/>
                <w:sz w:val="20"/>
              </w:rPr>
              <w:t>
чет-
</w:t>
            </w:r>
            <w:r>
              <w:br/>
            </w:r>
            <w:r>
              <w:rPr>
                <w:rFonts w:ascii="Times New Roman"/>
                <w:b w:val="false"/>
                <w:i w:val="false"/>
                <w:color w:val="000000"/>
                <w:sz w:val="20"/>
              </w:rPr>
              <w:t>
ным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(жи-
</w:t>
            </w:r>
            <w:r>
              <w:br/>
            </w:r>
            <w:r>
              <w:rPr>
                <w:rFonts w:ascii="Times New Roman"/>
                <w:b w:val="false"/>
                <w:i w:val="false"/>
                <w:color w:val="000000"/>
                <w:sz w:val="20"/>
              </w:rPr>
              <w:t>
тель-
</w:t>
            </w:r>
            <w:r>
              <w:br/>
            </w:r>
            <w:r>
              <w:rPr>
                <w:rFonts w:ascii="Times New Roman"/>
                <w:b w:val="false"/>
                <w:i w:val="false"/>
                <w:color w:val="000000"/>
                <w:sz w:val="20"/>
              </w:rPr>
              <w:t>
ства)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(вк-
</w:t>
            </w:r>
            <w:r>
              <w:br/>
            </w:r>
            <w:r>
              <w:rPr>
                <w:rFonts w:ascii="Times New Roman"/>
                <w:b w:val="false"/>
                <w:i w:val="false"/>
                <w:color w:val="000000"/>
                <w:sz w:val="20"/>
              </w:rPr>
              <w:t>
лад-
</w:t>
            </w:r>
            <w:r>
              <w:br/>
            </w:r>
            <w:r>
              <w:rPr>
                <w:rFonts w:ascii="Times New Roman"/>
                <w:b w:val="false"/>
                <w:i w:val="false"/>
                <w:color w:val="000000"/>
                <w:sz w:val="20"/>
              </w:rPr>
              <w:t>
чика)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при-
</w:t>
            </w:r>
            <w:r>
              <w:br/>
            </w:r>
            <w:r>
              <w:rPr>
                <w:rFonts w:ascii="Times New Roman"/>
                <w:b w:val="false"/>
                <w:i w:val="false"/>
                <w:color w:val="000000"/>
                <w:sz w:val="20"/>
              </w:rPr>
              <w:t>
меня-
</w:t>
            </w:r>
            <w:r>
              <w:br/>
            </w:r>
            <w:r>
              <w:rPr>
                <w:rFonts w:ascii="Times New Roman"/>
                <w:b w:val="false"/>
                <w:i w:val="false"/>
                <w:color w:val="000000"/>
                <w:sz w:val="20"/>
              </w:rPr>
              <w:t>
ющие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режим
</w:t>
            </w:r>
            <w:r>
              <w:br/>
            </w:r>
            <w:r>
              <w:rPr>
                <w:rFonts w:ascii="Times New Roman"/>
                <w:b w:val="false"/>
                <w:i w:val="false"/>
                <w:color w:val="000000"/>
                <w:sz w:val="20"/>
              </w:rPr>
              <w:t>
на
</w:t>
            </w:r>
            <w:r>
              <w:br/>
            </w:r>
            <w:r>
              <w:rPr>
                <w:rFonts w:ascii="Times New Roman"/>
                <w:b w:val="false"/>
                <w:i w:val="false"/>
                <w:color w:val="000000"/>
                <w:sz w:val="20"/>
              </w:rPr>
              <w:t>
ос-
</w:t>
            </w:r>
            <w:r>
              <w:br/>
            </w:r>
            <w:r>
              <w:rPr>
                <w:rFonts w:ascii="Times New Roman"/>
                <w:b w:val="false"/>
                <w:i w:val="false"/>
                <w:color w:val="000000"/>
                <w:sz w:val="20"/>
              </w:rPr>
              <w:t>
нове
</w:t>
            </w:r>
            <w:r>
              <w:br/>
            </w:r>
            <w:r>
              <w:rPr>
                <w:rFonts w:ascii="Times New Roman"/>
                <w:b w:val="false"/>
                <w:i w:val="false"/>
                <w:color w:val="000000"/>
                <w:sz w:val="20"/>
              </w:rPr>
              <w:t>
разо-
</w:t>
            </w:r>
            <w:r>
              <w:br/>
            </w:r>
            <w:r>
              <w:rPr>
                <w:rFonts w:ascii="Times New Roman"/>
                <w:b w:val="false"/>
                <w:i w:val="false"/>
                <w:color w:val="000000"/>
                <w:sz w:val="20"/>
              </w:rPr>
              <w:t>
вого
</w:t>
            </w:r>
            <w:r>
              <w:br/>
            </w:r>
            <w:r>
              <w:rPr>
                <w:rFonts w:ascii="Times New Roman"/>
                <w:b w:val="false"/>
                <w:i w:val="false"/>
                <w:color w:val="000000"/>
                <w:sz w:val="20"/>
              </w:rPr>
              <w:t>
тало-
</w:t>
            </w:r>
            <w:r>
              <w:br/>
            </w:r>
            <w:r>
              <w:rPr>
                <w:rFonts w:ascii="Times New Roman"/>
                <w:b w:val="false"/>
                <w:i w:val="false"/>
                <w:color w:val="000000"/>
                <w:sz w:val="20"/>
              </w:rPr>
              <w:t>
на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04.
</w:t>
            </w:r>
            <w:r>
              <w:br/>
            </w:r>
            <w:r>
              <w:rPr>
                <w:rFonts w:ascii="Times New Roman"/>
                <w:b w:val="false"/>
                <w:i w:val="false"/>
                <w:color w:val="000000"/>
                <w:sz w:val="20"/>
              </w:rPr>
              <w:t>
002А
</w:t>
            </w:r>
            <w:r>
              <w:br/>
            </w:r>
            <w:r>
              <w:rPr>
                <w:rFonts w:ascii="Times New Roman"/>
                <w:b w:val="false"/>
                <w:i w:val="false"/>
                <w:color w:val="000000"/>
                <w:sz w:val="20"/>
              </w:rPr>
              <w:t>
и(или)
</w:t>
            </w:r>
            <w:r>
              <w:br/>
            </w:r>
            <w:r>
              <w:rPr>
                <w:rFonts w:ascii="Times New Roman"/>
                <w:b w:val="false"/>
                <w:i w:val="false"/>
                <w:color w:val="000000"/>
                <w:sz w:val="20"/>
              </w:rPr>
              <w:t>
В и
</w:t>
            </w:r>
            <w:r>
              <w:br/>
            </w:r>
            <w:r>
              <w:rPr>
                <w:rFonts w:ascii="Times New Roman"/>
                <w:b w:val="false"/>
                <w:i w:val="false"/>
                <w:color w:val="000000"/>
                <w:sz w:val="20"/>
              </w:rPr>
              <w:t>
(или)
</w:t>
            </w:r>
            <w:r>
              <w:br/>
            </w:r>
            <w:r>
              <w:rPr>
                <w:rFonts w:ascii="Times New Roman"/>
                <w:b w:val="false"/>
                <w:i w:val="false"/>
                <w:color w:val="000000"/>
                <w:sz w:val="20"/>
              </w:rPr>
              <w:t>
С обя-
</w:t>
            </w:r>
            <w:r>
              <w:br/>
            </w:r>
            <w:r>
              <w:rPr>
                <w:rFonts w:ascii="Times New Roman"/>
                <w:b w:val="false"/>
                <w:i w:val="false"/>
                <w:color w:val="000000"/>
                <w:sz w:val="20"/>
              </w:rPr>
              <w:t>
зате-
</w:t>
            </w:r>
            <w:r>
              <w:br/>
            </w:r>
            <w:r>
              <w:rPr>
                <w:rFonts w:ascii="Times New Roman"/>
                <w:b w:val="false"/>
                <w:i w:val="false"/>
                <w:color w:val="000000"/>
                <w:sz w:val="20"/>
              </w:rPr>
              <w:t>
льные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с
</w:t>
            </w:r>
            <w:r>
              <w:br/>
            </w:r>
            <w:r>
              <w:rPr>
                <w:rFonts w:ascii="Times New Roman"/>
                <w:b w:val="false"/>
                <w:i w:val="false"/>
                <w:color w:val="000000"/>
                <w:sz w:val="20"/>
              </w:rPr>
              <w:t>
учетом
</w:t>
            </w:r>
            <w:r>
              <w:br/>
            </w:r>
            <w:r>
              <w:rPr>
                <w:rFonts w:ascii="Times New Roman"/>
                <w:b w:val="false"/>
                <w:i w:val="false"/>
                <w:color w:val="000000"/>
                <w:sz w:val="20"/>
              </w:rPr>
              <w:t>
запол-
</w:t>
            </w:r>
            <w:r>
              <w:br/>
            </w:r>
            <w:r>
              <w:rPr>
                <w:rFonts w:ascii="Times New Roman"/>
                <w:b w:val="false"/>
                <w:i w:val="false"/>
                <w:color w:val="000000"/>
                <w:sz w:val="20"/>
              </w:rPr>
              <w:t>
нения
</w:t>
            </w:r>
            <w:r>
              <w:br/>
            </w:r>
            <w:r>
              <w:rPr>
                <w:rFonts w:ascii="Times New Roman"/>
                <w:b w:val="false"/>
                <w:i w:val="false"/>
                <w:color w:val="000000"/>
                <w:sz w:val="20"/>
              </w:rPr>
              <w:t>
строк
</w:t>
            </w:r>
            <w:r>
              <w:br/>
            </w:r>
            <w:r>
              <w:rPr>
                <w:rFonts w:ascii="Times New Roman"/>
                <w:b w:val="false"/>
                <w:i w:val="false"/>
                <w:color w:val="000000"/>
                <w:sz w:val="20"/>
              </w:rPr>
              <w:t>
201.
</w:t>
            </w:r>
            <w:r>
              <w:br/>
            </w:r>
            <w:r>
              <w:rPr>
                <w:rFonts w:ascii="Times New Roman"/>
                <w:b w:val="false"/>
                <w:i w:val="false"/>
                <w:color w:val="000000"/>
                <w:sz w:val="20"/>
              </w:rPr>
              <w:t>
04.
</w:t>
            </w:r>
            <w:r>
              <w:br/>
            </w:r>
            <w:r>
              <w:rPr>
                <w:rFonts w:ascii="Times New Roman"/>
                <w:b w:val="false"/>
                <w:i w:val="false"/>
                <w:color w:val="000000"/>
                <w:sz w:val="20"/>
              </w:rPr>
              <w:t>
002F и
</w:t>
            </w:r>
            <w:r>
              <w:br/>
            </w:r>
            <w:r>
              <w:rPr>
                <w:rFonts w:ascii="Times New Roman"/>
                <w:b w:val="false"/>
                <w:i w:val="false"/>
                <w:color w:val="000000"/>
                <w:sz w:val="20"/>
              </w:rPr>
              <w:t>
(или)
</w:t>
            </w:r>
            <w:r>
              <w:br/>
            </w:r>
            <w:r>
              <w:rPr>
                <w:rFonts w:ascii="Times New Roman"/>
                <w:b w:val="false"/>
                <w:i w:val="false"/>
                <w:color w:val="000000"/>
                <w:sz w:val="20"/>
              </w:rPr>
              <w:t>
G и
</w:t>
            </w:r>
            <w:r>
              <w:br/>
            </w:r>
            <w:r>
              <w:rPr>
                <w:rFonts w:ascii="Times New Roman"/>
                <w:b w:val="false"/>
                <w:i w:val="false"/>
                <w:color w:val="000000"/>
                <w:sz w:val="20"/>
              </w:rPr>
              <w:t>
(или)
</w:t>
            </w:r>
            <w:r>
              <w:br/>
            </w:r>
            <w:r>
              <w:rPr>
                <w:rFonts w:ascii="Times New Roman"/>
                <w:b w:val="false"/>
                <w:i w:val="false"/>
                <w:color w:val="000000"/>
                <w:sz w:val="20"/>
              </w:rPr>
              <w:t>
Н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ра-
</w:t>
            </w:r>
            <w:r>
              <w:br/>
            </w:r>
            <w:r>
              <w:rPr>
                <w:rFonts w:ascii="Times New Roman"/>
                <w:b w:val="false"/>
                <w:i w:val="false"/>
                <w:color w:val="000000"/>
                <w:sz w:val="20"/>
              </w:rPr>
              <w:t>
бочих
</w:t>
            </w:r>
            <w:r>
              <w:br/>
            </w:r>
            <w:r>
              <w:rPr>
                <w:rFonts w:ascii="Times New Roman"/>
                <w:b w:val="false"/>
                <w:i w:val="false"/>
                <w:color w:val="000000"/>
                <w:sz w:val="20"/>
              </w:rPr>
              <w:t>
дней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щих
</w:t>
            </w:r>
            <w:r>
              <w:br/>
            </w:r>
            <w:r>
              <w:rPr>
                <w:rFonts w:ascii="Times New Roman"/>
                <w:b w:val="false"/>
                <w:i w:val="false"/>
                <w:color w:val="000000"/>
                <w:sz w:val="20"/>
              </w:rPr>
              <w:t>
за 30
</w:t>
            </w:r>
            <w:r>
              <w:br/>
            </w:r>
            <w:r>
              <w:rPr>
                <w:rFonts w:ascii="Times New Roman"/>
                <w:b w:val="false"/>
                <w:i w:val="false"/>
                <w:color w:val="000000"/>
                <w:sz w:val="20"/>
              </w:rPr>
              <w:t>
днями,
</w:t>
            </w:r>
            <w:r>
              <w:br/>
            </w:r>
            <w:r>
              <w:rPr>
                <w:rFonts w:ascii="Times New Roman"/>
                <w:b w:val="false"/>
                <w:i w:val="false"/>
                <w:color w:val="000000"/>
                <w:sz w:val="20"/>
              </w:rPr>
              <w:t>
на
</w:t>
            </w:r>
            <w:r>
              <w:br/>
            </w:r>
            <w:r>
              <w:rPr>
                <w:rFonts w:ascii="Times New Roman"/>
                <w:b w:val="false"/>
                <w:i w:val="false"/>
                <w:color w:val="000000"/>
                <w:sz w:val="20"/>
              </w:rPr>
              <w:t>
кото-
</w:t>
            </w:r>
            <w:r>
              <w:br/>
            </w:r>
            <w:r>
              <w:rPr>
                <w:rFonts w:ascii="Times New Roman"/>
                <w:b w:val="false"/>
                <w:i w:val="false"/>
                <w:color w:val="000000"/>
                <w:sz w:val="20"/>
              </w:rPr>
              <w:t>
рые
</w:t>
            </w:r>
            <w:r>
              <w:br/>
            </w:r>
            <w:r>
              <w:rPr>
                <w:rFonts w:ascii="Times New Roman"/>
                <w:b w:val="false"/>
                <w:i w:val="false"/>
                <w:color w:val="000000"/>
                <w:sz w:val="20"/>
              </w:rPr>
              <w:t>
при-
</w:t>
            </w:r>
            <w:r>
              <w:br/>
            </w:r>
            <w:r>
              <w:rPr>
                <w:rFonts w:ascii="Times New Roman"/>
                <w:b w:val="false"/>
                <w:i w:val="false"/>
                <w:color w:val="000000"/>
                <w:sz w:val="20"/>
              </w:rPr>
              <w:t>
обре-
</w:t>
            </w:r>
            <w:r>
              <w:br/>
            </w:r>
            <w:r>
              <w:rPr>
                <w:rFonts w:ascii="Times New Roman"/>
                <w:b w:val="false"/>
                <w:i w:val="false"/>
                <w:color w:val="000000"/>
                <w:sz w:val="20"/>
              </w:rPr>
              <w:t>
та-
</w:t>
            </w:r>
            <w:r>
              <w:br/>
            </w:r>
            <w:r>
              <w:rPr>
                <w:rFonts w:ascii="Times New Roman"/>
                <w:b w:val="false"/>
                <w:i w:val="false"/>
                <w:color w:val="000000"/>
                <w:sz w:val="20"/>
              </w:rPr>
              <w:t>
лись
</w:t>
            </w:r>
            <w:r>
              <w:br/>
            </w:r>
            <w:r>
              <w:rPr>
                <w:rFonts w:ascii="Times New Roman"/>
                <w:b w:val="false"/>
                <w:i w:val="false"/>
                <w:color w:val="000000"/>
                <w:sz w:val="20"/>
              </w:rPr>
              <w:t>
разо-
</w:t>
            </w:r>
            <w:r>
              <w:br/>
            </w:r>
            <w:r>
              <w:rPr>
                <w:rFonts w:ascii="Times New Roman"/>
                <w:b w:val="false"/>
                <w:i w:val="false"/>
                <w:color w:val="000000"/>
                <w:sz w:val="20"/>
              </w:rPr>
              <w:t>
вые
</w:t>
            </w:r>
            <w:r>
              <w:br/>
            </w:r>
            <w:r>
              <w:rPr>
                <w:rFonts w:ascii="Times New Roman"/>
                <w:b w:val="false"/>
                <w:i w:val="false"/>
                <w:color w:val="000000"/>
                <w:sz w:val="20"/>
              </w:rPr>
              <w:t>
тало-
</w:t>
            </w:r>
            <w:r>
              <w:br/>
            </w:r>
            <w:r>
              <w:rPr>
                <w:rFonts w:ascii="Times New Roman"/>
                <w:b w:val="false"/>
                <w:i w:val="false"/>
                <w:color w:val="000000"/>
                <w:sz w:val="20"/>
              </w:rPr>
              <w:t>
ны
</w:t>
            </w: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(жи-
</w:t>
            </w:r>
            <w:r>
              <w:br/>
            </w:r>
            <w:r>
              <w:rPr>
                <w:rFonts w:ascii="Times New Roman"/>
                <w:b w:val="false"/>
                <w:i w:val="false"/>
                <w:color w:val="000000"/>
                <w:sz w:val="20"/>
              </w:rPr>
              <w:t>
тель-
</w:t>
            </w:r>
            <w:r>
              <w:br/>
            </w:r>
            <w:r>
              <w:rPr>
                <w:rFonts w:ascii="Times New Roman"/>
                <w:b w:val="false"/>
                <w:i w:val="false"/>
                <w:color w:val="000000"/>
                <w:sz w:val="20"/>
              </w:rPr>
              <w:t>
ства)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(вк-
</w:t>
            </w:r>
            <w:r>
              <w:br/>
            </w:r>
            <w:r>
              <w:rPr>
                <w:rFonts w:ascii="Times New Roman"/>
                <w:b w:val="false"/>
                <w:i w:val="false"/>
                <w:color w:val="000000"/>
                <w:sz w:val="20"/>
              </w:rPr>
              <w:t>
лад-
</w:t>
            </w:r>
            <w:r>
              <w:br/>
            </w:r>
            <w:r>
              <w:rPr>
                <w:rFonts w:ascii="Times New Roman"/>
                <w:b w:val="false"/>
                <w:i w:val="false"/>
                <w:color w:val="000000"/>
                <w:sz w:val="20"/>
              </w:rPr>
              <w:t>
чика)
</w:t>
            </w:r>
          </w:p>
        </w:tc>
      </w:tr>
      <w:tr>
        <w:trPr>
          <w:trHeight w:val="204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аван-
</w:t>
            </w:r>
            <w:r>
              <w:br/>
            </w:r>
            <w:r>
              <w:rPr>
                <w:rFonts w:ascii="Times New Roman"/>
                <w:b w:val="false"/>
                <w:i w:val="false"/>
                <w:color w:val="000000"/>
                <w:sz w:val="20"/>
              </w:rPr>
              <w:t>
совых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с
</w:t>
            </w:r>
            <w:r>
              <w:br/>
            </w:r>
            <w:r>
              <w:rPr>
                <w:rFonts w:ascii="Times New Roman"/>
                <w:b w:val="false"/>
                <w:i w:val="false"/>
                <w:color w:val="000000"/>
                <w:sz w:val="20"/>
              </w:rPr>
              <w:t>
дохо-
</w:t>
            </w:r>
            <w:r>
              <w:br/>
            </w:r>
            <w:r>
              <w:rPr>
                <w:rFonts w:ascii="Times New Roman"/>
                <w:b w:val="false"/>
                <w:i w:val="false"/>
                <w:color w:val="000000"/>
                <w:sz w:val="20"/>
              </w:rPr>
              <w:t>
дов
</w:t>
            </w:r>
            <w:r>
              <w:br/>
            </w:r>
            <w:r>
              <w:rPr>
                <w:rFonts w:ascii="Times New Roman"/>
                <w:b w:val="false"/>
                <w:i w:val="false"/>
                <w:color w:val="000000"/>
                <w:sz w:val="20"/>
              </w:rPr>
              <w:t>
ино-
</w:t>
            </w:r>
            <w:r>
              <w:br/>
            </w:r>
            <w:r>
              <w:rPr>
                <w:rFonts w:ascii="Times New Roman"/>
                <w:b w:val="false"/>
                <w:i w:val="false"/>
                <w:color w:val="000000"/>
                <w:sz w:val="20"/>
              </w:rPr>
              <w:t>
ст-
</w:t>
            </w:r>
            <w:r>
              <w:br/>
            </w:r>
            <w:r>
              <w:rPr>
                <w:rFonts w:ascii="Times New Roman"/>
                <w:b w:val="false"/>
                <w:i w:val="false"/>
                <w:color w:val="000000"/>
                <w:sz w:val="20"/>
              </w:rPr>
              <w:t>
ран-
</w:t>
            </w:r>
            <w:r>
              <w:br/>
            </w:r>
            <w:r>
              <w:rPr>
                <w:rFonts w:ascii="Times New Roman"/>
                <w:b w:val="false"/>
                <w:i w:val="false"/>
                <w:color w:val="000000"/>
                <w:sz w:val="20"/>
              </w:rPr>
              <w:t>
ных
</w:t>
            </w:r>
            <w:r>
              <w:br/>
            </w:r>
            <w:r>
              <w:rPr>
                <w:rFonts w:ascii="Times New Roman"/>
                <w:b w:val="false"/>
                <w:i w:val="false"/>
                <w:color w:val="000000"/>
                <w:sz w:val="20"/>
              </w:rPr>
              <w:t>
граж-
</w:t>
            </w:r>
            <w:r>
              <w:br/>
            </w:r>
            <w:r>
              <w:rPr>
                <w:rFonts w:ascii="Times New Roman"/>
                <w:b w:val="false"/>
                <w:i w:val="false"/>
                <w:color w:val="000000"/>
                <w:sz w:val="20"/>
              </w:rPr>
              <w:t>
дан и
</w:t>
            </w:r>
            <w:r>
              <w:br/>
            </w:r>
            <w:r>
              <w:rPr>
                <w:rFonts w:ascii="Times New Roman"/>
                <w:b w:val="false"/>
                <w:i w:val="false"/>
                <w:color w:val="000000"/>
                <w:sz w:val="20"/>
              </w:rPr>
              <w:t>
лиц
</w:t>
            </w:r>
            <w:r>
              <w:br/>
            </w:r>
            <w:r>
              <w:rPr>
                <w:rFonts w:ascii="Times New Roman"/>
                <w:b w:val="false"/>
                <w:i w:val="false"/>
                <w:color w:val="000000"/>
                <w:sz w:val="20"/>
              </w:rPr>
              <w:t>
без
</w:t>
            </w:r>
            <w:r>
              <w:br/>
            </w:r>
            <w:r>
              <w:rPr>
                <w:rFonts w:ascii="Times New Roman"/>
                <w:b w:val="false"/>
                <w:i w:val="false"/>
                <w:color w:val="000000"/>
                <w:sz w:val="20"/>
              </w:rPr>
              <w:t>
граж-
</w:t>
            </w:r>
            <w:r>
              <w:br/>
            </w:r>
            <w:r>
              <w:rPr>
                <w:rFonts w:ascii="Times New Roman"/>
                <w:b w:val="false"/>
                <w:i w:val="false"/>
                <w:color w:val="000000"/>
                <w:sz w:val="20"/>
              </w:rPr>
              <w:t>
дан-
</w:t>
            </w:r>
            <w:r>
              <w:br/>
            </w:r>
            <w:r>
              <w:rPr>
                <w:rFonts w:ascii="Times New Roman"/>
                <w:b w:val="false"/>
                <w:i w:val="false"/>
                <w:color w:val="000000"/>
                <w:sz w:val="20"/>
              </w:rPr>
              <w:t>
ства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201.05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вый
</w:t>
            </w:r>
            <w:r>
              <w:br/>
            </w:r>
            <w:r>
              <w:rPr>
                <w:rFonts w:ascii="Times New Roman"/>
                <w:b w:val="false"/>
                <w:i w:val="false"/>
                <w:color w:val="000000"/>
                <w:sz w:val="20"/>
              </w:rPr>
              <w:t>
агент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05.003 в раз-
</w:t>
            </w:r>
            <w:r>
              <w:br/>
            </w:r>
            <w:r>
              <w:rPr>
                <w:rFonts w:ascii="Times New Roman"/>
                <w:b w:val="false"/>
                <w:i w:val="false"/>
                <w:color w:val="000000"/>
                <w:sz w:val="20"/>
              </w:rPr>
              <w:t>
резе
</w:t>
            </w:r>
            <w:r>
              <w:br/>
            </w:r>
            <w:r>
              <w:rPr>
                <w:rFonts w:ascii="Times New Roman"/>
                <w:b w:val="false"/>
                <w:i w:val="false"/>
                <w:color w:val="000000"/>
                <w:sz w:val="20"/>
              </w:rPr>
              <w:t>
меся-
</w:t>
            </w:r>
            <w:r>
              <w:br/>
            </w:r>
            <w:r>
              <w:rPr>
                <w:rFonts w:ascii="Times New Roman"/>
                <w:b w:val="false"/>
                <w:i w:val="false"/>
                <w:color w:val="000000"/>
                <w:sz w:val="20"/>
              </w:rPr>
              <w:t>
цев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Ежеме-
</w:t>
            </w:r>
            <w:r>
              <w:br/>
            </w:r>
            <w:r>
              <w:rPr>
                <w:rFonts w:ascii="Times New Roman"/>
                <w:b w:val="false"/>
                <w:i w:val="false"/>
                <w:color w:val="000000"/>
                <w:sz w:val="20"/>
              </w:rPr>
              <w:t>
сячно, не
</w:t>
            </w:r>
            <w:r>
              <w:br/>
            </w:r>
            <w:r>
              <w:rPr>
                <w:rFonts w:ascii="Times New Roman"/>
                <w:b w:val="false"/>
                <w:i w:val="false"/>
                <w:color w:val="000000"/>
                <w:sz w:val="20"/>
              </w:rPr>
              <w:t>
позд-
</w:t>
            </w:r>
            <w:r>
              <w:br/>
            </w:r>
            <w:r>
              <w:rPr>
                <w:rFonts w:ascii="Times New Roman"/>
                <w:b w:val="false"/>
                <w:i w:val="false"/>
                <w:color w:val="000000"/>
                <w:sz w:val="20"/>
              </w:rPr>
              <w:t>
нее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в те-
</w:t>
            </w:r>
            <w:r>
              <w:br/>
            </w:r>
            <w:r>
              <w:rPr>
                <w:rFonts w:ascii="Times New Roman"/>
                <w:b w:val="false"/>
                <w:i w:val="false"/>
                <w:color w:val="000000"/>
                <w:sz w:val="20"/>
              </w:rPr>
              <w:t>
чение
</w:t>
            </w:r>
            <w:r>
              <w:br/>
            </w:r>
            <w:r>
              <w:rPr>
                <w:rFonts w:ascii="Times New Roman"/>
                <w:b w:val="false"/>
                <w:i w:val="false"/>
                <w:color w:val="000000"/>
                <w:sz w:val="20"/>
              </w:rPr>
              <w:t>
перио-
</w:t>
            </w:r>
            <w:r>
              <w:br/>
            </w:r>
            <w:r>
              <w:rPr>
                <w:rFonts w:ascii="Times New Roman"/>
                <w:b w:val="false"/>
                <w:i w:val="false"/>
                <w:color w:val="000000"/>
                <w:sz w:val="20"/>
              </w:rPr>
              <w:t>
да,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ного в
</w:t>
            </w:r>
            <w:r>
              <w:br/>
            </w:r>
            <w:r>
              <w:rPr>
                <w:rFonts w:ascii="Times New Roman"/>
                <w:b w:val="false"/>
                <w:i w:val="false"/>
                <w:color w:val="000000"/>
                <w:sz w:val="20"/>
              </w:rPr>
              <w:t>
строке
</w:t>
            </w:r>
            <w:r>
              <w:br/>
            </w:r>
            <w:r>
              <w:rPr>
                <w:rFonts w:ascii="Times New Roman"/>
                <w:b w:val="false"/>
                <w:i w:val="false"/>
                <w:color w:val="000000"/>
                <w:sz w:val="20"/>
              </w:rPr>
              <w:t>
201.05
</w:t>
            </w:r>
            <w:r>
              <w:br/>
            </w:r>
            <w:r>
              <w:rPr>
                <w:rFonts w:ascii="Times New Roman"/>
                <w:b w:val="false"/>
                <w:i w:val="false"/>
                <w:color w:val="000000"/>
                <w:sz w:val="20"/>
              </w:rPr>
              <w:t>
003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агент
</w:t>
            </w:r>
            <w:r>
              <w:br/>
            </w:r>
            <w:r>
              <w:rPr>
                <w:rFonts w:ascii="Times New Roman"/>
                <w:b w:val="false"/>
                <w:i w:val="false"/>
                <w:color w:val="000000"/>
                <w:sz w:val="20"/>
              </w:rPr>
              <w:t>
явля-
</w:t>
            </w:r>
            <w:r>
              <w:br/>
            </w:r>
            <w:r>
              <w:rPr>
                <w:rFonts w:ascii="Times New Roman"/>
                <w:b w:val="false"/>
                <w:i w:val="false"/>
                <w:color w:val="000000"/>
                <w:sz w:val="20"/>
              </w:rPr>
              <w:t>
ется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ства
</w:t>
            </w:r>
          </w:p>
        </w:tc>
      </w:tr>
      <w:tr>
        <w:trPr>
          <w:trHeight w:val="16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с до-
</w:t>
            </w:r>
            <w:r>
              <w:br/>
            </w:r>
            <w:r>
              <w:rPr>
                <w:rFonts w:ascii="Times New Roman"/>
                <w:b w:val="false"/>
                <w:i w:val="false"/>
                <w:color w:val="000000"/>
                <w:sz w:val="20"/>
              </w:rPr>
              <w:t>
ходов
</w:t>
            </w:r>
            <w:r>
              <w:br/>
            </w:r>
            <w:r>
              <w:rPr>
                <w:rFonts w:ascii="Times New Roman"/>
                <w:b w:val="false"/>
                <w:i w:val="false"/>
                <w:color w:val="000000"/>
                <w:sz w:val="20"/>
              </w:rPr>
              <w:t>
ино-
</w:t>
            </w:r>
            <w:r>
              <w:br/>
            </w:r>
            <w:r>
              <w:rPr>
                <w:rFonts w:ascii="Times New Roman"/>
                <w:b w:val="false"/>
                <w:i w:val="false"/>
                <w:color w:val="000000"/>
                <w:sz w:val="20"/>
              </w:rPr>
              <w:t>
ст-
</w:t>
            </w:r>
            <w:r>
              <w:br/>
            </w:r>
            <w:r>
              <w:rPr>
                <w:rFonts w:ascii="Times New Roman"/>
                <w:b w:val="false"/>
                <w:i w:val="false"/>
                <w:color w:val="000000"/>
                <w:sz w:val="20"/>
              </w:rPr>
              <w:t>
ран-
</w:t>
            </w:r>
            <w:r>
              <w:br/>
            </w:r>
            <w:r>
              <w:rPr>
                <w:rFonts w:ascii="Times New Roman"/>
                <w:b w:val="false"/>
                <w:i w:val="false"/>
                <w:color w:val="000000"/>
                <w:sz w:val="20"/>
              </w:rPr>
              <w:t>
ных
</w:t>
            </w:r>
            <w:r>
              <w:br/>
            </w:r>
            <w:r>
              <w:rPr>
                <w:rFonts w:ascii="Times New Roman"/>
                <w:b w:val="false"/>
                <w:i w:val="false"/>
                <w:color w:val="000000"/>
                <w:sz w:val="20"/>
              </w:rPr>
              <w:t>
граж-
</w:t>
            </w:r>
            <w:r>
              <w:br/>
            </w:r>
            <w:r>
              <w:rPr>
                <w:rFonts w:ascii="Times New Roman"/>
                <w:b w:val="false"/>
                <w:i w:val="false"/>
                <w:color w:val="000000"/>
                <w:sz w:val="20"/>
              </w:rPr>
              <w:t>
дан и
</w:t>
            </w:r>
            <w:r>
              <w:br/>
            </w:r>
            <w:r>
              <w:rPr>
                <w:rFonts w:ascii="Times New Roman"/>
                <w:b w:val="false"/>
                <w:i w:val="false"/>
                <w:color w:val="000000"/>
                <w:sz w:val="20"/>
              </w:rPr>
              <w:t>
лиц
</w:t>
            </w:r>
            <w:r>
              <w:br/>
            </w:r>
            <w:r>
              <w:rPr>
                <w:rFonts w:ascii="Times New Roman"/>
                <w:b w:val="false"/>
                <w:i w:val="false"/>
                <w:color w:val="000000"/>
                <w:sz w:val="20"/>
              </w:rPr>
              <w:t>
без
</w:t>
            </w:r>
            <w:r>
              <w:br/>
            </w:r>
            <w:r>
              <w:rPr>
                <w:rFonts w:ascii="Times New Roman"/>
                <w:b w:val="false"/>
                <w:i w:val="false"/>
                <w:color w:val="000000"/>
                <w:sz w:val="20"/>
              </w:rPr>
              <w:t>
граж-
</w:t>
            </w:r>
            <w:r>
              <w:br/>
            </w:r>
            <w:r>
              <w:rPr>
                <w:rFonts w:ascii="Times New Roman"/>
                <w:b w:val="false"/>
                <w:i w:val="false"/>
                <w:color w:val="000000"/>
                <w:sz w:val="20"/>
              </w:rPr>
              <w:t>
дан-
</w:t>
            </w:r>
            <w:r>
              <w:br/>
            </w:r>
            <w:r>
              <w:rPr>
                <w:rFonts w:ascii="Times New Roman"/>
                <w:b w:val="false"/>
                <w:i w:val="false"/>
                <w:color w:val="000000"/>
                <w:sz w:val="20"/>
              </w:rPr>
              <w:t>
ства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201.06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вый
</w:t>
            </w:r>
            <w:r>
              <w:br/>
            </w:r>
            <w:r>
              <w:rPr>
                <w:rFonts w:ascii="Times New Roman"/>
                <w:b w:val="false"/>
                <w:i w:val="false"/>
                <w:color w:val="000000"/>
                <w:sz w:val="20"/>
              </w:rPr>
              <w:t>
агент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06.
</w:t>
            </w:r>
            <w:r>
              <w:br/>
            </w:r>
            <w:r>
              <w:rPr>
                <w:rFonts w:ascii="Times New Roman"/>
                <w:b w:val="false"/>
                <w:i w:val="false"/>
                <w:color w:val="000000"/>
                <w:sz w:val="20"/>
              </w:rPr>
              <w:t>
002
</w:t>
            </w:r>
            <w:r>
              <w:br/>
            </w:r>
            <w:r>
              <w:rPr>
                <w:rFonts w:ascii="Times New Roman"/>
                <w:b w:val="false"/>
                <w:i w:val="false"/>
                <w:color w:val="000000"/>
                <w:sz w:val="20"/>
              </w:rPr>
              <w:t>
минус
</w:t>
            </w:r>
            <w:r>
              <w:br/>
            </w:r>
            <w:r>
              <w:rPr>
                <w:rFonts w:ascii="Times New Roman"/>
                <w:b w:val="false"/>
                <w:i w:val="false"/>
                <w:color w:val="000000"/>
                <w:sz w:val="20"/>
              </w:rPr>
              <w:t>
201.
</w:t>
            </w:r>
            <w:r>
              <w:br/>
            </w:r>
            <w:r>
              <w:rPr>
                <w:rFonts w:ascii="Times New Roman"/>
                <w:b w:val="false"/>
                <w:i w:val="false"/>
                <w:color w:val="000000"/>
                <w:sz w:val="20"/>
              </w:rPr>
              <w:t>
05.
</w:t>
            </w:r>
            <w:r>
              <w:br/>
            </w:r>
            <w:r>
              <w:rPr>
                <w:rFonts w:ascii="Times New Roman"/>
                <w:b w:val="false"/>
                <w:i w:val="false"/>
                <w:color w:val="000000"/>
                <w:sz w:val="20"/>
              </w:rPr>
              <w:t>
002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десяти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31
</w:t>
            </w:r>
            <w:r>
              <w:br/>
            </w:r>
            <w:r>
              <w:rPr>
                <w:rFonts w:ascii="Times New Roman"/>
                <w:b w:val="false"/>
                <w:i w:val="false"/>
                <w:color w:val="000000"/>
                <w:sz w:val="20"/>
              </w:rPr>
              <w:t>
марта
</w:t>
            </w:r>
            <w:r>
              <w:br/>
            </w:r>
            <w:r>
              <w:rPr>
                <w:rFonts w:ascii="Times New Roman"/>
                <w:b w:val="false"/>
                <w:i w:val="false"/>
                <w:color w:val="000000"/>
                <w:sz w:val="20"/>
              </w:rPr>
              <w:t>
года,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
</w:t>
            </w:r>
            <w:r>
              <w:br/>
            </w:r>
            <w:r>
              <w:rPr>
                <w:rFonts w:ascii="Times New Roman"/>
                <w:b w:val="false"/>
                <w:i w:val="false"/>
                <w:color w:val="000000"/>
                <w:sz w:val="20"/>
              </w:rPr>
              <w:t>
четным
</w:t>
            </w:r>
            <w:r>
              <w:br/>
            </w:r>
            <w:r>
              <w:rPr>
                <w:rFonts w:ascii="Times New Roman"/>
                <w:b w:val="false"/>
                <w:i w:val="false"/>
                <w:color w:val="000000"/>
                <w:sz w:val="20"/>
              </w:rPr>
              <w:t>
нало-
</w:t>
            </w:r>
            <w:r>
              <w:br/>
            </w:r>
            <w:r>
              <w:rPr>
                <w:rFonts w:ascii="Times New Roman"/>
                <w:b w:val="false"/>
                <w:i w:val="false"/>
                <w:color w:val="000000"/>
                <w:sz w:val="20"/>
              </w:rPr>
              <w:t>
говым
</w:t>
            </w:r>
            <w:r>
              <w:br/>
            </w:r>
            <w:r>
              <w:rPr>
                <w:rFonts w:ascii="Times New Roman"/>
                <w:b w:val="false"/>
                <w:i w:val="false"/>
                <w:color w:val="000000"/>
                <w:sz w:val="20"/>
              </w:rPr>
              <w:t>
перио-
</w:t>
            </w:r>
            <w:r>
              <w:br/>
            </w:r>
            <w:r>
              <w:rPr>
                <w:rFonts w:ascii="Times New Roman"/>
                <w:b w:val="false"/>
                <w:i w:val="false"/>
                <w:color w:val="000000"/>
                <w:sz w:val="20"/>
              </w:rPr>
              <w:t>
дом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рации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агент
</w:t>
            </w:r>
            <w:r>
              <w:br/>
            </w:r>
            <w:r>
              <w:rPr>
                <w:rFonts w:ascii="Times New Roman"/>
                <w:b w:val="false"/>
                <w:i w:val="false"/>
                <w:color w:val="000000"/>
                <w:sz w:val="20"/>
              </w:rPr>
              <w:t>
явля-
</w:t>
            </w:r>
            <w:r>
              <w:br/>
            </w:r>
            <w:r>
              <w:rPr>
                <w:rFonts w:ascii="Times New Roman"/>
                <w:b w:val="false"/>
                <w:i w:val="false"/>
                <w:color w:val="000000"/>
                <w:sz w:val="20"/>
              </w:rPr>
              <w:t>
ется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ства
</w:t>
            </w:r>
          </w:p>
        </w:tc>
      </w:tr>
      <w:tr>
        <w:trPr>
          <w:trHeight w:val="204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аван-
</w:t>
            </w:r>
            <w:r>
              <w:br/>
            </w:r>
            <w:r>
              <w:rPr>
                <w:rFonts w:ascii="Times New Roman"/>
                <w:b w:val="false"/>
                <w:i w:val="false"/>
                <w:color w:val="000000"/>
                <w:sz w:val="20"/>
              </w:rPr>
              <w:t>
совых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с
</w:t>
            </w:r>
            <w:r>
              <w:br/>
            </w:r>
            <w:r>
              <w:rPr>
                <w:rFonts w:ascii="Times New Roman"/>
                <w:b w:val="false"/>
                <w:i w:val="false"/>
                <w:color w:val="000000"/>
                <w:sz w:val="20"/>
              </w:rPr>
              <w:t>
ино-
</w:t>
            </w:r>
            <w:r>
              <w:br/>
            </w:r>
            <w:r>
              <w:rPr>
                <w:rFonts w:ascii="Times New Roman"/>
                <w:b w:val="false"/>
                <w:i w:val="false"/>
                <w:color w:val="000000"/>
                <w:sz w:val="20"/>
              </w:rPr>
              <w:t>
ст-
</w:t>
            </w:r>
            <w:r>
              <w:br/>
            </w:r>
            <w:r>
              <w:rPr>
                <w:rFonts w:ascii="Times New Roman"/>
                <w:b w:val="false"/>
                <w:i w:val="false"/>
                <w:color w:val="000000"/>
                <w:sz w:val="20"/>
              </w:rPr>
              <w:t>
ран-
</w:t>
            </w:r>
            <w:r>
              <w:br/>
            </w:r>
            <w:r>
              <w:rPr>
                <w:rFonts w:ascii="Times New Roman"/>
                <w:b w:val="false"/>
                <w:i w:val="false"/>
                <w:color w:val="000000"/>
                <w:sz w:val="20"/>
              </w:rPr>
              <w:t>
ного
</w:t>
            </w:r>
            <w:r>
              <w:br/>
            </w:r>
            <w:r>
              <w:rPr>
                <w:rFonts w:ascii="Times New Roman"/>
                <w:b w:val="false"/>
                <w:i w:val="false"/>
                <w:color w:val="000000"/>
                <w:sz w:val="20"/>
              </w:rPr>
              <w:t>
граж-
</w:t>
            </w:r>
            <w:r>
              <w:br/>
            </w:r>
            <w:r>
              <w:rPr>
                <w:rFonts w:ascii="Times New Roman"/>
                <w:b w:val="false"/>
                <w:i w:val="false"/>
                <w:color w:val="000000"/>
                <w:sz w:val="20"/>
              </w:rPr>
              <w:t>
дани-
</w:t>
            </w:r>
            <w:r>
              <w:br/>
            </w:r>
            <w:r>
              <w:rPr>
                <w:rFonts w:ascii="Times New Roman"/>
                <w:b w:val="false"/>
                <w:i w:val="false"/>
                <w:color w:val="000000"/>
                <w:sz w:val="20"/>
              </w:rPr>
              <w:t>
на и
</w:t>
            </w:r>
            <w:r>
              <w:br/>
            </w:r>
            <w:r>
              <w:rPr>
                <w:rFonts w:ascii="Times New Roman"/>
                <w:b w:val="false"/>
                <w:i w:val="false"/>
                <w:color w:val="000000"/>
                <w:sz w:val="20"/>
              </w:rPr>
              <w:t>
лица
</w:t>
            </w:r>
            <w:r>
              <w:br/>
            </w:r>
            <w:r>
              <w:rPr>
                <w:rFonts w:ascii="Times New Roman"/>
                <w:b w:val="false"/>
                <w:i w:val="false"/>
                <w:color w:val="000000"/>
                <w:sz w:val="20"/>
              </w:rPr>
              <w:t>
без
</w:t>
            </w:r>
            <w:r>
              <w:br/>
            </w:r>
            <w:r>
              <w:rPr>
                <w:rFonts w:ascii="Times New Roman"/>
                <w:b w:val="false"/>
                <w:i w:val="false"/>
                <w:color w:val="000000"/>
                <w:sz w:val="20"/>
              </w:rPr>
              <w:t>
граж-
</w:t>
            </w:r>
            <w:r>
              <w:br/>
            </w:r>
            <w:r>
              <w:rPr>
                <w:rFonts w:ascii="Times New Roman"/>
                <w:b w:val="false"/>
                <w:i w:val="false"/>
                <w:color w:val="000000"/>
                <w:sz w:val="20"/>
              </w:rPr>
              <w:t>
дан-
</w:t>
            </w:r>
            <w:r>
              <w:br/>
            </w:r>
            <w:r>
              <w:rPr>
                <w:rFonts w:ascii="Times New Roman"/>
                <w:b w:val="false"/>
                <w:i w:val="false"/>
                <w:color w:val="000000"/>
                <w:sz w:val="20"/>
              </w:rPr>
              <w:t>
ства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201.07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опре-
</w:t>
            </w:r>
            <w:r>
              <w:br/>
            </w:r>
            <w:r>
              <w:rPr>
                <w:rFonts w:ascii="Times New Roman"/>
                <w:b w:val="false"/>
                <w:i w:val="false"/>
                <w:color w:val="000000"/>
                <w:sz w:val="20"/>
              </w:rPr>
              <w:t>
де-
</w:t>
            </w:r>
            <w:r>
              <w:br/>
            </w:r>
            <w:r>
              <w:rPr>
                <w:rFonts w:ascii="Times New Roman"/>
                <w:b w:val="false"/>
                <w:i w:val="false"/>
                <w:color w:val="000000"/>
                <w:sz w:val="20"/>
              </w:rPr>
              <w:t>
лен-
</w:t>
            </w:r>
            <w:r>
              <w:br/>
            </w:r>
            <w:r>
              <w:rPr>
                <w:rFonts w:ascii="Times New Roman"/>
                <w:b w:val="false"/>
                <w:i w:val="false"/>
                <w:color w:val="000000"/>
                <w:sz w:val="20"/>
              </w:rPr>
              <w:t>
ные
</w:t>
            </w:r>
            <w:r>
              <w:br/>
            </w:r>
            <w:r>
              <w:rPr>
                <w:rFonts w:ascii="Times New Roman"/>
                <w:b w:val="false"/>
                <w:i w:val="false"/>
                <w:color w:val="000000"/>
                <w:sz w:val="20"/>
              </w:rPr>
              <w:t>
п.1
</w:t>
            </w:r>
            <w:r>
              <w:br/>
            </w:r>
            <w:r>
              <w:rPr>
                <w:rFonts w:ascii="Times New Roman"/>
                <w:b w:val="false"/>
                <w:i w:val="false"/>
                <w:color w:val="000000"/>
                <w:sz w:val="20"/>
              </w:rPr>
              <w:t>
ст.
</w:t>
            </w:r>
            <w:r>
              <w:br/>
            </w:r>
            <w:r>
              <w:rPr>
                <w:rFonts w:ascii="Times New Roman"/>
                <w:b w:val="false"/>
                <w:i w:val="false"/>
                <w:color w:val="000000"/>
                <w:sz w:val="20"/>
              </w:rPr>
              <w:t>
191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r>
              <w:br/>
            </w:r>
            <w:r>
              <w:rPr>
                <w:rFonts w:ascii="Times New Roman"/>
                <w:b w:val="false"/>
                <w:i w:val="false"/>
                <w:color w:val="000000"/>
                <w:sz w:val="20"/>
              </w:rPr>
              <w:t>
полу-
</w:t>
            </w:r>
            <w:r>
              <w:br/>
            </w:r>
            <w:r>
              <w:rPr>
                <w:rFonts w:ascii="Times New Roman"/>
                <w:b w:val="false"/>
                <w:i w:val="false"/>
                <w:color w:val="000000"/>
                <w:sz w:val="20"/>
              </w:rPr>
              <w:t>
чаю-
</w:t>
            </w:r>
            <w:r>
              <w:br/>
            </w:r>
            <w:r>
              <w:rPr>
                <w:rFonts w:ascii="Times New Roman"/>
                <w:b w:val="false"/>
                <w:i w:val="false"/>
                <w:color w:val="000000"/>
                <w:sz w:val="20"/>
              </w:rPr>
              <w:t>
щие
</w:t>
            </w:r>
            <w:r>
              <w:br/>
            </w:r>
            <w:r>
              <w:rPr>
                <w:rFonts w:ascii="Times New Roman"/>
                <w:b w:val="false"/>
                <w:i w:val="false"/>
                <w:color w:val="000000"/>
                <w:sz w:val="20"/>
              </w:rPr>
              <w:t>
дохо-
</w:t>
            </w:r>
            <w:r>
              <w:br/>
            </w:r>
            <w:r>
              <w:rPr>
                <w:rFonts w:ascii="Times New Roman"/>
                <w:b w:val="false"/>
                <w:i w:val="false"/>
                <w:color w:val="000000"/>
                <w:sz w:val="20"/>
              </w:rPr>
              <w:t>
ды,
</w:t>
            </w:r>
            <w:r>
              <w:br/>
            </w:r>
            <w:r>
              <w:rPr>
                <w:rFonts w:ascii="Times New Roman"/>
                <w:b w:val="false"/>
                <w:i w:val="false"/>
                <w:color w:val="000000"/>
                <w:sz w:val="20"/>
              </w:rPr>
              <w:t>
не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мые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льным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гом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07.004
</w:t>
            </w:r>
            <w:r>
              <w:br/>
            </w:r>
            <w:r>
              <w:rPr>
                <w:rFonts w:ascii="Times New Roman"/>
                <w:b w:val="false"/>
                <w:i w:val="false"/>
                <w:color w:val="000000"/>
                <w:sz w:val="20"/>
              </w:rPr>
              <w:t>
с уче-
</w:t>
            </w:r>
            <w:r>
              <w:br/>
            </w:r>
            <w:r>
              <w:rPr>
                <w:rFonts w:ascii="Times New Roman"/>
                <w:b w:val="false"/>
                <w:i w:val="false"/>
                <w:color w:val="000000"/>
                <w:sz w:val="20"/>
              </w:rPr>
              <w:t>
том
</w:t>
            </w:r>
            <w:r>
              <w:br/>
            </w:r>
            <w:r>
              <w:rPr>
                <w:rFonts w:ascii="Times New Roman"/>
                <w:b w:val="false"/>
                <w:i w:val="false"/>
                <w:color w:val="000000"/>
                <w:sz w:val="20"/>
              </w:rPr>
              <w:t>
201.
</w:t>
            </w:r>
            <w:r>
              <w:br/>
            </w:r>
            <w:r>
              <w:rPr>
                <w:rFonts w:ascii="Times New Roman"/>
                <w:b w:val="false"/>
                <w:i w:val="false"/>
                <w:color w:val="000000"/>
                <w:sz w:val="20"/>
              </w:rPr>
              <w:t>
07.005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Ежеме-
</w:t>
            </w:r>
            <w:r>
              <w:br/>
            </w:r>
            <w:r>
              <w:rPr>
                <w:rFonts w:ascii="Times New Roman"/>
                <w:b w:val="false"/>
                <w:i w:val="false"/>
                <w:color w:val="000000"/>
                <w:sz w:val="20"/>
              </w:rPr>
              <w:t>
сячно, не
</w:t>
            </w:r>
            <w:r>
              <w:br/>
            </w:r>
            <w:r>
              <w:rPr>
                <w:rFonts w:ascii="Times New Roman"/>
                <w:b w:val="false"/>
                <w:i w:val="false"/>
                <w:color w:val="000000"/>
                <w:sz w:val="20"/>
              </w:rPr>
              <w:t>
позд-
</w:t>
            </w:r>
            <w:r>
              <w:br/>
            </w:r>
            <w:r>
              <w:rPr>
                <w:rFonts w:ascii="Times New Roman"/>
                <w:b w:val="false"/>
                <w:i w:val="false"/>
                <w:color w:val="000000"/>
                <w:sz w:val="20"/>
              </w:rPr>
              <w:t>
нее 20
</w:t>
            </w:r>
            <w:r>
              <w:br/>
            </w:r>
            <w:r>
              <w:rPr>
                <w:rFonts w:ascii="Times New Roman"/>
                <w:b w:val="false"/>
                <w:i w:val="false"/>
                <w:color w:val="000000"/>
                <w:sz w:val="20"/>
              </w:rPr>
              <w:t>
числа
</w:t>
            </w:r>
            <w:r>
              <w:br/>
            </w:r>
            <w:r>
              <w:rPr>
                <w:rFonts w:ascii="Times New Roman"/>
                <w:b w:val="false"/>
                <w:i w:val="false"/>
                <w:color w:val="000000"/>
                <w:sz w:val="20"/>
              </w:rPr>
              <w:t>
месяца
</w:t>
            </w:r>
            <w:r>
              <w:br/>
            </w: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перио-
</w:t>
            </w:r>
            <w:r>
              <w:br/>
            </w:r>
            <w:r>
              <w:rPr>
                <w:rFonts w:ascii="Times New Roman"/>
                <w:b w:val="false"/>
                <w:i w:val="false"/>
                <w:color w:val="000000"/>
                <w:sz w:val="20"/>
              </w:rPr>
              <w:t>
да,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ного в
</w:t>
            </w:r>
            <w:r>
              <w:br/>
            </w:r>
            <w:r>
              <w:rPr>
                <w:rFonts w:ascii="Times New Roman"/>
                <w:b w:val="false"/>
                <w:i w:val="false"/>
                <w:color w:val="000000"/>
                <w:sz w:val="20"/>
              </w:rPr>
              <w:t>
пункте 201.
</w:t>
            </w:r>
            <w:r>
              <w:br/>
            </w:r>
            <w:r>
              <w:rPr>
                <w:rFonts w:ascii="Times New Roman"/>
                <w:b w:val="false"/>
                <w:i w:val="false"/>
                <w:color w:val="000000"/>
                <w:sz w:val="20"/>
              </w:rPr>
              <w:t>
07.005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рации (ст.
</w:t>
            </w:r>
            <w:r>
              <w:br/>
            </w:r>
            <w:r>
              <w:rPr>
                <w:rFonts w:ascii="Times New Roman"/>
                <w:b w:val="false"/>
                <w:i w:val="false"/>
                <w:color w:val="000000"/>
                <w:sz w:val="20"/>
              </w:rPr>
              <w:t>
192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r>
      <w:tr>
        <w:trPr>
          <w:trHeight w:val="160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r>
              <w:br/>
            </w:r>
            <w:r>
              <w:rPr>
                <w:rFonts w:ascii="Times New Roman"/>
                <w:b w:val="false"/>
                <w:i w:val="false"/>
                <w:color w:val="000000"/>
                <w:sz w:val="20"/>
              </w:rPr>
              <w:t>
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рези-
</w:t>
            </w:r>
            <w:r>
              <w:br/>
            </w:r>
            <w:r>
              <w:rPr>
                <w:rFonts w:ascii="Times New Roman"/>
                <w:b w:val="false"/>
                <w:i w:val="false"/>
                <w:color w:val="000000"/>
                <w:sz w:val="20"/>
              </w:rPr>
              <w:t>
денты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rPr>
                <w:rFonts w:ascii="Times New Roman"/>
                <w:b/>
                <w:i w:val="false"/>
                <w:color w:val="000000"/>
                <w:sz w:val="20"/>
              </w:rPr>
              <w:t>
. 
</w:t>
            </w:r>
            <w:r>
              <w:rPr>
                <w:rFonts w:ascii="Times New Roman"/>
                <w:b w:val="false"/>
                <w:i w:val="false"/>
                <w:color w:val="000000"/>
                <w:sz w:val="20"/>
              </w:rPr>
              <w:t>
по
</w:t>
            </w:r>
            <w:r>
              <w:br/>
            </w:r>
            <w:r>
              <w:rPr>
                <w:rFonts w:ascii="Times New Roman"/>
                <w:b w:val="false"/>
                <w:i w:val="false"/>
                <w:color w:val="000000"/>
                <w:sz w:val="20"/>
              </w:rPr>
              <w:t>
рези-
</w:t>
            </w:r>
            <w:r>
              <w:br/>
            </w:r>
            <w:r>
              <w:rPr>
                <w:rFonts w:ascii="Times New Roman"/>
                <w:b w:val="false"/>
                <w:i w:val="false"/>
                <w:color w:val="000000"/>
                <w:sz w:val="20"/>
              </w:rPr>
              <w:t>
дентам
</w:t>
            </w:r>
            <w:r>
              <w:br/>
            </w:r>
            <w:r>
              <w:rPr>
                <w:rFonts w:ascii="Times New Roman"/>
                <w:b w:val="false"/>
                <w:i w:val="false"/>
                <w:color w:val="000000"/>
                <w:sz w:val="20"/>
              </w:rPr>
              <w:t>
а)
</w:t>
            </w:r>
            <w:r>
              <w:br/>
            </w:r>
            <w:r>
              <w:rPr>
                <w:rFonts w:ascii="Times New Roman"/>
                <w:b w:val="false"/>
                <w:i w:val="false"/>
                <w:color w:val="000000"/>
                <w:sz w:val="20"/>
              </w:rPr>
              <w:t>
200.
</w:t>
            </w:r>
            <w:r>
              <w:br/>
            </w:r>
            <w:r>
              <w:rPr>
                <w:rFonts w:ascii="Times New Roman"/>
                <w:b w:val="false"/>
                <w:i w:val="false"/>
                <w:color w:val="000000"/>
                <w:sz w:val="20"/>
              </w:rPr>
              <w:t>
00.009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01.004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02.005
</w:t>
            </w:r>
            <w:r>
              <w:br/>
            </w:r>
            <w:r>
              <w:rPr>
                <w:rFonts w:ascii="Times New Roman"/>
                <w:b w:val="false"/>
                <w:i w:val="false"/>
                <w:color w:val="000000"/>
                <w:sz w:val="20"/>
              </w:rPr>
              <w:t>
б) по
</w:t>
            </w:r>
            <w:r>
              <w:br/>
            </w:r>
            <w:r>
              <w:rPr>
                <w:rFonts w:ascii="Times New Roman"/>
                <w:b w:val="false"/>
                <w:i w:val="false"/>
                <w:color w:val="000000"/>
                <w:sz w:val="20"/>
              </w:rPr>
              <w:t>
физи-
</w:t>
            </w:r>
            <w:r>
              <w:br/>
            </w:r>
            <w:r>
              <w:rPr>
                <w:rFonts w:ascii="Times New Roman"/>
                <w:b w:val="false"/>
                <w:i w:val="false"/>
                <w:color w:val="000000"/>
                <w:sz w:val="20"/>
              </w:rPr>
              <w:t>
ческим
</w:t>
            </w:r>
            <w:r>
              <w:br/>
            </w:r>
            <w:r>
              <w:rPr>
                <w:rFonts w:ascii="Times New Roman"/>
                <w:b w:val="false"/>
                <w:i w:val="false"/>
                <w:color w:val="000000"/>
                <w:sz w:val="20"/>
              </w:rPr>
              <w:t>
лицам,
</w:t>
            </w:r>
            <w:r>
              <w:br/>
            </w:r>
            <w:r>
              <w:rPr>
                <w:rFonts w:ascii="Times New Roman"/>
                <w:b w:val="false"/>
                <w:i w:val="false"/>
                <w:color w:val="000000"/>
                <w:sz w:val="20"/>
              </w:rPr>
              <w:t>
у ко-
</w:t>
            </w:r>
            <w:r>
              <w:br/>
            </w:r>
            <w:r>
              <w:rPr>
                <w:rFonts w:ascii="Times New Roman"/>
                <w:b w:val="false"/>
                <w:i w:val="false"/>
                <w:color w:val="000000"/>
                <w:sz w:val="20"/>
              </w:rPr>
              <w:t>
торых
</w:t>
            </w:r>
            <w:r>
              <w:br/>
            </w:r>
            <w:r>
              <w:rPr>
                <w:rFonts w:ascii="Times New Roman"/>
                <w:b w:val="false"/>
                <w:i w:val="false"/>
                <w:color w:val="000000"/>
                <w:sz w:val="20"/>
              </w:rPr>
              <w:t>
отсут-
</w:t>
            </w:r>
            <w:r>
              <w:br/>
            </w:r>
            <w:r>
              <w:rPr>
                <w:rFonts w:ascii="Times New Roman"/>
                <w:b w:val="false"/>
                <w:i w:val="false"/>
                <w:color w:val="000000"/>
                <w:sz w:val="20"/>
              </w:rPr>
              <w:t>
ствует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лагае-
</w:t>
            </w:r>
            <w:r>
              <w:br/>
            </w:r>
            <w:r>
              <w:rPr>
                <w:rFonts w:ascii="Times New Roman"/>
                <w:b w:val="false"/>
                <w:i w:val="false"/>
                <w:color w:val="000000"/>
                <w:sz w:val="20"/>
              </w:rPr>
              <w:t>
мый
</w:t>
            </w:r>
            <w:r>
              <w:br/>
            </w:r>
            <w:r>
              <w:rPr>
                <w:rFonts w:ascii="Times New Roman"/>
                <w:b w:val="false"/>
                <w:i w:val="false"/>
                <w:color w:val="000000"/>
                <w:sz w:val="20"/>
              </w:rPr>
              <w:t>
доход
</w:t>
            </w:r>
            <w:r>
              <w:br/>
            </w:r>
            <w:r>
              <w:rPr>
                <w:rFonts w:ascii="Times New Roman"/>
                <w:b w:val="false"/>
                <w:i w:val="false"/>
                <w:color w:val="000000"/>
                <w:sz w:val="20"/>
              </w:rPr>
              <w:t>
или
</w:t>
            </w:r>
            <w:r>
              <w:br/>
            </w:r>
            <w:r>
              <w:rPr>
                <w:rFonts w:ascii="Times New Roman"/>
                <w:b w:val="false"/>
                <w:i w:val="false"/>
                <w:color w:val="000000"/>
                <w:sz w:val="20"/>
              </w:rPr>
              <w:t>
полу-
</w:t>
            </w:r>
            <w:r>
              <w:br/>
            </w:r>
            <w:r>
              <w:rPr>
                <w:rFonts w:ascii="Times New Roman"/>
                <w:b w:val="false"/>
                <w:i w:val="false"/>
                <w:color w:val="000000"/>
                <w:sz w:val="20"/>
              </w:rPr>
              <w:t>
чившим
</w:t>
            </w:r>
            <w:r>
              <w:br/>
            </w:r>
            <w:r>
              <w:rPr>
                <w:rFonts w:ascii="Times New Roman"/>
                <w:b w:val="false"/>
                <w:i w:val="false"/>
                <w:color w:val="000000"/>
                <w:sz w:val="20"/>
              </w:rPr>
              <w:t>
убыток
</w:t>
            </w:r>
            <w:r>
              <w:br/>
            </w:r>
            <w:r>
              <w:rPr>
                <w:rFonts w:ascii="Times New Roman"/>
                <w:b w:val="false"/>
                <w:i w:val="false"/>
                <w:color w:val="000000"/>
                <w:sz w:val="20"/>
              </w:rPr>
              <w:t>
по
</w:t>
            </w:r>
            <w:r>
              <w:br/>
            </w:r>
            <w:r>
              <w:rPr>
                <w:rFonts w:ascii="Times New Roman"/>
                <w:b w:val="false"/>
                <w:i w:val="false"/>
                <w:color w:val="000000"/>
                <w:sz w:val="20"/>
              </w:rPr>
              <w:t>
итогам
</w:t>
            </w:r>
            <w:r>
              <w:br/>
            </w:r>
            <w:r>
              <w:rPr>
                <w:rFonts w:ascii="Times New Roman"/>
                <w:b w:val="false"/>
                <w:i w:val="false"/>
                <w:color w:val="000000"/>
                <w:sz w:val="20"/>
              </w:rPr>
              <w:t>
преды-
</w:t>
            </w:r>
            <w:r>
              <w:br/>
            </w:r>
            <w:r>
              <w:rPr>
                <w:rFonts w:ascii="Times New Roman"/>
                <w:b w:val="false"/>
                <w:i w:val="false"/>
                <w:color w:val="000000"/>
                <w:sz w:val="20"/>
              </w:rPr>
              <w:t>
дущего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r>
              <w:br/>
            </w:r>
            <w:r>
              <w:rPr>
                <w:rFonts w:ascii="Times New Roman"/>
                <w:b w:val="false"/>
                <w:i w:val="false"/>
                <w:color w:val="000000"/>
                <w:sz w:val="20"/>
              </w:rPr>
              <w:t>
200.
</w:t>
            </w:r>
            <w:r>
              <w:br/>
            </w:r>
            <w:r>
              <w:rPr>
                <w:rFonts w:ascii="Times New Roman"/>
                <w:b w:val="false"/>
                <w:i w:val="false"/>
                <w:color w:val="000000"/>
                <w:sz w:val="20"/>
              </w:rPr>
              <w:t>
00.009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01.004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03.003
</w:t>
            </w:r>
            <w:r>
              <w:br/>
            </w:r>
            <w:r>
              <w:rPr>
                <w:rFonts w:ascii="Times New Roman"/>
                <w:b w:val="false"/>
                <w:i w:val="false"/>
                <w:color w:val="000000"/>
                <w:sz w:val="20"/>
              </w:rPr>
              <w:t>
в)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200.
</w:t>
            </w:r>
            <w:r>
              <w:br/>
            </w:r>
            <w:r>
              <w:rPr>
                <w:rFonts w:ascii="Times New Roman"/>
                <w:b w:val="false"/>
                <w:i w:val="false"/>
                <w:color w:val="000000"/>
                <w:sz w:val="20"/>
              </w:rPr>
              <w:t>
00.009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04.001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декла-
</w:t>
            </w:r>
            <w:r>
              <w:br/>
            </w:r>
            <w:r>
              <w:rPr>
                <w:rFonts w:ascii="Times New Roman"/>
                <w:b w:val="false"/>
                <w:i w:val="false"/>
                <w:color w:val="000000"/>
                <w:sz w:val="20"/>
              </w:rPr>
              <w:t>
рации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рези-
</w:t>
            </w:r>
            <w:r>
              <w:br/>
            </w:r>
            <w:r>
              <w:rPr>
                <w:rFonts w:ascii="Times New Roman"/>
                <w:b w:val="false"/>
                <w:i w:val="false"/>
                <w:color w:val="000000"/>
                <w:sz w:val="20"/>
              </w:rPr>
              <w:t>
денты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по
</w:t>
            </w:r>
            <w:r>
              <w:br/>
            </w:r>
            <w:r>
              <w:rPr>
                <w:rFonts w:ascii="Times New Roman"/>
                <w:b w:val="false"/>
                <w:i w:val="false"/>
                <w:color w:val="000000"/>
                <w:sz w:val="20"/>
              </w:rPr>
              <w:t>
нере-
</w:t>
            </w:r>
            <w:r>
              <w:br/>
            </w:r>
            <w:r>
              <w:rPr>
                <w:rFonts w:ascii="Times New Roman"/>
                <w:b w:val="false"/>
                <w:i w:val="false"/>
                <w:color w:val="000000"/>
                <w:sz w:val="20"/>
              </w:rPr>
              <w:t>
зиден-
</w:t>
            </w:r>
            <w:r>
              <w:br/>
            </w:r>
            <w:r>
              <w:rPr>
                <w:rFonts w:ascii="Times New Roman"/>
                <w:b w:val="false"/>
                <w:i w:val="false"/>
                <w:color w:val="000000"/>
                <w:sz w:val="20"/>
              </w:rPr>
              <w:t>
там
</w:t>
            </w:r>
            <w:r>
              <w:br/>
            </w:r>
            <w:r>
              <w:rPr>
                <w:rFonts w:ascii="Times New Roman"/>
                <w:b w:val="false"/>
                <w:i w:val="false"/>
                <w:color w:val="000000"/>
                <w:sz w:val="20"/>
              </w:rPr>
              <w:t>
200.
</w:t>
            </w:r>
            <w:r>
              <w:br/>
            </w:r>
            <w:r>
              <w:rPr>
                <w:rFonts w:ascii="Times New Roman"/>
                <w:b w:val="false"/>
                <w:i w:val="false"/>
                <w:color w:val="000000"/>
                <w:sz w:val="20"/>
              </w:rPr>
              <w:t>
00.009
</w:t>
            </w:r>
            <w:r>
              <w:br/>
            </w:r>
            <w:r>
              <w:rPr>
                <w:rFonts w:ascii="Times New Roman"/>
                <w:b w:val="false"/>
                <w:i w:val="false"/>
                <w:color w:val="000000"/>
                <w:sz w:val="20"/>
              </w:rPr>
              <w:t>
минус
</w:t>
            </w:r>
            <w:r>
              <w:br/>
            </w:r>
            <w:r>
              <w:rPr>
                <w:rFonts w:ascii="Times New Roman"/>
                <w:b w:val="false"/>
                <w:i w:val="false"/>
                <w:color w:val="000000"/>
                <w:sz w:val="20"/>
              </w:rPr>
              <w:t>
201.
</w:t>
            </w:r>
            <w:r>
              <w:br/>
            </w:r>
            <w:r>
              <w:rPr>
                <w:rFonts w:ascii="Times New Roman"/>
                <w:b w:val="false"/>
                <w:i w:val="false"/>
                <w:color w:val="000000"/>
                <w:sz w:val="20"/>
              </w:rPr>
              <w:t>
07.002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Адво-
</w:t>
            </w:r>
            <w:r>
              <w:br/>
            </w:r>
            <w:r>
              <w:rPr>
                <w:rFonts w:ascii="Times New Roman"/>
                <w:b w:val="false"/>
                <w:i w:val="false"/>
                <w:color w:val="000000"/>
                <w:sz w:val="20"/>
              </w:rPr>
              <w:t>
каты
</w:t>
            </w:r>
            <w:r>
              <w:br/>
            </w:r>
            <w:r>
              <w:rPr>
                <w:rFonts w:ascii="Times New Roman"/>
                <w:b w:val="false"/>
                <w:i w:val="false"/>
                <w:color w:val="000000"/>
                <w:sz w:val="20"/>
              </w:rPr>
              <w:t>
и
</w:t>
            </w:r>
            <w:r>
              <w:br/>
            </w:r>
            <w:r>
              <w:rPr>
                <w:rFonts w:ascii="Times New Roman"/>
                <w:b w:val="false"/>
                <w:i w:val="false"/>
                <w:color w:val="000000"/>
                <w:sz w:val="20"/>
              </w:rPr>
              <w:t>
част-
</w:t>
            </w:r>
            <w:r>
              <w:br/>
            </w:r>
            <w:r>
              <w:rPr>
                <w:rFonts w:ascii="Times New Roman"/>
                <w:b w:val="false"/>
                <w:i w:val="false"/>
                <w:color w:val="000000"/>
                <w:sz w:val="20"/>
              </w:rPr>
              <w:t>
ные
</w:t>
            </w:r>
            <w:r>
              <w:br/>
            </w:r>
            <w:r>
              <w:rPr>
                <w:rFonts w:ascii="Times New Roman"/>
                <w:b w:val="false"/>
                <w:i w:val="false"/>
                <w:color w:val="000000"/>
                <w:sz w:val="20"/>
              </w:rPr>
              <w:t>
нота-
</w:t>
            </w:r>
            <w:r>
              <w:br/>
            </w:r>
            <w:r>
              <w:rPr>
                <w:rFonts w:ascii="Times New Roman"/>
                <w:b w:val="false"/>
                <w:i w:val="false"/>
                <w:color w:val="000000"/>
                <w:sz w:val="20"/>
              </w:rPr>
              <w:t>
риусы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200.
</w:t>
            </w:r>
            <w:r>
              <w:br/>
            </w:r>
            <w:r>
              <w:rPr>
                <w:rFonts w:ascii="Times New Roman"/>
                <w:b w:val="false"/>
                <w:i w:val="false"/>
                <w:color w:val="000000"/>
                <w:sz w:val="20"/>
              </w:rPr>
              <w:t>
00.016
</w:t>
            </w:r>
            <w:r>
              <w:br/>
            </w:r>
            <w:r>
              <w:rPr>
                <w:rFonts w:ascii="Times New Roman"/>
                <w:b w:val="false"/>
                <w:i w:val="false"/>
                <w:color w:val="000000"/>
                <w:sz w:val="20"/>
              </w:rPr>
              <w:t>
ИПН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с
</w:t>
            </w:r>
            <w:r>
              <w:br/>
            </w:r>
            <w:r>
              <w:rPr>
                <w:rFonts w:ascii="Times New Roman"/>
                <w:b w:val="false"/>
                <w:i w:val="false"/>
                <w:color w:val="000000"/>
                <w:sz w:val="20"/>
              </w:rPr>
              <w:t>
дохо-
</w:t>
            </w:r>
            <w:r>
              <w:br/>
            </w:r>
            <w:r>
              <w:rPr>
                <w:rFonts w:ascii="Times New Roman"/>
                <w:b w:val="false"/>
                <w:i w:val="false"/>
                <w:color w:val="000000"/>
                <w:sz w:val="20"/>
              </w:rPr>
              <w:t>
дов, не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Лица, на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воз-
</w:t>
            </w:r>
            <w:r>
              <w:br/>
            </w:r>
            <w:r>
              <w:rPr>
                <w:rFonts w:ascii="Times New Roman"/>
                <w:b w:val="false"/>
                <w:i w:val="false"/>
                <w:color w:val="000000"/>
                <w:sz w:val="20"/>
              </w:rPr>
              <w:t>
ло-
</w:t>
            </w:r>
            <w:r>
              <w:br/>
            </w:r>
            <w:r>
              <w:rPr>
                <w:rFonts w:ascii="Times New Roman"/>
                <w:b w:val="false"/>
                <w:i w:val="false"/>
                <w:color w:val="000000"/>
                <w:sz w:val="20"/>
              </w:rPr>
              <w:t>
жена
</w:t>
            </w:r>
            <w:r>
              <w:br/>
            </w:r>
            <w:r>
              <w:rPr>
                <w:rFonts w:ascii="Times New Roman"/>
                <w:b w:val="false"/>
                <w:i w:val="false"/>
                <w:color w:val="000000"/>
                <w:sz w:val="20"/>
              </w:rPr>
              <w:t>
обя-
</w:t>
            </w:r>
            <w:r>
              <w:br/>
            </w:r>
            <w:r>
              <w:rPr>
                <w:rFonts w:ascii="Times New Roman"/>
                <w:b w:val="false"/>
                <w:i w:val="false"/>
                <w:color w:val="000000"/>
                <w:sz w:val="20"/>
              </w:rPr>
              <w:t>
зан-
</w:t>
            </w:r>
            <w:r>
              <w:br/>
            </w:r>
            <w:r>
              <w:rPr>
                <w:rFonts w:ascii="Times New Roman"/>
                <w:b w:val="false"/>
                <w:i w:val="false"/>
                <w:color w:val="000000"/>
                <w:sz w:val="20"/>
              </w:rPr>
              <w:t>
ность по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лению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в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ствии с за-
</w:t>
            </w:r>
            <w:r>
              <w:br/>
            </w:r>
            <w:r>
              <w:rPr>
                <w:rFonts w:ascii="Times New Roman"/>
                <w:b w:val="false"/>
                <w:i w:val="false"/>
                <w:color w:val="000000"/>
                <w:sz w:val="20"/>
              </w:rPr>
              <w:t>
коно-
</w:t>
            </w:r>
            <w:r>
              <w:br/>
            </w:r>
            <w:r>
              <w:rPr>
                <w:rFonts w:ascii="Times New Roman"/>
                <w:b w:val="false"/>
                <w:i w:val="false"/>
                <w:color w:val="000000"/>
                <w:sz w:val="20"/>
              </w:rPr>
              <w:t>
дате-
</w:t>
            </w:r>
            <w:r>
              <w:br/>
            </w:r>
            <w:r>
              <w:rPr>
                <w:rFonts w:ascii="Times New Roman"/>
                <w:b w:val="false"/>
                <w:i w:val="false"/>
                <w:color w:val="000000"/>
                <w:sz w:val="20"/>
              </w:rPr>
              <w:t>
льны-
</w:t>
            </w:r>
            <w:r>
              <w:br/>
            </w:r>
            <w:r>
              <w:rPr>
                <w:rFonts w:ascii="Times New Roman"/>
                <w:b w:val="false"/>
                <w:i w:val="false"/>
                <w:color w:val="000000"/>
                <w:sz w:val="20"/>
              </w:rPr>
              <w:t>
ми
</w:t>
            </w:r>
            <w:r>
              <w:br/>
            </w:r>
            <w:r>
              <w:rPr>
                <w:rFonts w:ascii="Times New Roman"/>
                <w:b w:val="false"/>
                <w:i w:val="false"/>
                <w:color w:val="000000"/>
                <w:sz w:val="20"/>
              </w:rPr>
              <w:t>
акта-
</w:t>
            </w:r>
            <w:r>
              <w:br/>
            </w:r>
            <w:r>
              <w:rPr>
                <w:rFonts w:ascii="Times New Roman"/>
                <w:b w:val="false"/>
                <w:i w:val="false"/>
                <w:color w:val="000000"/>
                <w:sz w:val="20"/>
              </w:rPr>
              <w:t>
ми "О
</w:t>
            </w:r>
            <w:r>
              <w:br/>
            </w:r>
            <w:r>
              <w:rPr>
                <w:rFonts w:ascii="Times New Roman"/>
                <w:b w:val="false"/>
                <w:i w:val="false"/>
                <w:color w:val="000000"/>
                <w:sz w:val="20"/>
              </w:rPr>
              <w:t>
выбо-
</w:t>
            </w:r>
            <w:r>
              <w:br/>
            </w:r>
            <w:r>
              <w:rPr>
                <w:rFonts w:ascii="Times New Roman"/>
                <w:b w:val="false"/>
                <w:i w:val="false"/>
                <w:color w:val="000000"/>
                <w:sz w:val="20"/>
              </w:rPr>
              <w:t>
рах" и "О
</w:t>
            </w:r>
            <w:r>
              <w:br/>
            </w:r>
            <w:r>
              <w:rPr>
                <w:rFonts w:ascii="Times New Roman"/>
                <w:b w:val="false"/>
                <w:i w:val="false"/>
                <w:color w:val="000000"/>
                <w:sz w:val="20"/>
              </w:rPr>
              <w:t>
борь-
</w:t>
            </w:r>
            <w:r>
              <w:br/>
            </w:r>
            <w:r>
              <w:rPr>
                <w:rFonts w:ascii="Times New Roman"/>
                <w:b w:val="false"/>
                <w:i w:val="false"/>
                <w:color w:val="000000"/>
                <w:sz w:val="20"/>
              </w:rPr>
              <w:t>
бе с
</w:t>
            </w:r>
            <w:r>
              <w:br/>
            </w:r>
            <w:r>
              <w:rPr>
                <w:rFonts w:ascii="Times New Roman"/>
                <w:b w:val="false"/>
                <w:i w:val="false"/>
                <w:color w:val="000000"/>
                <w:sz w:val="20"/>
              </w:rPr>
              <w:t>
кор-
</w:t>
            </w:r>
            <w:r>
              <w:br/>
            </w:r>
            <w:r>
              <w:rPr>
                <w:rFonts w:ascii="Times New Roman"/>
                <w:b w:val="false"/>
                <w:i w:val="false"/>
                <w:color w:val="000000"/>
                <w:sz w:val="20"/>
              </w:rPr>
              <w:t>
руп-
</w:t>
            </w:r>
            <w:r>
              <w:br/>
            </w:r>
            <w:r>
              <w:rPr>
                <w:rFonts w:ascii="Times New Roman"/>
                <w:b w:val="false"/>
                <w:i w:val="false"/>
                <w:color w:val="000000"/>
                <w:sz w:val="20"/>
              </w:rPr>
              <w:t>
цией"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r>
              <w:br/>
            </w:r>
            <w:r>
              <w:rPr>
                <w:rFonts w:ascii="Times New Roman"/>
                <w:b w:val="false"/>
                <w:i w:val="false"/>
                <w:color w:val="000000"/>
                <w:sz w:val="20"/>
              </w:rPr>
              <w:t>
00.004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декла-
</w:t>
            </w:r>
            <w:r>
              <w:br/>
            </w:r>
            <w:r>
              <w:rPr>
                <w:rFonts w:ascii="Times New Roman"/>
                <w:b w:val="false"/>
                <w:i w:val="false"/>
                <w:color w:val="000000"/>
                <w:sz w:val="20"/>
              </w:rPr>
              <w:t>
рации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30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льные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в
</w:t>
            </w:r>
            <w:r>
              <w:br/>
            </w:r>
            <w:r>
              <w:rPr>
                <w:rFonts w:ascii="Times New Roman"/>
                <w:b w:val="false"/>
                <w:i w:val="false"/>
                <w:color w:val="000000"/>
                <w:sz w:val="20"/>
              </w:rPr>
              <w:t>
обще-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ном
</w:t>
            </w:r>
            <w:r>
              <w:br/>
            </w:r>
            <w:r>
              <w:rPr>
                <w:rFonts w:ascii="Times New Roman"/>
                <w:b w:val="false"/>
                <w:i w:val="false"/>
                <w:color w:val="000000"/>
                <w:sz w:val="20"/>
              </w:rPr>
              <w:t>
по-
</w:t>
            </w:r>
            <w:r>
              <w:br/>
            </w:r>
            <w:r>
              <w:rPr>
                <w:rFonts w:ascii="Times New Roman"/>
                <w:b w:val="false"/>
                <w:i w:val="false"/>
                <w:color w:val="000000"/>
                <w:sz w:val="20"/>
              </w:rPr>
              <w:t>
ряд-
</w:t>
            </w:r>
            <w:r>
              <w:br/>
            </w:r>
            <w:r>
              <w:rPr>
                <w:rFonts w:ascii="Times New Roman"/>
                <w:b w:val="false"/>
                <w:i w:val="false"/>
                <w:color w:val="000000"/>
                <w:sz w:val="20"/>
              </w:rPr>
              <w:t>
ке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а)
</w:t>
            </w:r>
            <w:r>
              <w:br/>
            </w:r>
            <w:r>
              <w:rPr>
                <w:rFonts w:ascii="Times New Roman"/>
                <w:b w:val="false"/>
                <w:i w:val="false"/>
                <w:color w:val="000000"/>
                <w:sz w:val="20"/>
              </w:rPr>
              <w:t>
220.
</w:t>
            </w:r>
            <w:r>
              <w:br/>
            </w:r>
            <w:r>
              <w:rPr>
                <w:rFonts w:ascii="Times New Roman"/>
                <w:b w:val="false"/>
                <w:i w:val="false"/>
                <w:color w:val="000000"/>
                <w:sz w:val="20"/>
              </w:rPr>
              <w:t>
00.008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01.004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02.005
</w:t>
            </w:r>
            <w:r>
              <w:br/>
            </w:r>
            <w:r>
              <w:rPr>
                <w:rFonts w:ascii="Times New Roman"/>
                <w:b w:val="false"/>
                <w:i w:val="false"/>
                <w:color w:val="000000"/>
                <w:sz w:val="20"/>
              </w:rPr>
              <w:t>
б) по
</w:t>
            </w:r>
            <w:r>
              <w:br/>
            </w:r>
            <w:r>
              <w:rPr>
                <w:rFonts w:ascii="Times New Roman"/>
                <w:b w:val="false"/>
                <w:i w:val="false"/>
                <w:color w:val="000000"/>
                <w:sz w:val="20"/>
              </w:rPr>
              <w:t>
ИП, у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отсут-
</w:t>
            </w:r>
            <w:r>
              <w:br/>
            </w:r>
            <w:r>
              <w:rPr>
                <w:rFonts w:ascii="Times New Roman"/>
                <w:b w:val="false"/>
                <w:i w:val="false"/>
                <w:color w:val="000000"/>
                <w:sz w:val="20"/>
              </w:rPr>
              <w:t>
ствует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лагае-
</w:t>
            </w:r>
            <w:r>
              <w:br/>
            </w:r>
            <w:r>
              <w:rPr>
                <w:rFonts w:ascii="Times New Roman"/>
                <w:b w:val="false"/>
                <w:i w:val="false"/>
                <w:color w:val="000000"/>
                <w:sz w:val="20"/>
              </w:rPr>
              <w:t>
мый
</w:t>
            </w:r>
            <w:r>
              <w:br/>
            </w:r>
            <w:r>
              <w:rPr>
                <w:rFonts w:ascii="Times New Roman"/>
                <w:b w:val="false"/>
                <w:i w:val="false"/>
                <w:color w:val="000000"/>
                <w:sz w:val="20"/>
              </w:rPr>
              <w:t>
доход
</w:t>
            </w:r>
            <w:r>
              <w:br/>
            </w:r>
            <w:r>
              <w:rPr>
                <w:rFonts w:ascii="Times New Roman"/>
                <w:b w:val="false"/>
                <w:i w:val="false"/>
                <w:color w:val="000000"/>
                <w:sz w:val="20"/>
              </w:rPr>
              <w:t>
или
</w:t>
            </w:r>
            <w:r>
              <w:br/>
            </w:r>
            <w:r>
              <w:rPr>
                <w:rFonts w:ascii="Times New Roman"/>
                <w:b w:val="false"/>
                <w:i w:val="false"/>
                <w:color w:val="000000"/>
                <w:sz w:val="20"/>
              </w:rPr>
              <w:t>
полу-
</w:t>
            </w:r>
            <w:r>
              <w:br/>
            </w:r>
            <w:r>
              <w:rPr>
                <w:rFonts w:ascii="Times New Roman"/>
                <w:b w:val="false"/>
                <w:i w:val="false"/>
                <w:color w:val="000000"/>
                <w:sz w:val="20"/>
              </w:rPr>
              <w:t>
чившим
</w:t>
            </w:r>
            <w:r>
              <w:br/>
            </w:r>
            <w:r>
              <w:rPr>
                <w:rFonts w:ascii="Times New Roman"/>
                <w:b w:val="false"/>
                <w:i w:val="false"/>
                <w:color w:val="000000"/>
                <w:sz w:val="20"/>
              </w:rPr>
              <w:t>
убыток
</w:t>
            </w:r>
            <w:r>
              <w:br/>
            </w:r>
            <w:r>
              <w:rPr>
                <w:rFonts w:ascii="Times New Roman"/>
                <w:b w:val="false"/>
                <w:i w:val="false"/>
                <w:color w:val="000000"/>
                <w:sz w:val="20"/>
              </w:rPr>
              <w:t>
по
</w:t>
            </w:r>
            <w:r>
              <w:br/>
            </w:r>
            <w:r>
              <w:rPr>
                <w:rFonts w:ascii="Times New Roman"/>
                <w:b w:val="false"/>
                <w:i w:val="false"/>
                <w:color w:val="000000"/>
                <w:sz w:val="20"/>
              </w:rPr>
              <w:t>
итогам
</w:t>
            </w:r>
            <w:r>
              <w:br/>
            </w:r>
            <w:r>
              <w:rPr>
                <w:rFonts w:ascii="Times New Roman"/>
                <w:b w:val="false"/>
                <w:i w:val="false"/>
                <w:color w:val="000000"/>
                <w:sz w:val="20"/>
              </w:rPr>
              <w:t>
преды-
</w:t>
            </w:r>
            <w:r>
              <w:br/>
            </w:r>
            <w:r>
              <w:rPr>
                <w:rFonts w:ascii="Times New Roman"/>
                <w:b w:val="false"/>
                <w:i w:val="false"/>
                <w:color w:val="000000"/>
                <w:sz w:val="20"/>
              </w:rPr>
              <w:t>
дущего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перио-
</w:t>
            </w:r>
            <w:r>
              <w:br/>
            </w:r>
            <w:r>
              <w:rPr>
                <w:rFonts w:ascii="Times New Roman"/>
                <w:b w:val="false"/>
                <w:i w:val="false"/>
                <w:color w:val="000000"/>
                <w:sz w:val="20"/>
              </w:rPr>
              <w:t>
да:
</w:t>
            </w:r>
            <w:r>
              <w:br/>
            </w:r>
            <w:r>
              <w:rPr>
                <w:rFonts w:ascii="Times New Roman"/>
                <w:b w:val="false"/>
                <w:i w:val="false"/>
                <w:color w:val="000000"/>
                <w:sz w:val="20"/>
              </w:rPr>
              <w:t>
220.
</w:t>
            </w:r>
            <w:r>
              <w:br/>
            </w:r>
            <w:r>
              <w:rPr>
                <w:rFonts w:ascii="Times New Roman"/>
                <w:b w:val="false"/>
                <w:i w:val="false"/>
                <w:color w:val="000000"/>
                <w:sz w:val="20"/>
              </w:rPr>
              <w:t>
00.008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01.004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03.003
</w:t>
            </w:r>
            <w:r>
              <w:br/>
            </w:r>
            <w:r>
              <w:rPr>
                <w:rFonts w:ascii="Times New Roman"/>
                <w:b w:val="false"/>
                <w:i w:val="false"/>
                <w:color w:val="000000"/>
                <w:sz w:val="20"/>
              </w:rPr>
              <w:t>
в)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220.
</w:t>
            </w:r>
            <w:r>
              <w:br/>
            </w:r>
            <w:r>
              <w:rPr>
                <w:rFonts w:ascii="Times New Roman"/>
                <w:b w:val="false"/>
                <w:i w:val="false"/>
                <w:color w:val="000000"/>
                <w:sz w:val="20"/>
              </w:rPr>
              <w:t>
00.008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04.001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декла-
</w:t>
            </w:r>
            <w:r>
              <w:br/>
            </w:r>
            <w:r>
              <w:rPr>
                <w:rFonts w:ascii="Times New Roman"/>
                <w:b w:val="false"/>
                <w:i w:val="false"/>
                <w:color w:val="000000"/>
                <w:sz w:val="20"/>
              </w:rPr>
              <w:t>
рации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льные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по
</w:t>
            </w:r>
            <w:r>
              <w:br/>
            </w:r>
            <w:r>
              <w:rPr>
                <w:rFonts w:ascii="Times New Roman"/>
                <w:b w:val="false"/>
                <w:i w:val="false"/>
                <w:color w:val="000000"/>
                <w:sz w:val="20"/>
              </w:rPr>
              <w:t>
нере-
</w:t>
            </w:r>
            <w:r>
              <w:br/>
            </w:r>
            <w:r>
              <w:rPr>
                <w:rFonts w:ascii="Times New Roman"/>
                <w:b w:val="false"/>
                <w:i w:val="false"/>
                <w:color w:val="000000"/>
                <w:sz w:val="20"/>
              </w:rPr>
              <w:t>
зиден-
</w:t>
            </w:r>
            <w:r>
              <w:br/>
            </w:r>
            <w:r>
              <w:rPr>
                <w:rFonts w:ascii="Times New Roman"/>
                <w:b w:val="false"/>
                <w:i w:val="false"/>
                <w:color w:val="000000"/>
                <w:sz w:val="20"/>
              </w:rPr>
              <w:t>
там
</w:t>
            </w:r>
            <w:r>
              <w:br/>
            </w:r>
            <w:r>
              <w:rPr>
                <w:rFonts w:ascii="Times New Roman"/>
                <w:b w:val="false"/>
                <w:i w:val="false"/>
                <w:color w:val="000000"/>
                <w:sz w:val="20"/>
              </w:rPr>
              <w:t>
220.
</w:t>
            </w:r>
            <w:r>
              <w:br/>
            </w:r>
            <w:r>
              <w:rPr>
                <w:rFonts w:ascii="Times New Roman"/>
                <w:b w:val="false"/>
                <w:i w:val="false"/>
                <w:color w:val="000000"/>
                <w:sz w:val="20"/>
              </w:rPr>
              <w:t>
00.008
</w:t>
            </w:r>
            <w:r>
              <w:br/>
            </w:r>
            <w:r>
              <w:rPr>
                <w:rFonts w:ascii="Times New Roman"/>
                <w:b w:val="false"/>
                <w:i w:val="false"/>
                <w:color w:val="000000"/>
                <w:sz w:val="20"/>
              </w:rPr>
              <w:t>
минус
</w:t>
            </w:r>
            <w:r>
              <w:br/>
            </w:r>
            <w:r>
              <w:rPr>
                <w:rFonts w:ascii="Times New Roman"/>
                <w:b w:val="false"/>
                <w:i w:val="false"/>
                <w:color w:val="000000"/>
                <w:sz w:val="20"/>
              </w:rPr>
              <w:t>
201.
</w:t>
            </w:r>
            <w:r>
              <w:br/>
            </w:r>
            <w:r>
              <w:rPr>
                <w:rFonts w:ascii="Times New Roman"/>
                <w:b w:val="false"/>
                <w:i w:val="false"/>
                <w:color w:val="000000"/>
                <w:sz w:val="20"/>
              </w:rPr>
              <w:t>
07.002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1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аван-
</w:t>
            </w:r>
            <w:r>
              <w:br/>
            </w:r>
            <w:r>
              <w:rPr>
                <w:rFonts w:ascii="Times New Roman"/>
                <w:b w:val="false"/>
                <w:i w:val="false"/>
                <w:color w:val="000000"/>
                <w:sz w:val="20"/>
              </w:rPr>
              <w:t>
совых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до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221.01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
</w:t>
            </w:r>
            <w:r>
              <w:br/>
            </w:r>
            <w:r>
              <w:rPr>
                <w:rFonts w:ascii="Times New Roman"/>
                <w:b w:val="false"/>
                <w:i w:val="false"/>
                <w:color w:val="000000"/>
                <w:sz w:val="20"/>
              </w:rPr>
              <w:t>
цами,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
</w:t>
            </w:r>
            <w:r>
              <w:br/>
            </w:r>
            <w:r>
              <w:rPr>
                <w:rFonts w:ascii="Times New Roman"/>
                <w:b w:val="false"/>
                <w:i w:val="false"/>
                <w:color w:val="000000"/>
                <w:sz w:val="20"/>
              </w:rPr>
              <w:t>
му
</w:t>
            </w:r>
            <w:r>
              <w:br/>
            </w:r>
            <w:r>
              <w:rPr>
                <w:rFonts w:ascii="Times New Roman"/>
                <w:b w:val="false"/>
                <w:i w:val="false"/>
                <w:color w:val="000000"/>
                <w:sz w:val="20"/>
              </w:rPr>
              <w:t>
220.
</w:t>
            </w:r>
            <w:r>
              <w:br/>
            </w:r>
            <w:r>
              <w:rPr>
                <w:rFonts w:ascii="Times New Roman"/>
                <w:b w:val="false"/>
                <w:i w:val="false"/>
                <w:color w:val="000000"/>
                <w:sz w:val="20"/>
              </w:rPr>
              <w:t>
00,
</w:t>
            </w:r>
            <w:r>
              <w:br/>
            </w:r>
            <w:r>
              <w:rPr>
                <w:rFonts w:ascii="Times New Roman"/>
                <w:b w:val="false"/>
                <w:i w:val="false"/>
                <w:color w:val="000000"/>
                <w:sz w:val="20"/>
              </w:rPr>
              <w:t>
200.
</w:t>
            </w:r>
            <w:r>
              <w:br/>
            </w:r>
            <w:r>
              <w:rPr>
                <w:rFonts w:ascii="Times New Roman"/>
                <w:b w:val="false"/>
                <w:i w:val="false"/>
                <w:color w:val="000000"/>
                <w:sz w:val="20"/>
              </w:rPr>
              <w:t>
00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r>
              <w:br/>
            </w:r>
            <w:r>
              <w:rPr>
                <w:rFonts w:ascii="Times New Roman"/>
                <w:b w:val="false"/>
                <w:i w:val="false"/>
                <w:color w:val="000000"/>
                <w:sz w:val="20"/>
              </w:rPr>
              <w:t>
01.004
</w:t>
            </w:r>
            <w:r>
              <w:br/>
            </w:r>
            <w:r>
              <w:rPr>
                <w:rFonts w:ascii="Times New Roman"/>
                <w:b w:val="false"/>
                <w:i w:val="false"/>
                <w:color w:val="000000"/>
                <w:sz w:val="20"/>
              </w:rPr>
              <w:t>
(А-F)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ян-
</w:t>
            </w:r>
            <w:r>
              <w:br/>
            </w:r>
            <w:r>
              <w:rPr>
                <w:rFonts w:ascii="Times New Roman"/>
                <w:b w:val="false"/>
                <w:i w:val="false"/>
                <w:color w:val="000000"/>
                <w:sz w:val="20"/>
              </w:rPr>
              <w:t>
варь-
</w:t>
            </w:r>
            <w:r>
              <w:br/>
            </w:r>
            <w:r>
              <w:rPr>
                <w:rFonts w:ascii="Times New Roman"/>
                <w:b w:val="false"/>
                <w:i w:val="false"/>
                <w:color w:val="000000"/>
                <w:sz w:val="20"/>
              </w:rPr>
              <w:t>
март, если
</w:t>
            </w:r>
            <w:r>
              <w:br/>
            </w:r>
            <w:r>
              <w:rPr>
                <w:rFonts w:ascii="Times New Roman"/>
                <w:b w:val="false"/>
                <w:i w:val="false"/>
                <w:color w:val="000000"/>
                <w:sz w:val="20"/>
              </w:rPr>
              <w:t>
прод-
</w:t>
            </w:r>
            <w:r>
              <w:br/>
            </w:r>
            <w:r>
              <w:rPr>
                <w:rFonts w:ascii="Times New Roman"/>
                <w:b w:val="false"/>
                <w:i w:val="false"/>
                <w:color w:val="000000"/>
                <w:sz w:val="20"/>
              </w:rPr>
              <w:t>
лен
</w:t>
            </w:r>
            <w:r>
              <w:br/>
            </w:r>
            <w:r>
              <w:rPr>
                <w:rFonts w:ascii="Times New Roman"/>
                <w:b w:val="false"/>
                <w:i w:val="false"/>
                <w:color w:val="000000"/>
                <w:sz w:val="20"/>
              </w:rPr>
              <w:t>
срок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+ 3
</w:t>
            </w:r>
            <w:r>
              <w:br/>
            </w:r>
            <w:r>
              <w:rPr>
                <w:rFonts w:ascii="Times New Roman"/>
                <w:b w:val="false"/>
                <w:i w:val="false"/>
                <w:color w:val="000000"/>
                <w:sz w:val="20"/>
              </w:rPr>
              <w:t>
меся-
</w:t>
            </w:r>
            <w:r>
              <w:br/>
            </w:r>
            <w:r>
              <w:rPr>
                <w:rFonts w:ascii="Times New Roman"/>
                <w:b w:val="false"/>
                <w:i w:val="false"/>
                <w:color w:val="000000"/>
                <w:sz w:val="20"/>
              </w:rPr>
              <w:t>
ца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месяца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0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аван-
</w:t>
            </w:r>
            <w:r>
              <w:br/>
            </w:r>
            <w:r>
              <w:rPr>
                <w:rFonts w:ascii="Times New Roman"/>
                <w:b w:val="false"/>
                <w:i w:val="false"/>
                <w:color w:val="000000"/>
                <w:sz w:val="20"/>
              </w:rPr>
              <w:t>
совых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после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221.02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ления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форму 220.
</w:t>
            </w:r>
            <w:r>
              <w:br/>
            </w:r>
            <w:r>
              <w:rPr>
                <w:rFonts w:ascii="Times New Roman"/>
                <w:b w:val="false"/>
                <w:i w:val="false"/>
                <w:color w:val="000000"/>
                <w:sz w:val="20"/>
              </w:rPr>
              <w:t>
00,
</w:t>
            </w:r>
            <w:r>
              <w:br/>
            </w:r>
            <w:r>
              <w:rPr>
                <w:rFonts w:ascii="Times New Roman"/>
                <w:b w:val="false"/>
                <w:i w:val="false"/>
                <w:color w:val="000000"/>
                <w:sz w:val="20"/>
              </w:rPr>
              <w:t>
200.
</w:t>
            </w:r>
            <w:r>
              <w:br/>
            </w:r>
            <w:r>
              <w:rPr>
                <w:rFonts w:ascii="Times New Roman"/>
                <w:b w:val="false"/>
                <w:i w:val="false"/>
                <w:color w:val="000000"/>
                <w:sz w:val="20"/>
              </w:rPr>
              <w:t>
00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r>
              <w:br/>
            </w:r>
            <w:r>
              <w:rPr>
                <w:rFonts w:ascii="Times New Roman"/>
                <w:b w:val="false"/>
                <w:i w:val="false"/>
                <w:color w:val="000000"/>
                <w:sz w:val="20"/>
              </w:rPr>
              <w:t>
02.007
</w:t>
            </w:r>
            <w:r>
              <w:br/>
            </w:r>
            <w:r>
              <w:rPr>
                <w:rFonts w:ascii="Times New Roman"/>
                <w:b w:val="false"/>
                <w:i w:val="false"/>
                <w:color w:val="000000"/>
                <w:sz w:val="20"/>
              </w:rPr>
              <w:t>
(сум-
</w:t>
            </w:r>
            <w:r>
              <w:br/>
            </w:r>
            <w:r>
              <w:rPr>
                <w:rFonts w:ascii="Times New Roman"/>
                <w:b w:val="false"/>
                <w:i w:val="false"/>
                <w:color w:val="000000"/>
                <w:sz w:val="20"/>
              </w:rPr>
              <w:t>
ма за
</w:t>
            </w:r>
            <w:r>
              <w:br/>
            </w:r>
            <w:r>
              <w:rPr>
                <w:rFonts w:ascii="Times New Roman"/>
                <w:b w:val="false"/>
                <w:i w:val="false"/>
                <w:color w:val="000000"/>
                <w:sz w:val="20"/>
              </w:rPr>
              <w:t>
месяц)
</w:t>
            </w:r>
            <w:r>
              <w:br/>
            </w:r>
            <w:r>
              <w:rPr>
                <w:rFonts w:ascii="Times New Roman"/>
                <w:b w:val="false"/>
                <w:i w:val="false"/>
                <w:color w:val="000000"/>
                <w:sz w:val="20"/>
              </w:rPr>
              <w:t>
с уче-
</w:t>
            </w:r>
            <w:r>
              <w:br/>
            </w:r>
            <w:r>
              <w:rPr>
                <w:rFonts w:ascii="Times New Roman"/>
                <w:b w:val="false"/>
                <w:i w:val="false"/>
                <w:color w:val="000000"/>
                <w:sz w:val="20"/>
              </w:rPr>
              <w:t>
том
</w:t>
            </w:r>
            <w:r>
              <w:br/>
            </w:r>
            <w:r>
              <w:rPr>
                <w:rFonts w:ascii="Times New Roman"/>
                <w:b w:val="false"/>
                <w:i w:val="false"/>
                <w:color w:val="000000"/>
                <w:sz w:val="20"/>
              </w:rPr>
              <w:t>
221.
</w:t>
            </w:r>
            <w:r>
              <w:br/>
            </w:r>
            <w:r>
              <w:rPr>
                <w:rFonts w:ascii="Times New Roman"/>
                <w:b w:val="false"/>
                <w:i w:val="false"/>
                <w:color w:val="000000"/>
                <w:sz w:val="20"/>
              </w:rPr>
              <w:t>
02.008
</w:t>
            </w:r>
            <w:r>
              <w:br/>
            </w:r>
            <w:r>
              <w:rPr>
                <w:rFonts w:ascii="Times New Roman"/>
                <w:b w:val="false"/>
                <w:i w:val="false"/>
                <w:color w:val="000000"/>
                <w:sz w:val="20"/>
              </w:rPr>
              <w:t>
(какие
</w:t>
            </w:r>
            <w:r>
              <w:br/>
            </w:r>
            <w:r>
              <w:rPr>
                <w:rFonts w:ascii="Times New Roman"/>
                <w:b w:val="false"/>
                <w:i w:val="false"/>
                <w:color w:val="000000"/>
                <w:sz w:val="20"/>
              </w:rPr>
              <w:t>
меся-
</w:t>
            </w:r>
            <w:r>
              <w:br/>
            </w:r>
            <w:r>
              <w:rPr>
                <w:rFonts w:ascii="Times New Roman"/>
                <w:b w:val="false"/>
                <w:i w:val="false"/>
                <w:color w:val="000000"/>
                <w:sz w:val="20"/>
              </w:rPr>
              <w:t>
цы) и
</w:t>
            </w:r>
            <w:r>
              <w:br/>
            </w:r>
            <w:r>
              <w:rPr>
                <w:rFonts w:ascii="Times New Roman"/>
                <w:b w:val="false"/>
                <w:i w:val="false"/>
                <w:color w:val="000000"/>
                <w:sz w:val="20"/>
              </w:rPr>
              <w:t>
221.
</w:t>
            </w:r>
            <w:r>
              <w:br/>
            </w:r>
            <w:r>
              <w:rPr>
                <w:rFonts w:ascii="Times New Roman"/>
                <w:b w:val="false"/>
                <w:i w:val="false"/>
                <w:color w:val="000000"/>
                <w:sz w:val="20"/>
              </w:rPr>
              <w:t>
02.006
</w:t>
            </w:r>
            <w:r>
              <w:br/>
            </w:r>
            <w:r>
              <w:rPr>
                <w:rFonts w:ascii="Times New Roman"/>
                <w:b w:val="false"/>
                <w:i w:val="false"/>
                <w:color w:val="000000"/>
                <w:sz w:val="20"/>
              </w:rPr>
              <w:t>
(коли-
</w:t>
            </w:r>
            <w:r>
              <w:br/>
            </w:r>
            <w:r>
              <w:rPr>
                <w:rFonts w:ascii="Times New Roman"/>
                <w:b w:val="false"/>
                <w:i w:val="false"/>
                <w:color w:val="000000"/>
                <w:sz w:val="20"/>
              </w:rPr>
              <w:t>
чест-
</w:t>
            </w:r>
            <w:r>
              <w:br/>
            </w:r>
            <w:r>
              <w:rPr>
                <w:rFonts w:ascii="Times New Roman"/>
                <w:b w:val="false"/>
                <w:i w:val="false"/>
                <w:color w:val="000000"/>
                <w:sz w:val="20"/>
              </w:rPr>
              <w:t>
во
</w:t>
            </w:r>
            <w:r>
              <w:br/>
            </w:r>
            <w:r>
              <w:rPr>
                <w:rFonts w:ascii="Times New Roman"/>
                <w:b w:val="false"/>
                <w:i w:val="false"/>
                <w:color w:val="000000"/>
                <w:sz w:val="20"/>
              </w:rPr>
              <w:t>
меся-
</w:t>
            </w:r>
            <w:r>
              <w:br/>
            </w:r>
            <w:r>
              <w:rPr>
                <w:rFonts w:ascii="Times New Roman"/>
                <w:b w:val="false"/>
                <w:i w:val="false"/>
                <w:color w:val="000000"/>
                <w:sz w:val="20"/>
              </w:rPr>
              <w:t>
цев)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месяца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0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аван-
</w:t>
            </w:r>
            <w:r>
              <w:br/>
            </w:r>
            <w:r>
              <w:rPr>
                <w:rFonts w:ascii="Times New Roman"/>
                <w:b w:val="false"/>
                <w:i w:val="false"/>
                <w:color w:val="000000"/>
                <w:sz w:val="20"/>
              </w:rPr>
              <w:t>
совых пла-
</w:t>
            </w:r>
            <w:r>
              <w:br/>
            </w:r>
            <w:r>
              <w:rPr>
                <w:rFonts w:ascii="Times New Roman"/>
                <w:b w:val="false"/>
                <w:i w:val="false"/>
                <w:color w:val="000000"/>
                <w:sz w:val="20"/>
              </w:rPr>
              <w:t>
тежей
</w:t>
            </w:r>
            <w:r>
              <w:br/>
            </w:r>
            <w:r>
              <w:rPr>
                <w:rFonts w:ascii="Times New Roman"/>
                <w:b w:val="false"/>
                <w:i w:val="false"/>
                <w:color w:val="000000"/>
                <w:sz w:val="20"/>
              </w:rPr>
              <w:t>
после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221.03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пред-
</w:t>
            </w:r>
            <w:r>
              <w:br/>
            </w:r>
            <w:r>
              <w:rPr>
                <w:rFonts w:ascii="Times New Roman"/>
                <w:b w:val="false"/>
                <w:i w:val="false"/>
                <w:color w:val="000000"/>
                <w:sz w:val="20"/>
              </w:rPr>
              <w:t>
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форму 220.
</w:t>
            </w:r>
            <w:r>
              <w:br/>
            </w:r>
            <w:r>
              <w:rPr>
                <w:rFonts w:ascii="Times New Roman"/>
                <w:b w:val="false"/>
                <w:i w:val="false"/>
                <w:color w:val="000000"/>
                <w:sz w:val="20"/>
              </w:rPr>
              <w:t>
00,
</w:t>
            </w:r>
            <w:r>
              <w:br/>
            </w:r>
            <w:r>
              <w:rPr>
                <w:rFonts w:ascii="Times New Roman"/>
                <w:b w:val="false"/>
                <w:i w:val="false"/>
                <w:color w:val="000000"/>
                <w:sz w:val="20"/>
              </w:rPr>
              <w:t>
200.
</w:t>
            </w:r>
            <w:r>
              <w:br/>
            </w:r>
            <w:r>
              <w:rPr>
                <w:rFonts w:ascii="Times New Roman"/>
                <w:b w:val="false"/>
                <w:i w:val="false"/>
                <w:color w:val="000000"/>
                <w:sz w:val="20"/>
              </w:rPr>
              <w:t>
00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r>
              <w:br/>
            </w:r>
            <w:r>
              <w:rPr>
                <w:rFonts w:ascii="Times New Roman"/>
                <w:b w:val="false"/>
                <w:i w:val="false"/>
                <w:color w:val="000000"/>
                <w:sz w:val="20"/>
              </w:rPr>
              <w:t>
03.005
</w:t>
            </w:r>
            <w:r>
              <w:br/>
            </w:r>
            <w:r>
              <w:rPr>
                <w:rFonts w:ascii="Times New Roman"/>
                <w:b w:val="false"/>
                <w:i w:val="false"/>
                <w:color w:val="000000"/>
                <w:sz w:val="20"/>
              </w:rPr>
              <w:t>
с уче-
</w:t>
            </w:r>
            <w:r>
              <w:br/>
            </w:r>
            <w:r>
              <w:rPr>
                <w:rFonts w:ascii="Times New Roman"/>
                <w:b w:val="false"/>
                <w:i w:val="false"/>
                <w:color w:val="000000"/>
                <w:sz w:val="20"/>
              </w:rPr>
              <w:t>
том
</w:t>
            </w:r>
            <w:r>
              <w:br/>
            </w:r>
            <w:r>
              <w:rPr>
                <w:rFonts w:ascii="Times New Roman"/>
                <w:b w:val="false"/>
                <w:i w:val="false"/>
                <w:color w:val="000000"/>
                <w:sz w:val="20"/>
              </w:rPr>
              <w:t>
221.
</w:t>
            </w:r>
            <w:r>
              <w:br/>
            </w:r>
            <w:r>
              <w:rPr>
                <w:rFonts w:ascii="Times New Roman"/>
                <w:b w:val="false"/>
                <w:i w:val="false"/>
                <w:color w:val="000000"/>
                <w:sz w:val="20"/>
              </w:rPr>
              <w:t>
03.006 и
</w:t>
            </w:r>
            <w:r>
              <w:br/>
            </w:r>
            <w:r>
              <w:rPr>
                <w:rFonts w:ascii="Times New Roman"/>
                <w:b w:val="false"/>
                <w:i w:val="false"/>
                <w:color w:val="000000"/>
                <w:sz w:val="20"/>
              </w:rPr>
              <w:t>
221.
</w:t>
            </w:r>
            <w:r>
              <w:br/>
            </w:r>
            <w:r>
              <w:rPr>
                <w:rFonts w:ascii="Times New Roman"/>
                <w:b w:val="false"/>
                <w:i w:val="false"/>
                <w:color w:val="000000"/>
                <w:sz w:val="20"/>
              </w:rPr>
              <w:t>
03.004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месяца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23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аван-
</w:t>
            </w:r>
            <w:r>
              <w:br/>
            </w:r>
            <w:r>
              <w:rPr>
                <w:rFonts w:ascii="Times New Roman"/>
                <w:b w:val="false"/>
                <w:i w:val="false"/>
                <w:color w:val="000000"/>
                <w:sz w:val="20"/>
              </w:rPr>
              <w:t>
совых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щикам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221.04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ления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форму 220.
</w:t>
            </w:r>
            <w:r>
              <w:br/>
            </w:r>
            <w:r>
              <w:rPr>
                <w:rFonts w:ascii="Times New Roman"/>
                <w:b w:val="false"/>
                <w:i w:val="false"/>
                <w:color w:val="000000"/>
                <w:sz w:val="20"/>
              </w:rPr>
              <w:t>
00,
</w:t>
            </w:r>
            <w:r>
              <w:br/>
            </w:r>
            <w:r>
              <w:rPr>
                <w:rFonts w:ascii="Times New Roman"/>
                <w:b w:val="false"/>
                <w:i w:val="false"/>
                <w:color w:val="000000"/>
                <w:sz w:val="20"/>
              </w:rPr>
              <w:t>
200.
</w:t>
            </w:r>
            <w:r>
              <w:br/>
            </w:r>
            <w:r>
              <w:rPr>
                <w:rFonts w:ascii="Times New Roman"/>
                <w:b w:val="false"/>
                <w:i w:val="false"/>
                <w:color w:val="000000"/>
                <w:sz w:val="20"/>
              </w:rPr>
              <w:t>
00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r>
              <w:br/>
            </w:r>
            <w:r>
              <w:rPr>
                <w:rFonts w:ascii="Times New Roman"/>
                <w:b w:val="false"/>
                <w:i w:val="false"/>
                <w:color w:val="000000"/>
                <w:sz w:val="20"/>
              </w:rPr>
              <w:t>
04.003
</w:t>
            </w:r>
            <w:r>
              <w:br/>
            </w:r>
            <w:r>
              <w:rPr>
                <w:rFonts w:ascii="Times New Roman"/>
                <w:b w:val="false"/>
                <w:i w:val="false"/>
                <w:color w:val="000000"/>
                <w:sz w:val="20"/>
              </w:rPr>
              <w:t>
с уче-
</w:t>
            </w:r>
            <w:r>
              <w:br/>
            </w:r>
            <w:r>
              <w:rPr>
                <w:rFonts w:ascii="Times New Roman"/>
                <w:b w:val="false"/>
                <w:i w:val="false"/>
                <w:color w:val="000000"/>
                <w:sz w:val="20"/>
              </w:rPr>
              <w:t>
том
</w:t>
            </w:r>
            <w:r>
              <w:br/>
            </w:r>
            <w:r>
              <w:rPr>
                <w:rFonts w:ascii="Times New Roman"/>
                <w:b w:val="false"/>
                <w:i w:val="false"/>
                <w:color w:val="000000"/>
                <w:sz w:val="20"/>
              </w:rPr>
              <w:t>
221.
</w:t>
            </w:r>
            <w:r>
              <w:br/>
            </w:r>
            <w:r>
              <w:rPr>
                <w:rFonts w:ascii="Times New Roman"/>
                <w:b w:val="false"/>
                <w:i w:val="false"/>
                <w:color w:val="000000"/>
                <w:sz w:val="20"/>
              </w:rPr>
              <w:t>
04.004 и
</w:t>
            </w:r>
            <w:r>
              <w:br/>
            </w:r>
            <w:r>
              <w:rPr>
                <w:rFonts w:ascii="Times New Roman"/>
                <w:b w:val="false"/>
                <w:i w:val="false"/>
                <w:color w:val="000000"/>
                <w:sz w:val="20"/>
              </w:rPr>
              <w:t>
221.
</w:t>
            </w:r>
            <w:r>
              <w:br/>
            </w:r>
            <w:r>
              <w:rPr>
                <w:rFonts w:ascii="Times New Roman"/>
                <w:b w:val="false"/>
                <w:i w:val="false"/>
                <w:color w:val="000000"/>
                <w:sz w:val="20"/>
              </w:rPr>
              <w:t>
04.002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месяца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2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Социальный налог
</w:t>
            </w:r>
            <w:r>
              <w:rPr>
                <w:rFonts w:ascii="Times New Roman"/>
                <w:b w:val="false"/>
                <w:i w:val="false"/>
                <w:color w:val="000000"/>
                <w:sz w:val="20"/>
              </w:rPr>
              <w:t>
</w:t>
            </w:r>
          </w:p>
        </w:tc>
      </w:tr>
      <w:tr>
        <w:trPr>
          <w:trHeight w:val="144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льный
</w:t>
            </w:r>
            <w:r>
              <w:br/>
            </w:r>
            <w:r>
              <w:rPr>
                <w:rFonts w:ascii="Times New Roman"/>
                <w:b w:val="false"/>
                <w:i w:val="false"/>
                <w:color w:val="000000"/>
                <w:sz w:val="20"/>
              </w:rPr>
              <w:t>
налог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РК, а
</w:t>
            </w:r>
            <w:r>
              <w:br/>
            </w:r>
            <w:r>
              <w:rPr>
                <w:rFonts w:ascii="Times New Roman"/>
                <w:b w:val="false"/>
                <w:i w:val="false"/>
                <w:color w:val="000000"/>
                <w:sz w:val="20"/>
              </w:rPr>
              <w:t>
также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осу-
</w:t>
            </w:r>
            <w:r>
              <w:br/>
            </w:r>
            <w:r>
              <w:rPr>
                <w:rFonts w:ascii="Times New Roman"/>
                <w:b w:val="false"/>
                <w:i w:val="false"/>
                <w:color w:val="000000"/>
                <w:sz w:val="20"/>
              </w:rPr>
              <w:t>
щес-
</w:t>
            </w:r>
            <w:r>
              <w:br/>
            </w:r>
            <w:r>
              <w:rPr>
                <w:rFonts w:ascii="Times New Roman"/>
                <w:b w:val="false"/>
                <w:i w:val="false"/>
                <w:color w:val="000000"/>
                <w:sz w:val="20"/>
              </w:rPr>
              <w:t>
твля-
</w:t>
            </w:r>
            <w:r>
              <w:br/>
            </w:r>
            <w:r>
              <w:rPr>
                <w:rFonts w:ascii="Times New Roman"/>
                <w:b w:val="false"/>
                <w:i w:val="false"/>
                <w:color w:val="000000"/>
                <w:sz w:val="20"/>
              </w:rPr>
              <w:t>
ющие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в РК
</w:t>
            </w:r>
            <w:r>
              <w:br/>
            </w:r>
            <w:r>
              <w:rPr>
                <w:rFonts w:ascii="Times New Roman"/>
                <w:b w:val="false"/>
                <w:i w:val="false"/>
                <w:color w:val="000000"/>
                <w:sz w:val="20"/>
              </w:rPr>
              <w:t>
через
</w:t>
            </w:r>
            <w:r>
              <w:br/>
            </w:r>
            <w:r>
              <w:rPr>
                <w:rFonts w:ascii="Times New Roman"/>
                <w:b w:val="false"/>
                <w:i w:val="false"/>
                <w:color w:val="000000"/>
                <w:sz w:val="20"/>
              </w:rPr>
              <w:t>
пост.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ние,
</w:t>
            </w:r>
            <w:r>
              <w:br/>
            </w:r>
            <w:r>
              <w:rPr>
                <w:rFonts w:ascii="Times New Roman"/>
                <w:b w:val="false"/>
                <w:i w:val="false"/>
                <w:color w:val="000000"/>
                <w:sz w:val="20"/>
              </w:rPr>
              <w:t>
фили-
</w:t>
            </w:r>
            <w:r>
              <w:br/>
            </w:r>
            <w:r>
              <w:rPr>
                <w:rFonts w:ascii="Times New Roman"/>
                <w:b w:val="false"/>
                <w:i w:val="false"/>
                <w:color w:val="000000"/>
                <w:sz w:val="20"/>
              </w:rPr>
              <w:t>
алы и
</w:t>
            </w:r>
            <w:r>
              <w:br/>
            </w:r>
            <w:r>
              <w:rPr>
                <w:rFonts w:ascii="Times New Roman"/>
                <w:b w:val="false"/>
                <w:i w:val="false"/>
                <w:color w:val="000000"/>
                <w:sz w:val="20"/>
              </w:rPr>
              <w:t>
пред-
</w:t>
            </w:r>
            <w:r>
              <w:br/>
            </w:r>
            <w:r>
              <w:rPr>
                <w:rFonts w:ascii="Times New Roman"/>
                <w:b w:val="false"/>
                <w:i w:val="false"/>
                <w:color w:val="000000"/>
                <w:sz w:val="20"/>
              </w:rPr>
              <w:t>
ста-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ства
</w:t>
            </w:r>
            <w:r>
              <w:br/>
            </w:r>
            <w:r>
              <w:rPr>
                <w:rFonts w:ascii="Times New Roman"/>
                <w:b w:val="false"/>
                <w:i w:val="false"/>
                <w:color w:val="000000"/>
                <w:sz w:val="20"/>
              </w:rPr>
              <w:t>
инос-
</w:t>
            </w:r>
            <w:r>
              <w:br/>
            </w:r>
            <w:r>
              <w:rPr>
                <w:rFonts w:ascii="Times New Roman"/>
                <w:b w:val="false"/>
                <w:i w:val="false"/>
                <w:color w:val="000000"/>
                <w:sz w:val="20"/>
              </w:rPr>
              <w:t>
тран-
</w:t>
            </w:r>
            <w:r>
              <w:br/>
            </w:r>
            <w:r>
              <w:rPr>
                <w:rFonts w:ascii="Times New Roman"/>
                <w:b w:val="false"/>
                <w:i w:val="false"/>
                <w:color w:val="000000"/>
                <w:sz w:val="20"/>
              </w:rPr>
              <w:t>
ных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за
</w:t>
            </w:r>
            <w:r>
              <w:br/>
            </w:r>
            <w:r>
              <w:rPr>
                <w:rFonts w:ascii="Times New Roman"/>
                <w:b w:val="false"/>
                <w:i w:val="false"/>
                <w:color w:val="000000"/>
                <w:sz w:val="20"/>
              </w:rPr>
              <w:t>
ис-
</w:t>
            </w:r>
            <w:r>
              <w:br/>
            </w:r>
            <w:r>
              <w:rPr>
                <w:rFonts w:ascii="Times New Roman"/>
                <w:b w:val="false"/>
                <w:i w:val="false"/>
                <w:color w:val="000000"/>
                <w:sz w:val="20"/>
              </w:rPr>
              <w:t>
клю-
</w:t>
            </w:r>
            <w:r>
              <w:br/>
            </w:r>
            <w:r>
              <w:rPr>
                <w:rFonts w:ascii="Times New Roman"/>
                <w:b w:val="false"/>
                <w:i w:val="false"/>
                <w:color w:val="000000"/>
                <w:sz w:val="20"/>
              </w:rPr>
              <w:t>
че-
</w:t>
            </w:r>
            <w:r>
              <w:br/>
            </w:r>
            <w:r>
              <w:rPr>
                <w:rFonts w:ascii="Times New Roman"/>
                <w:b w:val="false"/>
                <w:i w:val="false"/>
                <w:color w:val="000000"/>
                <w:sz w:val="20"/>
              </w:rPr>
              <w:t>
нием
</w:t>
            </w:r>
            <w:r>
              <w:br/>
            </w:r>
            <w:r>
              <w:rPr>
                <w:rFonts w:ascii="Times New Roman"/>
                <w:b w:val="false"/>
                <w:i w:val="false"/>
                <w:color w:val="000000"/>
                <w:sz w:val="20"/>
              </w:rPr>
              <w:t>
гос.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имею-
</w:t>
            </w:r>
            <w:r>
              <w:br/>
            </w:r>
            <w:r>
              <w:rPr>
                <w:rFonts w:ascii="Times New Roman"/>
                <w:b w:val="false"/>
                <w:i w:val="false"/>
                <w:color w:val="000000"/>
                <w:sz w:val="20"/>
              </w:rPr>
              <w:t>
щих
</w:t>
            </w:r>
            <w:r>
              <w:br/>
            </w:r>
            <w:r>
              <w:rPr>
                <w:rFonts w:ascii="Times New Roman"/>
                <w:b w:val="false"/>
                <w:i w:val="false"/>
                <w:color w:val="000000"/>
                <w:sz w:val="20"/>
              </w:rPr>
              <w:t>
стру-
</w:t>
            </w:r>
            <w:r>
              <w:br/>
            </w:r>
            <w:r>
              <w:rPr>
                <w:rFonts w:ascii="Times New Roman"/>
                <w:b w:val="false"/>
                <w:i w:val="false"/>
                <w:color w:val="000000"/>
                <w:sz w:val="20"/>
              </w:rPr>
              <w:t>
ктур-
</w:t>
            </w:r>
            <w:r>
              <w:br/>
            </w:r>
            <w:r>
              <w:rPr>
                <w:rFonts w:ascii="Times New Roman"/>
                <w:b w:val="false"/>
                <w:i w:val="false"/>
                <w:color w:val="000000"/>
                <w:sz w:val="20"/>
              </w:rPr>
              <w:t>
ные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600
</w:t>
            </w:r>
            <w:r>
              <w:br/>
            </w:r>
            <w:r>
              <w:rPr>
                <w:rFonts w:ascii="Times New Roman"/>
                <w:b w:val="false"/>
                <w:i w:val="false"/>
                <w:color w:val="000000"/>
                <w:sz w:val="20"/>
              </w:rPr>
              <w:t>
00.008
</w:t>
            </w:r>
            <w:r>
              <w:br/>
            </w:r>
            <w:r>
              <w:rPr>
                <w:rFonts w:ascii="Times New Roman"/>
                <w:b w:val="false"/>
                <w:i w:val="false"/>
                <w:color w:val="000000"/>
                <w:sz w:val="20"/>
              </w:rPr>
              <w:t>
А,В,С
</w:t>
            </w:r>
            <w:r>
              <w:br/>
            </w:r>
            <w:r>
              <w:rPr>
                <w:rFonts w:ascii="Times New Roman"/>
                <w:b w:val="false"/>
                <w:i w:val="false"/>
                <w:color w:val="000000"/>
                <w:sz w:val="20"/>
              </w:rPr>
              <w:t>
минус
</w:t>
            </w:r>
            <w:r>
              <w:br/>
            </w:r>
            <w:r>
              <w:rPr>
                <w:rFonts w:ascii="Times New Roman"/>
                <w:b w:val="false"/>
                <w:i w:val="false"/>
                <w:color w:val="000000"/>
                <w:sz w:val="20"/>
              </w:rPr>
              <w:t>
600.
</w:t>
            </w:r>
            <w:r>
              <w:br/>
            </w:r>
            <w:r>
              <w:rPr>
                <w:rFonts w:ascii="Times New Roman"/>
                <w:b w:val="false"/>
                <w:i w:val="false"/>
                <w:color w:val="000000"/>
                <w:sz w:val="20"/>
              </w:rPr>
              <w:t>
00.003
</w:t>
            </w:r>
            <w:r>
              <w:br/>
            </w:r>
            <w:r>
              <w:rPr>
                <w:rFonts w:ascii="Times New Roman"/>
                <w:b w:val="false"/>
                <w:i w:val="false"/>
                <w:color w:val="000000"/>
                <w:sz w:val="20"/>
              </w:rPr>
              <w:t>
А,В,С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по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конт-
</w:t>
            </w:r>
            <w:r>
              <w:br/>
            </w:r>
            <w:r>
              <w:rPr>
                <w:rFonts w:ascii="Times New Roman"/>
                <w:b w:val="false"/>
                <w:i w:val="false"/>
                <w:color w:val="000000"/>
                <w:sz w:val="20"/>
              </w:rPr>
              <w:t>
ракту
</w:t>
            </w:r>
            <w:r>
              <w:br/>
            </w:r>
            <w:r>
              <w:rPr>
                <w:rFonts w:ascii="Times New Roman"/>
                <w:b w:val="false"/>
                <w:i w:val="false"/>
                <w:color w:val="000000"/>
                <w:sz w:val="20"/>
              </w:rPr>
              <w:t>
отде-
</w:t>
            </w:r>
            <w:r>
              <w:br/>
            </w:r>
            <w:r>
              <w:rPr>
                <w:rFonts w:ascii="Times New Roman"/>
                <w:b w:val="false"/>
                <w:i w:val="false"/>
                <w:color w:val="000000"/>
                <w:sz w:val="20"/>
              </w:rPr>
              <w:t>
льно
</w:t>
            </w:r>
            <w:r>
              <w:br/>
            </w:r>
            <w:r>
              <w:rPr>
                <w:rFonts w:ascii="Times New Roman"/>
                <w:b w:val="false"/>
                <w:i w:val="false"/>
                <w:color w:val="000000"/>
                <w:sz w:val="20"/>
              </w:rPr>
              <w:t>
600.
</w:t>
            </w:r>
            <w:r>
              <w:br/>
            </w:r>
            <w:r>
              <w:rPr>
                <w:rFonts w:ascii="Times New Roman"/>
                <w:b w:val="false"/>
                <w:i w:val="false"/>
                <w:color w:val="000000"/>
                <w:sz w:val="20"/>
              </w:rPr>
              <w:t>
02.012
</w:t>
            </w:r>
            <w:r>
              <w:br/>
            </w:r>
            <w:r>
              <w:rPr>
                <w:rFonts w:ascii="Times New Roman"/>
                <w:b w:val="false"/>
                <w:i w:val="false"/>
                <w:color w:val="000000"/>
                <w:sz w:val="20"/>
              </w:rPr>
              <w:t>
А,В,С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
</w:t>
            </w:r>
            <w:r>
              <w:br/>
            </w:r>
            <w:r>
              <w:rPr>
                <w:rFonts w:ascii="Times New Roman"/>
                <w:b w:val="false"/>
                <w:i w:val="false"/>
                <w:color w:val="000000"/>
                <w:sz w:val="20"/>
              </w:rPr>
              <w:t>
мы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под-
</w:t>
            </w:r>
            <w:r>
              <w:br/>
            </w:r>
            <w:r>
              <w:rPr>
                <w:rFonts w:ascii="Times New Roman"/>
                <w:b w:val="false"/>
                <w:i w:val="false"/>
                <w:color w:val="000000"/>
                <w:sz w:val="20"/>
              </w:rPr>
              <w:t>
лежа-
</w:t>
            </w:r>
            <w:r>
              <w:br/>
            </w:r>
            <w:r>
              <w:rPr>
                <w:rFonts w:ascii="Times New Roman"/>
                <w:b w:val="false"/>
                <w:i w:val="false"/>
                <w:color w:val="000000"/>
                <w:sz w:val="20"/>
              </w:rPr>
              <w:t>
щей
</w:t>
            </w:r>
            <w:r>
              <w:br/>
            </w:r>
            <w:r>
              <w:rPr>
                <w:rFonts w:ascii="Times New Roman"/>
                <w:b w:val="false"/>
                <w:i w:val="false"/>
                <w:color w:val="000000"/>
                <w:sz w:val="20"/>
              </w:rPr>
              <w:t>
упла-
</w:t>
            </w:r>
            <w:r>
              <w:br/>
            </w:r>
            <w:r>
              <w:rPr>
                <w:rFonts w:ascii="Times New Roman"/>
                <w:b w:val="false"/>
                <w:i w:val="false"/>
                <w:color w:val="000000"/>
                <w:sz w:val="20"/>
              </w:rPr>
              <w:t>
те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имею-
</w:t>
            </w:r>
            <w:r>
              <w:br/>
            </w:r>
            <w:r>
              <w:rPr>
                <w:rFonts w:ascii="Times New Roman"/>
                <w:b w:val="false"/>
                <w:i w:val="false"/>
                <w:color w:val="000000"/>
                <w:sz w:val="20"/>
              </w:rPr>
              <w:t>
щие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
</w:t>
            </w:r>
            <w:r>
              <w:br/>
            </w:r>
            <w:r>
              <w:rPr>
                <w:rFonts w:ascii="Times New Roman"/>
                <w:b w:val="false"/>
                <w:i w:val="false"/>
                <w:color w:val="000000"/>
                <w:sz w:val="20"/>
              </w:rPr>
              <w:t>
00.002
</w:t>
            </w:r>
            <w:r>
              <w:br/>
            </w:r>
            <w:r>
              <w:rPr>
                <w:rFonts w:ascii="Times New Roman"/>
                <w:b w:val="false"/>
                <w:i w:val="false"/>
                <w:color w:val="000000"/>
                <w:sz w:val="20"/>
              </w:rPr>
              <w:t>
А,В,С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ного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r>
      <w:tr>
        <w:trPr>
          <w:trHeight w:val="60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по
</w:t>
            </w:r>
            <w:r>
              <w:br/>
            </w:r>
            <w:r>
              <w:rPr>
                <w:rFonts w:ascii="Times New Roman"/>
                <w:b w:val="false"/>
                <w:i w:val="false"/>
                <w:color w:val="000000"/>
                <w:sz w:val="20"/>
              </w:rPr>
              <w:t>
фили-
</w:t>
            </w:r>
            <w:r>
              <w:br/>
            </w:r>
            <w:r>
              <w:rPr>
                <w:rFonts w:ascii="Times New Roman"/>
                <w:b w:val="false"/>
                <w:i w:val="false"/>
                <w:color w:val="000000"/>
                <w:sz w:val="20"/>
              </w:rPr>
              <w:t>
алу/
</w:t>
            </w:r>
            <w:r>
              <w:br/>
            </w:r>
            <w:r>
              <w:rPr>
                <w:rFonts w:ascii="Times New Roman"/>
                <w:b w:val="false"/>
                <w:i w:val="false"/>
                <w:color w:val="000000"/>
                <w:sz w:val="20"/>
              </w:rPr>
              <w:t>
пред-
</w:t>
            </w:r>
            <w:r>
              <w:br/>
            </w:r>
            <w:r>
              <w:rPr>
                <w:rFonts w:ascii="Times New Roman"/>
                <w:b w:val="false"/>
                <w:i w:val="false"/>
                <w:color w:val="000000"/>
                <w:sz w:val="20"/>
              </w:rPr>
              <w:t>
ста-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ству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601.01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име-
</w:t>
            </w:r>
            <w:r>
              <w:br/>
            </w:r>
            <w:r>
              <w:rPr>
                <w:rFonts w:ascii="Times New Roman"/>
                <w:b w:val="false"/>
                <w:i w:val="false"/>
                <w:color w:val="000000"/>
                <w:sz w:val="20"/>
              </w:rPr>
              <w:t>
ющие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
</w:t>
            </w:r>
            <w:r>
              <w:br/>
            </w:r>
            <w:r>
              <w:rPr>
                <w:rFonts w:ascii="Times New Roman"/>
                <w:b w:val="false"/>
                <w:i w:val="false"/>
                <w:color w:val="000000"/>
                <w:sz w:val="20"/>
              </w:rPr>
              <w:t>
01.001
</w:t>
            </w:r>
            <w:r>
              <w:br/>
            </w:r>
            <w:r>
              <w:rPr>
                <w:rFonts w:ascii="Times New Roman"/>
                <w:b w:val="false"/>
                <w:i w:val="false"/>
                <w:color w:val="000000"/>
                <w:sz w:val="20"/>
              </w:rPr>
              <w:t>
А,В,С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налог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r>
              <w:br/>
            </w:r>
            <w:r>
              <w:rPr>
                <w:rFonts w:ascii="Times New Roman"/>
                <w:b w:val="false"/>
                <w:i w:val="false"/>
                <w:color w:val="000000"/>
                <w:sz w:val="20"/>
              </w:rPr>
              <w:t>
00.011
</w:t>
            </w:r>
            <w:r>
              <w:br/>
            </w:r>
            <w:r>
              <w:rPr>
                <w:rFonts w:ascii="Times New Roman"/>
                <w:b w:val="false"/>
                <w:i w:val="false"/>
                <w:color w:val="000000"/>
                <w:sz w:val="20"/>
              </w:rPr>
              <w:t>
А,В,С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08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льные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щих
</w:t>
            </w:r>
            <w:r>
              <w:br/>
            </w:r>
            <w:r>
              <w:rPr>
                <w:rFonts w:ascii="Times New Roman"/>
                <w:b w:val="false"/>
                <w:i w:val="false"/>
                <w:color w:val="000000"/>
                <w:sz w:val="20"/>
              </w:rPr>
              <w:t>
спе-
</w:t>
            </w:r>
            <w:r>
              <w:br/>
            </w:r>
            <w:r>
              <w:rPr>
                <w:rFonts w:ascii="Times New Roman"/>
                <w:b w:val="false"/>
                <w:i w:val="false"/>
                <w:color w:val="000000"/>
                <w:sz w:val="20"/>
              </w:rPr>
              <w:t>
ци-
</w:t>
            </w:r>
            <w:r>
              <w:br/>
            </w:r>
            <w:r>
              <w:rPr>
                <w:rFonts w:ascii="Times New Roman"/>
                <w:b w:val="false"/>
                <w:i w:val="false"/>
                <w:color w:val="000000"/>
                <w:sz w:val="20"/>
              </w:rPr>
              <w:t>
аль-
</w:t>
            </w:r>
            <w:r>
              <w:br/>
            </w:r>
            <w:r>
              <w:rPr>
                <w:rFonts w:ascii="Times New Roman"/>
                <w:b w:val="false"/>
                <w:i w:val="false"/>
                <w:color w:val="000000"/>
                <w:sz w:val="20"/>
              </w:rPr>
              <w:t>
ные
</w:t>
            </w:r>
            <w:r>
              <w:br/>
            </w: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режи-
</w:t>
            </w:r>
            <w:r>
              <w:br/>
            </w:r>
            <w:r>
              <w:rPr>
                <w:rFonts w:ascii="Times New Roman"/>
                <w:b w:val="false"/>
                <w:i w:val="false"/>
                <w:color w:val="000000"/>
                <w:sz w:val="20"/>
              </w:rPr>
              <w:t>
мы,
</w:t>
            </w:r>
            <w:r>
              <w:br/>
            </w:r>
            <w:r>
              <w:rPr>
                <w:rFonts w:ascii="Times New Roman"/>
                <w:b w:val="false"/>
                <w:i w:val="false"/>
                <w:color w:val="000000"/>
                <w:sz w:val="20"/>
              </w:rPr>
              <w:t>
кроме
</w:t>
            </w:r>
            <w:r>
              <w:br/>
            </w:r>
            <w:r>
              <w:rPr>
                <w:rFonts w:ascii="Times New Roman"/>
                <w:b w:val="false"/>
                <w:i w:val="false"/>
                <w:color w:val="000000"/>
                <w:sz w:val="20"/>
              </w:rPr>
              <w:t>
спе-
</w:t>
            </w:r>
            <w:r>
              <w:br/>
            </w:r>
            <w:r>
              <w:rPr>
                <w:rFonts w:ascii="Times New Roman"/>
                <w:b w:val="false"/>
                <w:i w:val="false"/>
                <w:color w:val="000000"/>
                <w:sz w:val="20"/>
              </w:rPr>
              <w:t>
ци-
</w:t>
            </w:r>
            <w:r>
              <w:br/>
            </w:r>
            <w:r>
              <w:rPr>
                <w:rFonts w:ascii="Times New Roman"/>
                <w:b w:val="false"/>
                <w:i w:val="false"/>
                <w:color w:val="000000"/>
                <w:sz w:val="20"/>
              </w:rPr>
              <w:t>
аль-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режи-
</w:t>
            </w:r>
            <w:r>
              <w:br/>
            </w:r>
            <w:r>
              <w:rPr>
                <w:rFonts w:ascii="Times New Roman"/>
                <w:b w:val="false"/>
                <w:i w:val="false"/>
                <w:color w:val="000000"/>
                <w:sz w:val="20"/>
              </w:rPr>
              <w:t>
ма
</w:t>
            </w:r>
            <w:r>
              <w:br/>
            </w:r>
            <w:r>
              <w:rPr>
                <w:rFonts w:ascii="Times New Roman"/>
                <w:b w:val="false"/>
                <w:i w:val="false"/>
                <w:color w:val="000000"/>
                <w:sz w:val="20"/>
              </w:rPr>
              <w:t>
для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ных
</w:t>
            </w:r>
            <w:r>
              <w:br/>
            </w:r>
            <w:r>
              <w:rPr>
                <w:rFonts w:ascii="Times New Roman"/>
                <w:b w:val="false"/>
                <w:i w:val="false"/>
                <w:color w:val="000000"/>
                <w:sz w:val="20"/>
              </w:rPr>
              <w:t>
видов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част-
</w:t>
            </w:r>
            <w:r>
              <w:br/>
            </w:r>
            <w:r>
              <w:rPr>
                <w:rFonts w:ascii="Times New Roman"/>
                <w:b w:val="false"/>
                <w:i w:val="false"/>
                <w:color w:val="000000"/>
                <w:sz w:val="20"/>
              </w:rPr>
              <w:t>
ные
</w:t>
            </w:r>
            <w:r>
              <w:br/>
            </w:r>
            <w:r>
              <w:rPr>
                <w:rFonts w:ascii="Times New Roman"/>
                <w:b w:val="false"/>
                <w:i w:val="false"/>
                <w:color w:val="000000"/>
                <w:sz w:val="20"/>
              </w:rPr>
              <w:t>
нота-
</w:t>
            </w:r>
            <w:r>
              <w:br/>
            </w:r>
            <w:r>
              <w:rPr>
                <w:rFonts w:ascii="Times New Roman"/>
                <w:b w:val="false"/>
                <w:i w:val="false"/>
                <w:color w:val="000000"/>
                <w:sz w:val="20"/>
              </w:rPr>
              <w:t>
риу-
</w:t>
            </w:r>
            <w:r>
              <w:br/>
            </w:r>
            <w:r>
              <w:rPr>
                <w:rFonts w:ascii="Times New Roman"/>
                <w:b w:val="false"/>
                <w:i w:val="false"/>
                <w:color w:val="000000"/>
                <w:sz w:val="20"/>
              </w:rPr>
              <w:t>
сы,
</w:t>
            </w:r>
            <w:r>
              <w:br/>
            </w:r>
            <w:r>
              <w:rPr>
                <w:rFonts w:ascii="Times New Roman"/>
                <w:b w:val="false"/>
                <w:i w:val="false"/>
                <w:color w:val="000000"/>
                <w:sz w:val="20"/>
              </w:rPr>
              <w:t>
адво-
</w:t>
            </w:r>
            <w:r>
              <w:br/>
            </w:r>
            <w:r>
              <w:rPr>
                <w:rFonts w:ascii="Times New Roman"/>
                <w:b w:val="false"/>
                <w:i w:val="false"/>
                <w:color w:val="000000"/>
                <w:sz w:val="20"/>
              </w:rPr>
              <w:t>
каты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
</w:t>
            </w:r>
            <w:r>
              <w:br/>
            </w:r>
            <w:r>
              <w:rPr>
                <w:rFonts w:ascii="Times New Roman"/>
                <w:b w:val="false"/>
                <w:i w:val="false"/>
                <w:color w:val="000000"/>
                <w:sz w:val="20"/>
              </w:rPr>
              <w:t>
00.007
</w:t>
            </w:r>
            <w:r>
              <w:br/>
            </w:r>
            <w:r>
              <w:rPr>
                <w:rFonts w:ascii="Times New Roman"/>
                <w:b w:val="false"/>
                <w:i w:val="false"/>
                <w:color w:val="000000"/>
                <w:sz w:val="20"/>
              </w:rPr>
              <w:t>
А,В,С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06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льный
</w:t>
            </w:r>
            <w:r>
              <w:br/>
            </w:r>
            <w:r>
              <w:rPr>
                <w:rFonts w:ascii="Times New Roman"/>
                <w:b w:val="false"/>
                <w:i w:val="false"/>
                <w:color w:val="000000"/>
                <w:sz w:val="20"/>
              </w:rPr>
              <w:t>
налог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лизи-
</w:t>
            </w:r>
            <w:r>
              <w:br/>
            </w:r>
            <w:r>
              <w:rPr>
                <w:rFonts w:ascii="Times New Roman"/>
                <w:b w:val="false"/>
                <w:i w:val="false"/>
                <w:color w:val="000000"/>
                <w:sz w:val="20"/>
              </w:rPr>
              <w:t>
ро-
</w:t>
            </w:r>
            <w:r>
              <w:br/>
            </w:r>
            <w:r>
              <w:rPr>
                <w:rFonts w:ascii="Times New Roman"/>
                <w:b w:val="false"/>
                <w:i w:val="false"/>
                <w:color w:val="000000"/>
                <w:sz w:val="20"/>
              </w:rPr>
              <w:t>
ван-
</w:t>
            </w:r>
            <w:r>
              <w:br/>
            </w:r>
            <w:r>
              <w:rPr>
                <w:rFonts w:ascii="Times New Roman"/>
                <w:b w:val="false"/>
                <w:i w:val="false"/>
                <w:color w:val="000000"/>
                <w:sz w:val="20"/>
              </w:rPr>
              <w:t>
ные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в ко-
</w:t>
            </w:r>
            <w:r>
              <w:br/>
            </w:r>
            <w:r>
              <w:rPr>
                <w:rFonts w:ascii="Times New Roman"/>
                <w:b w:val="false"/>
                <w:i w:val="false"/>
                <w:color w:val="000000"/>
                <w:sz w:val="20"/>
              </w:rPr>
              <w:t>
торых
</w:t>
            </w:r>
            <w:r>
              <w:br/>
            </w:r>
            <w:r>
              <w:rPr>
                <w:rFonts w:ascii="Times New Roman"/>
                <w:b w:val="false"/>
                <w:i w:val="false"/>
                <w:color w:val="000000"/>
                <w:sz w:val="20"/>
              </w:rPr>
              <w:t>
рабо-
</w:t>
            </w:r>
            <w:r>
              <w:br/>
            </w:r>
            <w:r>
              <w:rPr>
                <w:rFonts w:ascii="Times New Roman"/>
                <w:b w:val="false"/>
                <w:i w:val="false"/>
                <w:color w:val="000000"/>
                <w:sz w:val="20"/>
              </w:rPr>
              <w:t>
тают
</w:t>
            </w:r>
            <w:r>
              <w:br/>
            </w:r>
            <w:r>
              <w:rPr>
                <w:rFonts w:ascii="Times New Roman"/>
                <w:b w:val="false"/>
                <w:i w:val="false"/>
                <w:color w:val="000000"/>
                <w:sz w:val="20"/>
              </w:rPr>
              <w:t>
инва-
</w:t>
            </w:r>
            <w:r>
              <w:br/>
            </w:r>
            <w:r>
              <w:rPr>
                <w:rFonts w:ascii="Times New Roman"/>
                <w:b w:val="false"/>
                <w:i w:val="false"/>
                <w:color w:val="000000"/>
                <w:sz w:val="20"/>
              </w:rPr>
              <w:t>
лиды
</w:t>
            </w:r>
            <w:r>
              <w:br/>
            </w:r>
            <w:r>
              <w:rPr>
                <w:rFonts w:ascii="Times New Roman"/>
                <w:b w:val="false"/>
                <w:i w:val="false"/>
                <w:color w:val="000000"/>
                <w:sz w:val="20"/>
              </w:rPr>
              <w:t>
с на-
</w:t>
            </w:r>
            <w:r>
              <w:br/>
            </w:r>
            <w:r>
              <w:rPr>
                <w:rFonts w:ascii="Times New Roman"/>
                <w:b w:val="false"/>
                <w:i w:val="false"/>
                <w:color w:val="000000"/>
                <w:sz w:val="20"/>
              </w:rPr>
              <w:t>
руше-
</w:t>
            </w:r>
            <w:r>
              <w:br/>
            </w:r>
            <w:r>
              <w:rPr>
                <w:rFonts w:ascii="Times New Roman"/>
                <w:b w:val="false"/>
                <w:i w:val="false"/>
                <w:color w:val="000000"/>
                <w:sz w:val="20"/>
              </w:rPr>
              <w:t>
ниями
</w:t>
            </w:r>
            <w:r>
              <w:br/>
            </w:r>
            <w:r>
              <w:rPr>
                <w:rFonts w:ascii="Times New Roman"/>
                <w:b w:val="false"/>
                <w:i w:val="false"/>
                <w:color w:val="000000"/>
                <w:sz w:val="20"/>
              </w:rPr>
              <w:t>
опор-
</w:t>
            </w:r>
            <w:r>
              <w:br/>
            </w:r>
            <w:r>
              <w:rPr>
                <w:rFonts w:ascii="Times New Roman"/>
                <w:b w:val="false"/>
                <w:i w:val="false"/>
                <w:color w:val="000000"/>
                <w:sz w:val="20"/>
              </w:rPr>
              <w:t>
но-
</w:t>
            </w:r>
            <w:r>
              <w:br/>
            </w:r>
            <w:r>
              <w:rPr>
                <w:rFonts w:ascii="Times New Roman"/>
                <w:b w:val="false"/>
                <w:i w:val="false"/>
                <w:color w:val="000000"/>
                <w:sz w:val="20"/>
              </w:rPr>
              <w:t>
дви-
</w:t>
            </w:r>
            <w:r>
              <w:br/>
            </w:r>
            <w:r>
              <w:rPr>
                <w:rFonts w:ascii="Times New Roman"/>
                <w:b w:val="false"/>
                <w:i w:val="false"/>
                <w:color w:val="000000"/>
                <w:sz w:val="20"/>
              </w:rPr>
              <w:t>
гате-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аппа-
</w:t>
            </w:r>
            <w:r>
              <w:br/>
            </w:r>
            <w:r>
              <w:rPr>
                <w:rFonts w:ascii="Times New Roman"/>
                <w:b w:val="false"/>
                <w:i w:val="false"/>
                <w:color w:val="000000"/>
                <w:sz w:val="20"/>
              </w:rPr>
              <w:t>
рата,
</w:t>
            </w:r>
            <w:r>
              <w:br/>
            </w:r>
            <w:r>
              <w:rPr>
                <w:rFonts w:ascii="Times New Roman"/>
                <w:b w:val="false"/>
                <w:i w:val="false"/>
                <w:color w:val="000000"/>
                <w:sz w:val="20"/>
              </w:rPr>
              <w:t>
по
</w:t>
            </w:r>
            <w:r>
              <w:br/>
            </w:r>
            <w:r>
              <w:rPr>
                <w:rFonts w:ascii="Times New Roman"/>
                <w:b w:val="false"/>
                <w:i w:val="false"/>
                <w:color w:val="000000"/>
                <w:sz w:val="20"/>
              </w:rPr>
              <w:t>
поте-
</w:t>
            </w:r>
            <w:r>
              <w:br/>
            </w:r>
            <w:r>
              <w:rPr>
                <w:rFonts w:ascii="Times New Roman"/>
                <w:b w:val="false"/>
                <w:i w:val="false"/>
                <w:color w:val="000000"/>
                <w:sz w:val="20"/>
              </w:rPr>
              <w:t>
ре
</w:t>
            </w:r>
            <w:r>
              <w:br/>
            </w:r>
            <w:r>
              <w:rPr>
                <w:rFonts w:ascii="Times New Roman"/>
                <w:b w:val="false"/>
                <w:i w:val="false"/>
                <w:color w:val="000000"/>
                <w:sz w:val="20"/>
              </w:rPr>
              <w:t>
слу-
</w:t>
            </w:r>
            <w:r>
              <w:br/>
            </w:r>
            <w:r>
              <w:rPr>
                <w:rFonts w:ascii="Times New Roman"/>
                <w:b w:val="false"/>
                <w:i w:val="false"/>
                <w:color w:val="000000"/>
                <w:sz w:val="20"/>
              </w:rPr>
              <w:t>
ха,
</w:t>
            </w:r>
            <w:r>
              <w:br/>
            </w:r>
            <w:r>
              <w:rPr>
                <w:rFonts w:ascii="Times New Roman"/>
                <w:b w:val="false"/>
                <w:i w:val="false"/>
                <w:color w:val="000000"/>
                <w:sz w:val="20"/>
              </w:rPr>
              <w:t>
речи,
</w:t>
            </w:r>
            <w:r>
              <w:br/>
            </w:r>
            <w:r>
              <w:rPr>
                <w:rFonts w:ascii="Times New Roman"/>
                <w:b w:val="false"/>
                <w:i w:val="false"/>
                <w:color w:val="000000"/>
                <w:sz w:val="20"/>
              </w:rPr>
              <w:t>
зре-
</w:t>
            </w:r>
            <w:r>
              <w:br/>
            </w:r>
            <w:r>
              <w:rPr>
                <w:rFonts w:ascii="Times New Roman"/>
                <w:b w:val="false"/>
                <w:i w:val="false"/>
                <w:color w:val="000000"/>
                <w:sz w:val="20"/>
              </w:rPr>
              <w:t>
ния,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ющим
</w:t>
            </w:r>
            <w:r>
              <w:br/>
            </w:r>
            <w:r>
              <w:rPr>
                <w:rFonts w:ascii="Times New Roman"/>
                <w:b w:val="false"/>
                <w:i w:val="false"/>
                <w:color w:val="000000"/>
                <w:sz w:val="20"/>
              </w:rPr>
              <w:t>
усло-
</w:t>
            </w:r>
            <w:r>
              <w:br/>
            </w:r>
            <w:r>
              <w:rPr>
                <w:rFonts w:ascii="Times New Roman"/>
                <w:b w:val="false"/>
                <w:i w:val="false"/>
                <w:color w:val="000000"/>
                <w:sz w:val="20"/>
              </w:rPr>
              <w:t>
виям
</w:t>
            </w:r>
            <w:r>
              <w:br/>
            </w:r>
            <w:r>
              <w:rPr>
                <w:rFonts w:ascii="Times New Roman"/>
                <w:b w:val="false"/>
                <w:i w:val="false"/>
                <w:color w:val="000000"/>
                <w:sz w:val="20"/>
              </w:rPr>
              <w:t>
пунк-
</w:t>
            </w:r>
            <w:r>
              <w:br/>
            </w:r>
            <w:r>
              <w:rPr>
                <w:rFonts w:ascii="Times New Roman"/>
                <w:b w:val="false"/>
                <w:i w:val="false"/>
                <w:color w:val="000000"/>
                <w:sz w:val="20"/>
              </w:rPr>
              <w:t>
та 2
</w:t>
            </w:r>
            <w:r>
              <w:br/>
            </w:r>
            <w:r>
              <w:rPr>
                <w:rFonts w:ascii="Times New Roman"/>
                <w:b w:val="false"/>
                <w:i w:val="false"/>
                <w:color w:val="000000"/>
                <w:sz w:val="20"/>
              </w:rPr>
              <w:t>
ста-
</w:t>
            </w:r>
            <w:r>
              <w:br/>
            </w:r>
            <w:r>
              <w:rPr>
                <w:rFonts w:ascii="Times New Roman"/>
                <w:b w:val="false"/>
                <w:i w:val="false"/>
                <w:color w:val="000000"/>
                <w:sz w:val="20"/>
              </w:rPr>
              <w:t>
тьи
</w:t>
            </w:r>
            <w:r>
              <w:br/>
            </w:r>
            <w:r>
              <w:rPr>
                <w:rFonts w:ascii="Times New Roman"/>
                <w:b w:val="false"/>
                <w:i w:val="false"/>
                <w:color w:val="000000"/>
                <w:sz w:val="20"/>
              </w:rPr>
              <w:t>
121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
</w:t>
            </w:r>
            <w:r>
              <w:br/>
            </w:r>
            <w:r>
              <w:rPr>
                <w:rFonts w:ascii="Times New Roman"/>
                <w:b w:val="false"/>
                <w:i w:val="false"/>
                <w:color w:val="000000"/>
                <w:sz w:val="20"/>
              </w:rPr>
              <w:t>
00.016
</w:t>
            </w:r>
            <w:r>
              <w:br/>
            </w:r>
            <w:r>
              <w:rPr>
                <w:rFonts w:ascii="Times New Roman"/>
                <w:b w:val="false"/>
                <w:i w:val="false"/>
                <w:color w:val="000000"/>
                <w:sz w:val="20"/>
              </w:rPr>
              <w:t>
А,В,С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6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лений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телей
</w:t>
            </w:r>
            <w:r>
              <w:br/>
            </w:r>
            <w:r>
              <w:rPr>
                <w:rFonts w:ascii="Times New Roman"/>
                <w:b w:val="false"/>
                <w:i w:val="false"/>
                <w:color w:val="000000"/>
                <w:sz w:val="20"/>
              </w:rPr>
              <w:t>
авто-
</w:t>
            </w:r>
            <w:r>
              <w:br/>
            </w:r>
            <w:r>
              <w:rPr>
                <w:rFonts w:ascii="Times New Roman"/>
                <w:b w:val="false"/>
                <w:i w:val="false"/>
                <w:color w:val="000000"/>
                <w:sz w:val="20"/>
              </w:rPr>
              <w:t>
моби-
</w:t>
            </w:r>
            <w:r>
              <w:br/>
            </w:r>
            <w:r>
              <w:rPr>
                <w:rFonts w:ascii="Times New Roman"/>
                <w:b w:val="false"/>
                <w:i w:val="false"/>
                <w:color w:val="000000"/>
                <w:sz w:val="20"/>
              </w:rPr>
              <w:t>
льных дорог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рабо-
</w:t>
            </w:r>
            <w:r>
              <w:br/>
            </w:r>
            <w:r>
              <w:rPr>
                <w:rFonts w:ascii="Times New Roman"/>
                <w:b w:val="false"/>
                <w:i w:val="false"/>
                <w:color w:val="000000"/>
                <w:sz w:val="20"/>
              </w:rPr>
              <w:t>
таю-
</w:t>
            </w:r>
            <w:r>
              <w:br/>
            </w:r>
            <w:r>
              <w:rPr>
                <w:rFonts w:ascii="Times New Roman"/>
                <w:b w:val="false"/>
                <w:i w:val="false"/>
                <w:color w:val="000000"/>
                <w:sz w:val="20"/>
              </w:rPr>
              <w:t>
щие
</w:t>
            </w:r>
            <w:r>
              <w:br/>
            </w:r>
            <w:r>
              <w:rPr>
                <w:rFonts w:ascii="Times New Roman"/>
                <w:b w:val="false"/>
                <w:i w:val="false"/>
                <w:color w:val="000000"/>
                <w:sz w:val="20"/>
              </w:rPr>
              <w:t>
по
</w:t>
            </w:r>
            <w:r>
              <w:br/>
            </w:r>
            <w:r>
              <w:rPr>
                <w:rFonts w:ascii="Times New Roman"/>
                <w:b w:val="false"/>
                <w:i w:val="false"/>
                <w:color w:val="000000"/>
                <w:sz w:val="20"/>
              </w:rPr>
              <w:t>
кон-
</w:t>
            </w:r>
            <w:r>
              <w:br/>
            </w:r>
            <w:r>
              <w:rPr>
                <w:rFonts w:ascii="Times New Roman"/>
                <w:b w:val="false"/>
                <w:i w:val="false"/>
                <w:color w:val="000000"/>
                <w:sz w:val="20"/>
              </w:rPr>
              <w:t>
трак-
</w:t>
            </w:r>
            <w:r>
              <w:br/>
            </w:r>
            <w:r>
              <w:rPr>
                <w:rFonts w:ascii="Times New Roman"/>
                <w:b w:val="false"/>
                <w:i w:val="false"/>
                <w:color w:val="000000"/>
                <w:sz w:val="20"/>
              </w:rPr>
              <w:t>
там,
</w:t>
            </w:r>
            <w:r>
              <w:br/>
            </w:r>
            <w:r>
              <w:rPr>
                <w:rFonts w:ascii="Times New Roman"/>
                <w:b w:val="false"/>
                <w:i w:val="false"/>
                <w:color w:val="000000"/>
                <w:sz w:val="20"/>
              </w:rPr>
              <w:t>
за-
</w:t>
            </w:r>
            <w:r>
              <w:br/>
            </w:r>
            <w:r>
              <w:rPr>
                <w:rFonts w:ascii="Times New Roman"/>
                <w:b w:val="false"/>
                <w:i w:val="false"/>
                <w:color w:val="000000"/>
                <w:sz w:val="20"/>
              </w:rPr>
              <w:t>
клю-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с РК
</w:t>
            </w:r>
            <w:r>
              <w:br/>
            </w:r>
            <w:r>
              <w:rPr>
                <w:rFonts w:ascii="Times New Roman"/>
                <w:b w:val="false"/>
                <w:i w:val="false"/>
                <w:color w:val="000000"/>
                <w:sz w:val="20"/>
              </w:rPr>
              <w:t>
в ус-
</w:t>
            </w:r>
            <w:r>
              <w:br/>
            </w:r>
            <w:r>
              <w:rPr>
                <w:rFonts w:ascii="Times New Roman"/>
                <w:b w:val="false"/>
                <w:i w:val="false"/>
                <w:color w:val="000000"/>
                <w:sz w:val="20"/>
              </w:rPr>
              <w:t>
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ном
</w:t>
            </w:r>
            <w:r>
              <w:br/>
            </w:r>
            <w:r>
              <w:rPr>
                <w:rFonts w:ascii="Times New Roman"/>
                <w:b w:val="false"/>
                <w:i w:val="false"/>
                <w:color w:val="000000"/>
                <w:sz w:val="20"/>
              </w:rPr>
              <w:t>
зако-
</w:t>
            </w:r>
            <w:r>
              <w:br/>
            </w:r>
            <w:r>
              <w:rPr>
                <w:rFonts w:ascii="Times New Roman"/>
                <w:b w:val="false"/>
                <w:i w:val="false"/>
                <w:color w:val="000000"/>
                <w:sz w:val="20"/>
              </w:rPr>
              <w:t>
да-
</w:t>
            </w:r>
            <w:r>
              <w:br/>
            </w:r>
            <w:r>
              <w:rPr>
                <w:rFonts w:ascii="Times New Roman"/>
                <w:b w:val="false"/>
                <w:i w:val="false"/>
                <w:color w:val="000000"/>
                <w:sz w:val="20"/>
              </w:rPr>
              <w:t>
тель-
</w:t>
            </w:r>
            <w:r>
              <w:br/>
            </w:r>
            <w:r>
              <w:rPr>
                <w:rFonts w:ascii="Times New Roman"/>
                <w:b w:val="false"/>
                <w:i w:val="false"/>
                <w:color w:val="000000"/>
                <w:sz w:val="20"/>
              </w:rPr>
              <w:t>
ством
</w:t>
            </w:r>
            <w:r>
              <w:br/>
            </w:r>
            <w:r>
              <w:rPr>
                <w:rFonts w:ascii="Times New Roman"/>
                <w:b w:val="false"/>
                <w:i w:val="false"/>
                <w:color w:val="000000"/>
                <w:sz w:val="20"/>
              </w:rPr>
              <w:t>
по-
</w:t>
            </w:r>
            <w:r>
              <w:br/>
            </w:r>
            <w:r>
              <w:rPr>
                <w:rFonts w:ascii="Times New Roman"/>
                <w:b w:val="false"/>
                <w:i w:val="false"/>
                <w:color w:val="000000"/>
                <w:sz w:val="20"/>
              </w:rPr>
              <w:t>
ряд-
</w:t>
            </w:r>
            <w:r>
              <w:br/>
            </w:r>
            <w:r>
              <w:rPr>
                <w:rFonts w:ascii="Times New Roman"/>
                <w:b w:val="false"/>
                <w:i w:val="false"/>
                <w:color w:val="000000"/>
                <w:sz w:val="20"/>
              </w:rPr>
              <w:t>
ке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
</w:t>
            </w:r>
            <w:r>
              <w:br/>
            </w:r>
            <w:r>
              <w:rPr>
                <w:rFonts w:ascii="Times New Roman"/>
                <w:b w:val="false"/>
                <w:i w:val="false"/>
                <w:color w:val="000000"/>
                <w:sz w:val="20"/>
              </w:rPr>
              <w:t>
00.004
</w:t>
            </w:r>
            <w:r>
              <w:br/>
            </w:r>
            <w:r>
              <w:rPr>
                <w:rFonts w:ascii="Times New Roman"/>
                <w:b w:val="false"/>
                <w:i w:val="false"/>
                <w:color w:val="000000"/>
                <w:sz w:val="20"/>
              </w:rPr>
              <w:t>
А,В,С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
</w:t>
            </w:r>
            <w:r>
              <w:br/>
            </w:r>
            <w:r>
              <w:rPr>
                <w:rFonts w:ascii="Times New Roman"/>
                <w:b w:val="false"/>
                <w:i w:val="false"/>
                <w:color w:val="000000"/>
                <w:sz w:val="20"/>
              </w:rPr>
              <w:t>
четным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286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льный
</w:t>
            </w:r>
            <w:r>
              <w:br/>
            </w:r>
            <w:r>
              <w:rPr>
                <w:rFonts w:ascii="Times New Roman"/>
                <w:b w:val="false"/>
                <w:i w:val="false"/>
                <w:color w:val="000000"/>
                <w:sz w:val="20"/>
              </w:rPr>
              <w:t>
налог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лений
</w:t>
            </w:r>
            <w:r>
              <w:br/>
            </w:r>
            <w:r>
              <w:rPr>
                <w:rFonts w:ascii="Times New Roman"/>
                <w:b w:val="false"/>
                <w:i w:val="false"/>
                <w:color w:val="000000"/>
                <w:sz w:val="20"/>
              </w:rPr>
              <w:t>
в
</w:t>
            </w:r>
            <w:r>
              <w:br/>
            </w:r>
            <w:r>
              <w:rPr>
                <w:rFonts w:ascii="Times New Roman"/>
                <w:b w:val="false"/>
                <w:i w:val="false"/>
                <w:color w:val="000000"/>
                <w:sz w:val="20"/>
              </w:rPr>
              <w:t>
фонды
</w:t>
            </w:r>
            <w:r>
              <w:br/>
            </w:r>
            <w:r>
              <w:rPr>
                <w:rFonts w:ascii="Times New Roman"/>
                <w:b w:val="false"/>
                <w:i w:val="false"/>
                <w:color w:val="000000"/>
                <w:sz w:val="20"/>
              </w:rPr>
              <w:t>
со-
</w:t>
            </w:r>
            <w:r>
              <w:br/>
            </w:r>
            <w:r>
              <w:rPr>
                <w:rFonts w:ascii="Times New Roman"/>
                <w:b w:val="false"/>
                <w:i w:val="false"/>
                <w:color w:val="000000"/>
                <w:sz w:val="20"/>
              </w:rPr>
              <w:t>
дей-
</w:t>
            </w:r>
            <w:r>
              <w:br/>
            </w:r>
            <w:r>
              <w:rPr>
                <w:rFonts w:ascii="Times New Roman"/>
                <w:b w:val="false"/>
                <w:i w:val="false"/>
                <w:color w:val="000000"/>
                <w:sz w:val="20"/>
              </w:rPr>
              <w:t>
ствия
</w:t>
            </w:r>
            <w:r>
              <w:br/>
            </w:r>
            <w:r>
              <w:rPr>
                <w:rFonts w:ascii="Times New Roman"/>
                <w:b w:val="false"/>
                <w:i w:val="false"/>
                <w:color w:val="000000"/>
                <w:sz w:val="20"/>
              </w:rPr>
              <w:t>
заня-
</w:t>
            </w:r>
            <w:r>
              <w:br/>
            </w:r>
            <w:r>
              <w:rPr>
                <w:rFonts w:ascii="Times New Roman"/>
                <w:b w:val="false"/>
                <w:i w:val="false"/>
                <w:color w:val="000000"/>
                <w:sz w:val="20"/>
              </w:rPr>
              <w:t>
тос-
</w:t>
            </w:r>
            <w:r>
              <w:br/>
            </w:r>
            <w:r>
              <w:rPr>
                <w:rFonts w:ascii="Times New Roman"/>
                <w:b w:val="false"/>
                <w:i w:val="false"/>
                <w:color w:val="000000"/>
                <w:sz w:val="20"/>
              </w:rPr>
              <w:t>
ти,
</w:t>
            </w:r>
            <w:r>
              <w:br/>
            </w:r>
            <w:r>
              <w:rPr>
                <w:rFonts w:ascii="Times New Roman"/>
                <w:b w:val="false"/>
                <w:i w:val="false"/>
                <w:color w:val="000000"/>
                <w:sz w:val="20"/>
              </w:rPr>
              <w:t>
обя-
</w:t>
            </w:r>
            <w:r>
              <w:br/>
            </w:r>
            <w:r>
              <w:rPr>
                <w:rFonts w:ascii="Times New Roman"/>
                <w:b w:val="false"/>
                <w:i w:val="false"/>
                <w:color w:val="000000"/>
                <w:sz w:val="20"/>
              </w:rPr>
              <w:t>
зате-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меди-
</w:t>
            </w:r>
            <w:r>
              <w:br/>
            </w:r>
            <w:r>
              <w:rPr>
                <w:rFonts w:ascii="Times New Roman"/>
                <w:b w:val="false"/>
                <w:i w:val="false"/>
                <w:color w:val="000000"/>
                <w:sz w:val="20"/>
              </w:rPr>
              <w:t>
цинс-
</w:t>
            </w:r>
            <w:r>
              <w:br/>
            </w:r>
            <w:r>
              <w:rPr>
                <w:rFonts w:ascii="Times New Roman"/>
                <w:b w:val="false"/>
                <w:i w:val="false"/>
                <w:color w:val="000000"/>
                <w:sz w:val="20"/>
              </w:rPr>
              <w:t>
кого
</w:t>
            </w:r>
            <w:r>
              <w:br/>
            </w:r>
            <w:r>
              <w:rPr>
                <w:rFonts w:ascii="Times New Roman"/>
                <w:b w:val="false"/>
                <w:i w:val="false"/>
                <w:color w:val="000000"/>
                <w:sz w:val="20"/>
              </w:rPr>
              <w:t>
стра-
</w:t>
            </w:r>
            <w:r>
              <w:br/>
            </w:r>
            <w:r>
              <w:rPr>
                <w:rFonts w:ascii="Times New Roman"/>
                <w:b w:val="false"/>
                <w:i w:val="false"/>
                <w:color w:val="000000"/>
                <w:sz w:val="20"/>
              </w:rPr>
              <w:t>
хова-
</w:t>
            </w:r>
            <w:r>
              <w:br/>
            </w:r>
            <w:r>
              <w:rPr>
                <w:rFonts w:ascii="Times New Roman"/>
                <w:b w:val="false"/>
                <w:i w:val="false"/>
                <w:color w:val="000000"/>
                <w:sz w:val="20"/>
              </w:rPr>
              <w:t>
ния,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ного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стра-
</w:t>
            </w:r>
            <w:r>
              <w:br/>
            </w:r>
            <w:r>
              <w:rPr>
                <w:rFonts w:ascii="Times New Roman"/>
                <w:b w:val="false"/>
                <w:i w:val="false"/>
                <w:color w:val="000000"/>
                <w:sz w:val="20"/>
              </w:rPr>
              <w:t>
хова-
</w:t>
            </w:r>
            <w:r>
              <w:br/>
            </w:r>
            <w:r>
              <w:rPr>
                <w:rFonts w:ascii="Times New Roman"/>
                <w:b w:val="false"/>
                <w:i w:val="false"/>
                <w:color w:val="000000"/>
                <w:sz w:val="20"/>
              </w:rPr>
              <w:t>
ния,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ный
</w:t>
            </w:r>
            <w:r>
              <w:br/>
            </w:r>
            <w:r>
              <w:rPr>
                <w:rFonts w:ascii="Times New Roman"/>
                <w:b w:val="false"/>
                <w:i w:val="false"/>
                <w:color w:val="000000"/>
                <w:sz w:val="20"/>
              </w:rPr>
              <w:t>
центр по
</w:t>
            </w:r>
            <w:r>
              <w:br/>
            </w:r>
            <w:r>
              <w:rPr>
                <w:rFonts w:ascii="Times New Roman"/>
                <w:b w:val="false"/>
                <w:i w:val="false"/>
                <w:color w:val="000000"/>
                <w:sz w:val="20"/>
              </w:rPr>
              <w:t>
вып-
</w:t>
            </w:r>
            <w:r>
              <w:br/>
            </w:r>
            <w:r>
              <w:rPr>
                <w:rFonts w:ascii="Times New Roman"/>
                <w:b w:val="false"/>
                <w:i w:val="false"/>
                <w:color w:val="000000"/>
                <w:sz w:val="20"/>
              </w:rPr>
              <w:t>
лате
</w:t>
            </w:r>
            <w:r>
              <w:br/>
            </w:r>
            <w:r>
              <w:rPr>
                <w:rFonts w:ascii="Times New Roman"/>
                <w:b w:val="false"/>
                <w:i w:val="false"/>
                <w:color w:val="000000"/>
                <w:sz w:val="20"/>
              </w:rPr>
              <w:t>
пен-
</w:t>
            </w:r>
            <w:r>
              <w:br/>
            </w:r>
            <w:r>
              <w:rPr>
                <w:rFonts w:ascii="Times New Roman"/>
                <w:b w:val="false"/>
                <w:i w:val="false"/>
                <w:color w:val="000000"/>
                <w:sz w:val="20"/>
              </w:rPr>
              <w:t>
сий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рабо-
</w:t>
            </w:r>
            <w:r>
              <w:br/>
            </w:r>
            <w:r>
              <w:rPr>
                <w:rFonts w:ascii="Times New Roman"/>
                <w:b w:val="false"/>
                <w:i w:val="false"/>
                <w:color w:val="000000"/>
                <w:sz w:val="20"/>
              </w:rPr>
              <w:t>
таю-
</w:t>
            </w:r>
            <w:r>
              <w:br/>
            </w:r>
            <w:r>
              <w:rPr>
                <w:rFonts w:ascii="Times New Roman"/>
                <w:b w:val="false"/>
                <w:i w:val="false"/>
                <w:color w:val="000000"/>
                <w:sz w:val="20"/>
              </w:rPr>
              <w:t>
щие
</w:t>
            </w:r>
            <w:r>
              <w:br/>
            </w:r>
            <w:r>
              <w:rPr>
                <w:rFonts w:ascii="Times New Roman"/>
                <w:b w:val="false"/>
                <w:i w:val="false"/>
                <w:color w:val="000000"/>
                <w:sz w:val="20"/>
              </w:rPr>
              <w:t>
по
</w:t>
            </w:r>
            <w:r>
              <w:br/>
            </w:r>
            <w:r>
              <w:rPr>
                <w:rFonts w:ascii="Times New Roman"/>
                <w:b w:val="false"/>
                <w:i w:val="false"/>
                <w:color w:val="000000"/>
                <w:sz w:val="20"/>
              </w:rPr>
              <w:t>
кон-
</w:t>
            </w:r>
            <w:r>
              <w:br/>
            </w:r>
            <w:r>
              <w:rPr>
                <w:rFonts w:ascii="Times New Roman"/>
                <w:b w:val="false"/>
                <w:i w:val="false"/>
                <w:color w:val="000000"/>
                <w:sz w:val="20"/>
              </w:rPr>
              <w:t>
трак-
</w:t>
            </w:r>
            <w:r>
              <w:br/>
            </w:r>
            <w:r>
              <w:rPr>
                <w:rFonts w:ascii="Times New Roman"/>
                <w:b w:val="false"/>
                <w:i w:val="false"/>
                <w:color w:val="000000"/>
                <w:sz w:val="20"/>
              </w:rPr>
              <w:t>
там,
</w:t>
            </w:r>
            <w:r>
              <w:br/>
            </w:r>
            <w:r>
              <w:rPr>
                <w:rFonts w:ascii="Times New Roman"/>
                <w:b w:val="false"/>
                <w:i w:val="false"/>
                <w:color w:val="000000"/>
                <w:sz w:val="20"/>
              </w:rPr>
              <w:t>
за-
</w:t>
            </w:r>
            <w:r>
              <w:br/>
            </w:r>
            <w:r>
              <w:rPr>
                <w:rFonts w:ascii="Times New Roman"/>
                <w:b w:val="false"/>
                <w:i w:val="false"/>
                <w:color w:val="000000"/>
                <w:sz w:val="20"/>
              </w:rPr>
              <w:t>
клю-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с РК
</w:t>
            </w:r>
            <w:r>
              <w:br/>
            </w:r>
            <w:r>
              <w:rPr>
                <w:rFonts w:ascii="Times New Roman"/>
                <w:b w:val="false"/>
                <w:i w:val="false"/>
                <w:color w:val="000000"/>
                <w:sz w:val="20"/>
              </w:rPr>
              <w:t>
в ус-
</w:t>
            </w:r>
            <w:r>
              <w:br/>
            </w:r>
            <w:r>
              <w:rPr>
                <w:rFonts w:ascii="Times New Roman"/>
                <w:b w:val="false"/>
                <w:i w:val="false"/>
                <w:color w:val="000000"/>
                <w:sz w:val="20"/>
              </w:rPr>
              <w:t>
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ном
</w:t>
            </w:r>
            <w:r>
              <w:br/>
            </w:r>
            <w:r>
              <w:rPr>
                <w:rFonts w:ascii="Times New Roman"/>
                <w:b w:val="false"/>
                <w:i w:val="false"/>
                <w:color w:val="000000"/>
                <w:sz w:val="20"/>
              </w:rPr>
              <w:t>
зако-
</w:t>
            </w:r>
            <w:r>
              <w:br/>
            </w:r>
            <w:r>
              <w:rPr>
                <w:rFonts w:ascii="Times New Roman"/>
                <w:b w:val="false"/>
                <w:i w:val="false"/>
                <w:color w:val="000000"/>
                <w:sz w:val="20"/>
              </w:rPr>
              <w:t>
нода-
</w:t>
            </w:r>
            <w:r>
              <w:br/>
            </w:r>
            <w:r>
              <w:rPr>
                <w:rFonts w:ascii="Times New Roman"/>
                <w:b w:val="false"/>
                <w:i w:val="false"/>
                <w:color w:val="000000"/>
                <w:sz w:val="20"/>
              </w:rPr>
              <w:t>
тель-
</w:t>
            </w:r>
            <w:r>
              <w:br/>
            </w:r>
            <w:r>
              <w:rPr>
                <w:rFonts w:ascii="Times New Roman"/>
                <w:b w:val="false"/>
                <w:i w:val="false"/>
                <w:color w:val="000000"/>
                <w:sz w:val="20"/>
              </w:rPr>
              <w:t>
ством
</w:t>
            </w:r>
            <w:r>
              <w:br/>
            </w:r>
            <w:r>
              <w:rPr>
                <w:rFonts w:ascii="Times New Roman"/>
                <w:b w:val="false"/>
                <w:i w:val="false"/>
                <w:color w:val="000000"/>
                <w:sz w:val="20"/>
              </w:rPr>
              <w:t>
по-
</w:t>
            </w:r>
            <w:r>
              <w:br/>
            </w:r>
            <w:r>
              <w:rPr>
                <w:rFonts w:ascii="Times New Roman"/>
                <w:b w:val="false"/>
                <w:i w:val="false"/>
                <w:color w:val="000000"/>
                <w:sz w:val="20"/>
              </w:rPr>
              <w:t>
ряд-
</w:t>
            </w:r>
            <w:r>
              <w:br/>
            </w:r>
            <w:r>
              <w:rPr>
                <w:rFonts w:ascii="Times New Roman"/>
                <w:b w:val="false"/>
                <w:i w:val="false"/>
                <w:color w:val="000000"/>
                <w:sz w:val="20"/>
              </w:rPr>
              <w:t>
ке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
</w:t>
            </w:r>
            <w:r>
              <w:br/>
            </w:r>
            <w:r>
              <w:rPr>
                <w:rFonts w:ascii="Times New Roman"/>
                <w:b w:val="false"/>
                <w:i w:val="false"/>
                <w:color w:val="000000"/>
                <w:sz w:val="20"/>
              </w:rPr>
              <w:t>
00.005
</w:t>
            </w:r>
            <w:r>
              <w:br/>
            </w:r>
            <w:r>
              <w:rPr>
                <w:rFonts w:ascii="Times New Roman"/>
                <w:b w:val="false"/>
                <w:i w:val="false"/>
                <w:color w:val="000000"/>
                <w:sz w:val="20"/>
              </w:rPr>
              <w:t>
А,В,С
</w:t>
            </w:r>
            <w:r>
              <w:br/>
            </w:r>
            <w:r>
              <w:rPr>
                <w:rFonts w:ascii="Times New Roman"/>
                <w:b w:val="false"/>
                <w:i w:val="false"/>
                <w:color w:val="000000"/>
                <w:sz w:val="20"/>
              </w:rPr>
              <w:t>
651.
</w:t>
            </w:r>
            <w:r>
              <w:br/>
            </w:r>
            <w:r>
              <w:rPr>
                <w:rFonts w:ascii="Times New Roman"/>
                <w:b w:val="false"/>
                <w:i w:val="false"/>
                <w:color w:val="000000"/>
                <w:sz w:val="20"/>
              </w:rPr>
              <w:t>
00.010
</w:t>
            </w:r>
            <w:r>
              <w:br/>
            </w:r>
            <w:r>
              <w:rPr>
                <w:rFonts w:ascii="Times New Roman"/>
                <w:b w:val="false"/>
                <w:i w:val="false"/>
                <w:color w:val="000000"/>
                <w:sz w:val="20"/>
              </w:rPr>
              <w:t>
А,В,С
</w:t>
            </w:r>
            <w:r>
              <w:br/>
            </w:r>
            <w:r>
              <w:rPr>
                <w:rFonts w:ascii="Times New Roman"/>
                <w:b w:val="false"/>
                <w:i w:val="false"/>
                <w:color w:val="000000"/>
                <w:sz w:val="20"/>
              </w:rPr>
              <w:t>
651.
</w:t>
            </w:r>
            <w:r>
              <w:br/>
            </w:r>
            <w:r>
              <w:rPr>
                <w:rFonts w:ascii="Times New Roman"/>
                <w:b w:val="false"/>
                <w:i w:val="false"/>
                <w:color w:val="000000"/>
                <w:sz w:val="20"/>
              </w:rPr>
              <w:t>
00.015
</w:t>
            </w:r>
            <w:r>
              <w:br/>
            </w:r>
            <w:r>
              <w:rPr>
                <w:rFonts w:ascii="Times New Roman"/>
                <w:b w:val="false"/>
                <w:i w:val="false"/>
                <w:color w:val="000000"/>
                <w:sz w:val="20"/>
              </w:rPr>
              <w:t>
А,В,С
</w:t>
            </w:r>
            <w:r>
              <w:br/>
            </w:r>
            <w:r>
              <w:rPr>
                <w:rFonts w:ascii="Times New Roman"/>
                <w:b w:val="false"/>
                <w:i w:val="false"/>
                <w:color w:val="000000"/>
                <w:sz w:val="20"/>
              </w:rPr>
              <w:t>
651.
</w:t>
            </w:r>
            <w:r>
              <w:br/>
            </w:r>
            <w:r>
              <w:rPr>
                <w:rFonts w:ascii="Times New Roman"/>
                <w:b w:val="false"/>
                <w:i w:val="false"/>
                <w:color w:val="000000"/>
                <w:sz w:val="20"/>
              </w:rPr>
              <w:t>
00.020
</w:t>
            </w:r>
            <w:r>
              <w:br/>
            </w:r>
            <w:r>
              <w:rPr>
                <w:rFonts w:ascii="Times New Roman"/>
                <w:b w:val="false"/>
                <w:i w:val="false"/>
                <w:color w:val="000000"/>
                <w:sz w:val="20"/>
              </w:rPr>
              <w:t>
А,В,С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2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Местные налоги
</w:t>
            </w:r>
            <w:r>
              <w:rPr>
                <w:rFonts w:ascii="Times New Roman"/>
                <w:b w:val="false"/>
                <w:i w:val="false"/>
                <w:color w:val="000000"/>
                <w:sz w:val="20"/>
              </w:rPr>
              <w:t>
</w:t>
            </w:r>
          </w:p>
        </w:tc>
      </w:tr>
      <w:tr>
        <w:trPr>
          <w:trHeight w:val="187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
</w:t>
            </w:r>
            <w:r>
              <w:br/>
            </w:r>
            <w:r>
              <w:rPr>
                <w:rFonts w:ascii="Times New Roman"/>
                <w:b w:val="false"/>
                <w:i w:val="false"/>
                <w:color w:val="000000"/>
                <w:sz w:val="20"/>
              </w:rPr>
              <w:t>
ство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и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льных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телей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w:t>
            </w:r>
            <w:r>
              <w:br/>
            </w:r>
            <w:r>
              <w:rPr>
                <w:rFonts w:ascii="Times New Roman"/>
                <w:b w:val="false"/>
                <w:i w:val="false"/>
                <w:color w:val="000000"/>
                <w:sz w:val="20"/>
              </w:rPr>
              <w:t>
нало-
</w:t>
            </w:r>
            <w:r>
              <w:br/>
            </w:r>
            <w:r>
              <w:rPr>
                <w:rFonts w:ascii="Times New Roman"/>
                <w:b w:val="false"/>
                <w:i w:val="false"/>
                <w:color w:val="000000"/>
                <w:sz w:val="20"/>
              </w:rPr>
              <w:t>
гу
</w:t>
            </w:r>
            <w:r>
              <w:br/>
            </w:r>
            <w:r>
              <w:rPr>
                <w:rFonts w:ascii="Times New Roman"/>
                <w:b w:val="false"/>
                <w:i w:val="false"/>
                <w:color w:val="000000"/>
                <w:sz w:val="20"/>
              </w:rPr>
              <w:t>
на
</w:t>
            </w:r>
            <w:r>
              <w:br/>
            </w:r>
            <w:r>
              <w:rPr>
                <w:rFonts w:ascii="Times New Roman"/>
                <w:b w:val="false"/>
                <w:i w:val="false"/>
                <w:color w:val="000000"/>
                <w:sz w:val="20"/>
              </w:rPr>
              <w:t>
транс
</w:t>
            </w:r>
            <w:r>
              <w:br/>
            </w:r>
            <w:r>
              <w:rPr>
                <w:rFonts w:ascii="Times New Roman"/>
                <w:b w:val="false"/>
                <w:i w:val="false"/>
                <w:color w:val="000000"/>
                <w:sz w:val="20"/>
              </w:rPr>
              <w:t>
порт-
</w:t>
            </w:r>
            <w:r>
              <w:br/>
            </w:r>
            <w:r>
              <w:rPr>
                <w:rFonts w:ascii="Times New Roman"/>
                <w:b w:val="false"/>
                <w:i w:val="false"/>
                <w:color w:val="000000"/>
                <w:sz w:val="20"/>
              </w:rPr>
              <w:t>
ные
</w:t>
            </w:r>
            <w:r>
              <w:br/>
            </w:r>
            <w:r>
              <w:rPr>
                <w:rFonts w:ascii="Times New Roman"/>
                <w:b w:val="false"/>
                <w:i w:val="false"/>
                <w:color w:val="000000"/>
                <w:sz w:val="20"/>
              </w:rPr>
              <w:t>
сред-
</w:t>
            </w:r>
            <w:r>
              <w:br/>
            </w:r>
            <w:r>
              <w:rPr>
                <w:rFonts w:ascii="Times New Roman"/>
                <w:b w:val="false"/>
                <w:i w:val="false"/>
                <w:color w:val="000000"/>
                <w:sz w:val="20"/>
              </w:rPr>
              <w:t>
ства
</w:t>
            </w:r>
            <w:r>
              <w:br/>
            </w:r>
            <w:r>
              <w:rPr>
                <w:rFonts w:ascii="Times New Roman"/>
                <w:b w:val="false"/>
                <w:i w:val="false"/>
                <w:color w:val="000000"/>
                <w:sz w:val="20"/>
              </w:rPr>
              <w:t>
и на-
</w:t>
            </w:r>
            <w:r>
              <w:br/>
            </w:r>
            <w:r>
              <w:rPr>
                <w:rFonts w:ascii="Times New Roman"/>
                <w:b w:val="false"/>
                <w:i w:val="false"/>
                <w:color w:val="000000"/>
                <w:sz w:val="20"/>
              </w:rPr>
              <w:t>
логу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имею-
</w:t>
            </w:r>
            <w:r>
              <w:br/>
            </w:r>
            <w:r>
              <w:rPr>
                <w:rFonts w:ascii="Times New Roman"/>
                <w:b w:val="false"/>
                <w:i w:val="false"/>
                <w:color w:val="000000"/>
                <w:sz w:val="20"/>
              </w:rPr>
              <w:t>
щие
</w:t>
            </w:r>
            <w:r>
              <w:br/>
            </w:r>
            <w:r>
              <w:rPr>
                <w:rFonts w:ascii="Times New Roman"/>
                <w:b w:val="false"/>
                <w:i w:val="false"/>
                <w:color w:val="000000"/>
                <w:sz w:val="20"/>
              </w:rPr>
              <w:t>
объ-
</w:t>
            </w:r>
            <w:r>
              <w:br/>
            </w:r>
            <w:r>
              <w:rPr>
                <w:rFonts w:ascii="Times New Roman"/>
                <w:b w:val="false"/>
                <w:i w:val="false"/>
                <w:color w:val="000000"/>
                <w:sz w:val="20"/>
              </w:rPr>
              <w:t>
екты нало-
</w:t>
            </w:r>
            <w:r>
              <w:br/>
            </w:r>
            <w:r>
              <w:rPr>
                <w:rFonts w:ascii="Times New Roman"/>
                <w:b w:val="false"/>
                <w:i w:val="false"/>
                <w:color w:val="000000"/>
                <w:sz w:val="20"/>
              </w:rPr>
              <w:t>
гооб-
</w:t>
            </w:r>
            <w:r>
              <w:br/>
            </w:r>
            <w:r>
              <w:rPr>
                <w:rFonts w:ascii="Times New Roman"/>
                <w:b w:val="false"/>
                <w:i w:val="false"/>
                <w:color w:val="000000"/>
                <w:sz w:val="20"/>
              </w:rPr>
              <w:t>
ложе-
</w:t>
            </w:r>
            <w:r>
              <w:br/>
            </w:r>
            <w:r>
              <w:rPr>
                <w:rFonts w:ascii="Times New Roman"/>
                <w:b w:val="false"/>
                <w:i w:val="false"/>
                <w:color w:val="000000"/>
                <w:sz w:val="20"/>
              </w:rPr>
              <w:t>
ния
</w:t>
            </w:r>
            <w:r>
              <w:br/>
            </w:r>
            <w:r>
              <w:rPr>
                <w:rFonts w:ascii="Times New Roman"/>
                <w:b w:val="false"/>
                <w:i w:val="false"/>
                <w:color w:val="000000"/>
                <w:sz w:val="20"/>
              </w:rPr>
              <w:t>
на
</w:t>
            </w:r>
            <w:r>
              <w:br/>
            </w:r>
            <w:r>
              <w:rPr>
                <w:rFonts w:ascii="Times New Roman"/>
                <w:b w:val="false"/>
                <w:i w:val="false"/>
                <w:color w:val="000000"/>
                <w:sz w:val="20"/>
              </w:rPr>
              <w:t>
праве
</w:t>
            </w:r>
            <w:r>
              <w:br/>
            </w:r>
            <w:r>
              <w:rPr>
                <w:rFonts w:ascii="Times New Roman"/>
                <w:b w:val="false"/>
                <w:i w:val="false"/>
                <w:color w:val="000000"/>
                <w:sz w:val="20"/>
              </w:rPr>
              <w:t>
соб-
</w:t>
            </w:r>
            <w:r>
              <w:br/>
            </w:r>
            <w:r>
              <w:rPr>
                <w:rFonts w:ascii="Times New Roman"/>
                <w:b w:val="false"/>
                <w:i w:val="false"/>
                <w:color w:val="000000"/>
                <w:sz w:val="20"/>
              </w:rPr>
              <w:t>
стве-
</w:t>
            </w:r>
            <w:r>
              <w:br/>
            </w:r>
            <w:r>
              <w:rPr>
                <w:rFonts w:ascii="Times New Roman"/>
                <w:b w:val="false"/>
                <w:i w:val="false"/>
                <w:color w:val="000000"/>
                <w:sz w:val="20"/>
              </w:rPr>
              <w:t>
ннос-
</w:t>
            </w:r>
            <w:r>
              <w:br/>
            </w:r>
            <w:r>
              <w:rPr>
                <w:rFonts w:ascii="Times New Roman"/>
                <w:b w:val="false"/>
                <w:i w:val="false"/>
                <w:color w:val="000000"/>
                <w:sz w:val="20"/>
              </w:rPr>
              <w:t>
ти,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ного
</w:t>
            </w:r>
            <w:r>
              <w:br/>
            </w:r>
            <w:r>
              <w:rPr>
                <w:rFonts w:ascii="Times New Roman"/>
                <w:b w:val="false"/>
                <w:i w:val="false"/>
                <w:color w:val="000000"/>
                <w:sz w:val="20"/>
              </w:rPr>
              <w:t>
веде-
</w:t>
            </w:r>
            <w:r>
              <w:br/>
            </w:r>
            <w:r>
              <w:rPr>
                <w:rFonts w:ascii="Times New Roman"/>
                <w:b w:val="false"/>
                <w:i w:val="false"/>
                <w:color w:val="000000"/>
                <w:sz w:val="20"/>
              </w:rPr>
              <w:t>
ния
</w:t>
            </w:r>
            <w:r>
              <w:br/>
            </w:r>
            <w:r>
              <w:rPr>
                <w:rFonts w:ascii="Times New Roman"/>
                <w:b w:val="false"/>
                <w:i w:val="false"/>
                <w:color w:val="000000"/>
                <w:sz w:val="20"/>
              </w:rPr>
              <w:t>
и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уп-
</w:t>
            </w:r>
            <w:r>
              <w:br/>
            </w:r>
            <w:r>
              <w:rPr>
                <w:rFonts w:ascii="Times New Roman"/>
                <w:b w:val="false"/>
                <w:i w:val="false"/>
                <w:color w:val="000000"/>
                <w:sz w:val="20"/>
              </w:rPr>
              <w:t>
рав-
</w:t>
            </w:r>
            <w:r>
              <w:br/>
            </w:r>
            <w:r>
              <w:rPr>
                <w:rFonts w:ascii="Times New Roman"/>
                <w:b w:val="false"/>
                <w:i w:val="false"/>
                <w:color w:val="000000"/>
                <w:sz w:val="20"/>
              </w:rPr>
              <w:t>
ления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РК,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льные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r>
              <w:br/>
            </w:r>
            <w:r>
              <w:rPr>
                <w:rFonts w:ascii="Times New Roman"/>
                <w:b w:val="false"/>
                <w:i w:val="false"/>
                <w:color w:val="000000"/>
                <w:sz w:val="20"/>
              </w:rPr>
              <w:t>
имею-
</w:t>
            </w:r>
            <w:r>
              <w:br/>
            </w:r>
            <w:r>
              <w:rPr>
                <w:rFonts w:ascii="Times New Roman"/>
                <w:b w:val="false"/>
                <w:i w:val="false"/>
                <w:color w:val="000000"/>
                <w:sz w:val="20"/>
              </w:rPr>
              <w:t>
щие
</w:t>
            </w:r>
            <w:r>
              <w:br/>
            </w:r>
            <w:r>
              <w:rPr>
                <w:rFonts w:ascii="Times New Roman"/>
                <w:b w:val="false"/>
                <w:i w:val="false"/>
                <w:color w:val="000000"/>
                <w:sz w:val="20"/>
              </w:rPr>
              <w:t>
объ-
</w:t>
            </w:r>
            <w:r>
              <w:br/>
            </w:r>
            <w:r>
              <w:rPr>
                <w:rFonts w:ascii="Times New Roman"/>
                <w:b w:val="false"/>
                <w:i w:val="false"/>
                <w:color w:val="000000"/>
                <w:sz w:val="20"/>
              </w:rPr>
              <w:t>
екты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лаже-
</w:t>
            </w:r>
            <w:r>
              <w:br/>
            </w:r>
            <w:r>
              <w:rPr>
                <w:rFonts w:ascii="Times New Roman"/>
                <w:b w:val="false"/>
                <w:i w:val="false"/>
                <w:color w:val="000000"/>
                <w:sz w:val="20"/>
              </w:rPr>
              <w:t>
ния
</w:t>
            </w:r>
            <w:r>
              <w:br/>
            </w:r>
            <w:r>
              <w:rPr>
                <w:rFonts w:ascii="Times New Roman"/>
                <w:b w:val="false"/>
                <w:i w:val="false"/>
                <w:color w:val="000000"/>
                <w:sz w:val="20"/>
              </w:rPr>
              <w:t>
на
</w:t>
            </w:r>
            <w:r>
              <w:br/>
            </w:r>
            <w:r>
              <w:rPr>
                <w:rFonts w:ascii="Times New Roman"/>
                <w:b w:val="false"/>
                <w:i w:val="false"/>
                <w:color w:val="000000"/>
                <w:sz w:val="20"/>
              </w:rPr>
              <w:t>
праве
</w:t>
            </w:r>
            <w:r>
              <w:br/>
            </w:r>
            <w:r>
              <w:rPr>
                <w:rFonts w:ascii="Times New Roman"/>
                <w:b w:val="false"/>
                <w:i w:val="false"/>
                <w:color w:val="000000"/>
                <w:sz w:val="20"/>
              </w:rPr>
              <w:t>
соб-
</w:t>
            </w:r>
            <w:r>
              <w:br/>
            </w:r>
            <w:r>
              <w:rPr>
                <w:rFonts w:ascii="Times New Roman"/>
                <w:b w:val="false"/>
                <w:i w:val="false"/>
                <w:color w:val="000000"/>
                <w:sz w:val="20"/>
              </w:rPr>
              <w:t>
ств.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РК,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ных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щиков еди-
</w:t>
            </w:r>
            <w:r>
              <w:br/>
            </w:r>
            <w:r>
              <w:rPr>
                <w:rFonts w:ascii="Times New Roman"/>
                <w:b w:val="false"/>
                <w:i w:val="false"/>
                <w:color w:val="000000"/>
                <w:sz w:val="20"/>
              </w:rPr>
              <w:t>
ного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по
</w:t>
            </w:r>
            <w:r>
              <w:br/>
            </w:r>
            <w:r>
              <w:rPr>
                <w:rFonts w:ascii="Times New Roman"/>
                <w:b w:val="false"/>
                <w:i w:val="false"/>
                <w:color w:val="000000"/>
                <w:sz w:val="20"/>
              </w:rPr>
              <w:t>
объ-
</w:t>
            </w:r>
            <w:r>
              <w:br/>
            </w:r>
            <w:r>
              <w:rPr>
                <w:rFonts w:ascii="Times New Roman"/>
                <w:b w:val="false"/>
                <w:i w:val="false"/>
                <w:color w:val="000000"/>
                <w:sz w:val="20"/>
              </w:rPr>
              <w:t>
ектам нало-
</w:t>
            </w:r>
            <w:r>
              <w:br/>
            </w:r>
            <w:r>
              <w:rPr>
                <w:rFonts w:ascii="Times New Roman"/>
                <w:b w:val="false"/>
                <w:i w:val="false"/>
                <w:color w:val="000000"/>
                <w:sz w:val="20"/>
              </w:rPr>
              <w:t>
гооб-
</w:t>
            </w:r>
            <w:r>
              <w:br/>
            </w:r>
            <w:r>
              <w:rPr>
                <w:rFonts w:ascii="Times New Roman"/>
                <w:b w:val="false"/>
                <w:i w:val="false"/>
                <w:color w:val="000000"/>
                <w:sz w:val="20"/>
              </w:rPr>
              <w:t>
лаже-
</w:t>
            </w:r>
            <w:r>
              <w:br/>
            </w:r>
            <w:r>
              <w:rPr>
                <w:rFonts w:ascii="Times New Roman"/>
                <w:b w:val="false"/>
                <w:i w:val="false"/>
                <w:color w:val="000000"/>
                <w:sz w:val="20"/>
              </w:rPr>
              <w:t>
ния в
</w:t>
            </w:r>
            <w:r>
              <w:br/>
            </w:r>
            <w:r>
              <w:rPr>
                <w:rFonts w:ascii="Times New Roman"/>
                <w:b w:val="false"/>
                <w:i w:val="false"/>
                <w:color w:val="000000"/>
                <w:sz w:val="20"/>
              </w:rPr>
              <w:t>
пре-
</w:t>
            </w:r>
            <w:r>
              <w:br/>
            </w:r>
            <w:r>
              <w:rPr>
                <w:rFonts w:ascii="Times New Roman"/>
                <w:b w:val="false"/>
                <w:i w:val="false"/>
                <w:color w:val="000000"/>
                <w:sz w:val="20"/>
              </w:rPr>
              <w:t>
делах
</w:t>
            </w:r>
            <w:r>
              <w:br/>
            </w:r>
            <w:r>
              <w:rPr>
                <w:rFonts w:ascii="Times New Roman"/>
                <w:b w:val="false"/>
                <w:i w:val="false"/>
                <w:color w:val="000000"/>
                <w:sz w:val="20"/>
              </w:rPr>
              <w:t>
нор-
</w:t>
            </w:r>
            <w:r>
              <w:br/>
            </w:r>
            <w:r>
              <w:rPr>
                <w:rFonts w:ascii="Times New Roman"/>
                <w:b w:val="false"/>
                <w:i w:val="false"/>
                <w:color w:val="000000"/>
                <w:sz w:val="20"/>
              </w:rPr>
              <w:t>
мати-
</w:t>
            </w:r>
            <w:r>
              <w:br/>
            </w:r>
            <w:r>
              <w:rPr>
                <w:rFonts w:ascii="Times New Roman"/>
                <w:b w:val="false"/>
                <w:i w:val="false"/>
                <w:color w:val="000000"/>
                <w:sz w:val="20"/>
              </w:rPr>
              <w:t>
вов
</w:t>
            </w:r>
            <w:r>
              <w:br/>
            </w:r>
            <w:r>
              <w:rPr>
                <w:rFonts w:ascii="Times New Roman"/>
                <w:b w:val="false"/>
                <w:i w:val="false"/>
                <w:color w:val="000000"/>
                <w:sz w:val="20"/>
              </w:rPr>
              <w:t>
пот-
</w:t>
            </w:r>
            <w:r>
              <w:br/>
            </w:r>
            <w:r>
              <w:rPr>
                <w:rFonts w:ascii="Times New Roman"/>
                <w:b w:val="false"/>
                <w:i w:val="false"/>
                <w:color w:val="000000"/>
                <w:sz w:val="20"/>
              </w:rPr>
              <w:t>
реб-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ные
</w:t>
            </w:r>
            <w:r>
              <w:br/>
            </w:r>
            <w:r>
              <w:rPr>
                <w:rFonts w:ascii="Times New Roman"/>
                <w:b w:val="false"/>
                <w:i w:val="false"/>
                <w:color w:val="000000"/>
                <w:sz w:val="20"/>
              </w:rPr>
              <w:t>
пра-
</w:t>
            </w:r>
            <w:r>
              <w:br/>
            </w:r>
            <w:r>
              <w:rPr>
                <w:rFonts w:ascii="Times New Roman"/>
                <w:b w:val="false"/>
                <w:i w:val="false"/>
                <w:color w:val="000000"/>
                <w:sz w:val="20"/>
              </w:rPr>
              <w:t>
вите-
</w:t>
            </w:r>
            <w:r>
              <w:br/>
            </w:r>
            <w:r>
              <w:rPr>
                <w:rFonts w:ascii="Times New Roman"/>
                <w:b w:val="false"/>
                <w:i w:val="false"/>
                <w:color w:val="000000"/>
                <w:sz w:val="20"/>
              </w:rPr>
              <w:t>
льст-
</w:t>
            </w:r>
            <w:r>
              <w:br/>
            </w:r>
            <w:r>
              <w:rPr>
                <w:rFonts w:ascii="Times New Roman"/>
                <w:b w:val="false"/>
                <w:i w:val="false"/>
                <w:color w:val="000000"/>
                <w:sz w:val="20"/>
              </w:rPr>
              <w:t>
вом
</w:t>
            </w:r>
            <w:r>
              <w:br/>
            </w:r>
            <w:r>
              <w:rPr>
                <w:rFonts w:ascii="Times New Roman"/>
                <w:b w:val="false"/>
                <w:i w:val="false"/>
                <w:color w:val="000000"/>
                <w:sz w:val="20"/>
              </w:rPr>
              <w:t>
РК,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
</w:t>
            </w:r>
            <w:r>
              <w:br/>
            </w:r>
            <w:r>
              <w:rPr>
                <w:rFonts w:ascii="Times New Roman"/>
                <w:b w:val="false"/>
                <w:i w:val="false"/>
                <w:color w:val="000000"/>
                <w:sz w:val="20"/>
              </w:rPr>
              <w:t>
лей,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лаже-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
</w:t>
            </w:r>
            <w:r>
              <w:br/>
            </w:r>
            <w:r>
              <w:rPr>
                <w:rFonts w:ascii="Times New Roman"/>
                <w:b w:val="false"/>
                <w:i w:val="false"/>
                <w:color w:val="000000"/>
                <w:sz w:val="20"/>
              </w:rPr>
              <w:t>
ется
</w:t>
            </w:r>
            <w:r>
              <w:br/>
            </w:r>
            <w:r>
              <w:rPr>
                <w:rFonts w:ascii="Times New Roman"/>
                <w:b w:val="false"/>
                <w:i w:val="false"/>
                <w:color w:val="000000"/>
                <w:sz w:val="20"/>
              </w:rPr>
              <w:t>
по
</w:t>
            </w:r>
            <w:r>
              <w:br/>
            </w:r>
            <w:r>
              <w:rPr>
                <w:rFonts w:ascii="Times New Roman"/>
                <w:b w:val="false"/>
                <w:i w:val="false"/>
                <w:color w:val="000000"/>
                <w:sz w:val="20"/>
              </w:rPr>
              <w:t>
вто-
</w:t>
            </w:r>
            <w:r>
              <w:br/>
            </w:r>
            <w:r>
              <w:rPr>
                <w:rFonts w:ascii="Times New Roman"/>
                <w:b w:val="false"/>
                <w:i w:val="false"/>
                <w:color w:val="000000"/>
                <w:sz w:val="20"/>
              </w:rPr>
              <w:t>
рой
</w:t>
            </w:r>
            <w:r>
              <w:br/>
            </w:r>
            <w:r>
              <w:rPr>
                <w:rFonts w:ascii="Times New Roman"/>
                <w:b w:val="false"/>
                <w:i w:val="false"/>
                <w:color w:val="000000"/>
                <w:sz w:val="20"/>
              </w:rPr>
              <w:t>
моде-
</w:t>
            </w:r>
            <w:r>
              <w:br/>
            </w:r>
            <w:r>
              <w:rPr>
                <w:rFonts w:ascii="Times New Roman"/>
                <w:b w:val="false"/>
                <w:i w:val="false"/>
                <w:color w:val="000000"/>
                <w:sz w:val="20"/>
              </w:rPr>
              <w:t>
ли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ре-
</w:t>
            </w:r>
            <w:r>
              <w:br/>
            </w:r>
            <w:r>
              <w:rPr>
                <w:rFonts w:ascii="Times New Roman"/>
                <w:b w:val="false"/>
                <w:i w:val="false"/>
                <w:color w:val="000000"/>
                <w:sz w:val="20"/>
              </w:rPr>
              <w:t>
жима
</w:t>
            </w:r>
            <w:r>
              <w:br/>
            </w:r>
            <w:r>
              <w:rPr>
                <w:rFonts w:ascii="Times New Roman"/>
                <w:b w:val="false"/>
                <w:i w:val="false"/>
                <w:color w:val="000000"/>
                <w:sz w:val="20"/>
              </w:rPr>
              <w:t>
опре-
</w:t>
            </w:r>
            <w:r>
              <w:br/>
            </w:r>
            <w:r>
              <w:rPr>
                <w:rFonts w:ascii="Times New Roman"/>
                <w:b w:val="false"/>
                <w:i w:val="false"/>
                <w:color w:val="000000"/>
                <w:sz w:val="20"/>
              </w:rPr>
              <w:t>
де-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в
</w:t>
            </w:r>
            <w:r>
              <w:br/>
            </w:r>
            <w:r>
              <w:rPr>
                <w:rFonts w:ascii="Times New Roman"/>
                <w:b w:val="false"/>
                <w:i w:val="false"/>
                <w:color w:val="000000"/>
                <w:sz w:val="20"/>
              </w:rPr>
              <w:t>
ста-
</w:t>
            </w:r>
            <w:r>
              <w:br/>
            </w:r>
            <w:r>
              <w:rPr>
                <w:rFonts w:ascii="Times New Roman"/>
                <w:b w:val="false"/>
                <w:i w:val="false"/>
                <w:color w:val="000000"/>
                <w:sz w:val="20"/>
              </w:rPr>
              <w:t>
тье
</w:t>
            </w:r>
            <w:r>
              <w:br/>
            </w:r>
            <w:r>
              <w:rPr>
                <w:rFonts w:ascii="Times New Roman"/>
                <w:b w:val="false"/>
                <w:i w:val="false"/>
                <w:color w:val="000000"/>
                <w:sz w:val="20"/>
              </w:rPr>
              <w:t>
283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ные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
</w:t>
            </w:r>
            <w:r>
              <w:br/>
            </w:r>
            <w:r>
              <w:rPr>
                <w:rFonts w:ascii="Times New Roman"/>
                <w:b w:val="false"/>
                <w:i w:val="false"/>
                <w:color w:val="000000"/>
                <w:sz w:val="20"/>
              </w:rPr>
              <w:t>
исп-
</w:t>
            </w:r>
            <w:r>
              <w:br/>
            </w:r>
            <w:r>
              <w:rPr>
                <w:rFonts w:ascii="Times New Roman"/>
                <w:b w:val="false"/>
                <w:i w:val="false"/>
                <w:color w:val="000000"/>
                <w:sz w:val="20"/>
              </w:rPr>
              <w:t>
рави-
</w:t>
            </w:r>
            <w:r>
              <w:br/>
            </w:r>
            <w:r>
              <w:rPr>
                <w:rFonts w:ascii="Times New Roman"/>
                <w:b w:val="false"/>
                <w:i w:val="false"/>
                <w:color w:val="000000"/>
                <w:sz w:val="20"/>
              </w:rPr>
              <w:t>
тель-
</w:t>
            </w:r>
            <w:r>
              <w:br/>
            </w:r>
            <w:r>
              <w:rPr>
                <w:rFonts w:ascii="Times New Roman"/>
                <w:b w:val="false"/>
                <w:i w:val="false"/>
                <w:color w:val="000000"/>
                <w:sz w:val="20"/>
              </w:rPr>
              <w:t>
ных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дений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ного
</w:t>
            </w:r>
            <w:r>
              <w:br/>
            </w:r>
            <w:r>
              <w:rPr>
                <w:rFonts w:ascii="Times New Roman"/>
                <w:b w:val="false"/>
                <w:i w:val="false"/>
                <w:color w:val="000000"/>
                <w:sz w:val="20"/>
              </w:rPr>
              <w:t>
орга-
</w:t>
            </w:r>
            <w:r>
              <w:br/>
            </w:r>
            <w:r>
              <w:rPr>
                <w:rFonts w:ascii="Times New Roman"/>
                <w:b w:val="false"/>
                <w:i w:val="false"/>
                <w:color w:val="000000"/>
                <w:sz w:val="20"/>
              </w:rPr>
              <w:t>
на в
</w:t>
            </w:r>
            <w:r>
              <w:br/>
            </w:r>
            <w:r>
              <w:rPr>
                <w:rFonts w:ascii="Times New Roman"/>
                <w:b w:val="false"/>
                <w:i w:val="false"/>
                <w:color w:val="000000"/>
                <w:sz w:val="20"/>
              </w:rPr>
              <w:t>
сфере
</w:t>
            </w:r>
            <w:r>
              <w:br/>
            </w:r>
            <w:r>
              <w:rPr>
                <w:rFonts w:ascii="Times New Roman"/>
                <w:b w:val="false"/>
                <w:i w:val="false"/>
                <w:color w:val="000000"/>
                <w:sz w:val="20"/>
              </w:rPr>
              <w:t>
ис-
</w:t>
            </w:r>
            <w:r>
              <w:br/>
            </w:r>
            <w:r>
              <w:rPr>
                <w:rFonts w:ascii="Times New Roman"/>
                <w:b w:val="false"/>
                <w:i w:val="false"/>
                <w:color w:val="000000"/>
                <w:sz w:val="20"/>
              </w:rPr>
              <w:t>
пол-
</w:t>
            </w:r>
            <w:r>
              <w:br/>
            </w:r>
            <w:r>
              <w:rPr>
                <w:rFonts w:ascii="Times New Roman"/>
                <w:b w:val="false"/>
                <w:i w:val="false"/>
                <w:color w:val="000000"/>
                <w:sz w:val="20"/>
              </w:rPr>
              <w:t>
нения
</w:t>
            </w:r>
            <w:r>
              <w:br/>
            </w:r>
            <w:r>
              <w:rPr>
                <w:rFonts w:ascii="Times New Roman"/>
                <w:b w:val="false"/>
                <w:i w:val="false"/>
                <w:color w:val="000000"/>
                <w:sz w:val="20"/>
              </w:rPr>
              <w:t>
уго-
</w:t>
            </w:r>
            <w:r>
              <w:br/>
            </w:r>
            <w:r>
              <w:rPr>
                <w:rFonts w:ascii="Times New Roman"/>
                <w:b w:val="false"/>
                <w:i w:val="false"/>
                <w:color w:val="000000"/>
                <w:sz w:val="20"/>
              </w:rPr>
              <w:t>
лов-
</w:t>
            </w:r>
            <w:r>
              <w:br/>
            </w:r>
            <w:r>
              <w:rPr>
                <w:rFonts w:ascii="Times New Roman"/>
                <w:b w:val="false"/>
                <w:i w:val="false"/>
                <w:color w:val="000000"/>
                <w:sz w:val="20"/>
              </w:rPr>
              <w:t>
ных
</w:t>
            </w:r>
            <w:r>
              <w:br/>
            </w:r>
            <w:r>
              <w:rPr>
                <w:rFonts w:ascii="Times New Roman"/>
                <w:b w:val="false"/>
                <w:i w:val="false"/>
                <w:color w:val="000000"/>
                <w:sz w:val="20"/>
              </w:rPr>
              <w:t>
нака-
</w:t>
            </w:r>
            <w:r>
              <w:br/>
            </w:r>
            <w:r>
              <w:rPr>
                <w:rFonts w:ascii="Times New Roman"/>
                <w:b w:val="false"/>
                <w:i w:val="false"/>
                <w:color w:val="000000"/>
                <w:sz w:val="20"/>
              </w:rPr>
              <w:t>
за-
</w:t>
            </w:r>
            <w:r>
              <w:br/>
            </w:r>
            <w:r>
              <w:rPr>
                <w:rFonts w:ascii="Times New Roman"/>
                <w:b w:val="false"/>
                <w:i w:val="false"/>
                <w:color w:val="000000"/>
                <w:sz w:val="20"/>
              </w:rPr>
              <w:t>
ний,
</w:t>
            </w:r>
            <w:r>
              <w:br/>
            </w:r>
            <w:r>
              <w:rPr>
                <w:rFonts w:ascii="Times New Roman"/>
                <w:b w:val="false"/>
                <w:i w:val="false"/>
                <w:color w:val="000000"/>
                <w:sz w:val="20"/>
              </w:rPr>
              <w:t>
рели-
</w:t>
            </w:r>
            <w:r>
              <w:br/>
            </w:r>
            <w:r>
              <w:rPr>
                <w:rFonts w:ascii="Times New Roman"/>
                <w:b w:val="false"/>
                <w:i w:val="false"/>
                <w:color w:val="000000"/>
                <w:sz w:val="20"/>
              </w:rPr>
              <w:t>
гиоз-
</w:t>
            </w:r>
            <w:r>
              <w:br/>
            </w:r>
            <w:r>
              <w:rPr>
                <w:rFonts w:ascii="Times New Roman"/>
                <w:b w:val="false"/>
                <w:i w:val="false"/>
                <w:color w:val="000000"/>
                <w:sz w:val="20"/>
              </w:rPr>
              <w:t>
ные
</w:t>
            </w:r>
            <w:r>
              <w:br/>
            </w:r>
            <w:r>
              <w:rPr>
                <w:rFonts w:ascii="Times New Roman"/>
                <w:b w:val="false"/>
                <w:i w:val="false"/>
                <w:color w:val="000000"/>
                <w:sz w:val="20"/>
              </w:rPr>
              <w:t>
объе-
</w:t>
            </w:r>
            <w:r>
              <w:br/>
            </w:r>
            <w:r>
              <w:rPr>
                <w:rFonts w:ascii="Times New Roman"/>
                <w:b w:val="false"/>
                <w:i w:val="false"/>
                <w:color w:val="000000"/>
                <w:sz w:val="20"/>
              </w:rPr>
              <w:t>
дине-
</w:t>
            </w:r>
            <w:r>
              <w:br/>
            </w:r>
            <w:r>
              <w:rPr>
                <w:rFonts w:ascii="Times New Roman"/>
                <w:b w:val="false"/>
                <w:i w:val="false"/>
                <w:color w:val="000000"/>
                <w:sz w:val="20"/>
              </w:rPr>
              <w:t>
ния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r>
              <w:br/>
            </w:r>
            <w:r>
              <w:rPr>
                <w:rFonts w:ascii="Times New Roman"/>
                <w:b w:val="false"/>
                <w:i w:val="false"/>
                <w:color w:val="000000"/>
                <w:sz w:val="20"/>
              </w:rPr>
              <w:t>
00.011
</w:t>
            </w:r>
            <w:r>
              <w:br/>
            </w:r>
            <w:r>
              <w:rPr>
                <w:rFonts w:ascii="Times New Roman"/>
                <w:b w:val="false"/>
                <w:i w:val="false"/>
                <w:color w:val="000000"/>
                <w:sz w:val="20"/>
              </w:rPr>
              <w:t>
или
</w:t>
            </w:r>
            <w:r>
              <w:br/>
            </w:r>
            <w:r>
              <w:rPr>
                <w:rFonts w:ascii="Times New Roman"/>
                <w:b w:val="false"/>
                <w:i w:val="false"/>
                <w:color w:val="000000"/>
                <w:sz w:val="20"/>
              </w:rPr>
              <w:t>
700.
</w:t>
            </w:r>
            <w:r>
              <w:br/>
            </w:r>
            <w:r>
              <w:rPr>
                <w:rFonts w:ascii="Times New Roman"/>
                <w:b w:val="false"/>
                <w:i w:val="false"/>
                <w:color w:val="000000"/>
                <w:sz w:val="20"/>
              </w:rPr>
              <w:t>
00.012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декла-
</w:t>
            </w:r>
            <w:r>
              <w:br/>
            </w:r>
            <w:r>
              <w:rPr>
                <w:rFonts w:ascii="Times New Roman"/>
                <w:b w:val="false"/>
                <w:i w:val="false"/>
                <w:color w:val="000000"/>
                <w:sz w:val="20"/>
              </w:rPr>
              <w:t>
рации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обло-
</w:t>
            </w:r>
            <w:r>
              <w:br/>
            </w:r>
            <w:r>
              <w:rPr>
                <w:rFonts w:ascii="Times New Roman"/>
                <w:b w:val="false"/>
                <w:i w:val="false"/>
                <w:color w:val="000000"/>
                <w:sz w:val="20"/>
              </w:rPr>
              <w:t>
же-
</w:t>
            </w:r>
            <w:r>
              <w:br/>
            </w:r>
            <w:r>
              <w:rPr>
                <w:rFonts w:ascii="Times New Roman"/>
                <w:b w:val="false"/>
                <w:i w:val="false"/>
                <w:color w:val="000000"/>
                <w:sz w:val="20"/>
              </w:rPr>
              <w:t>
ния
</w:t>
            </w:r>
          </w:p>
        </w:tc>
      </w:tr>
      <w:tr>
        <w:trPr>
          <w:trHeight w:val="121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r>
              <w:br/>
            </w:r>
            <w:r>
              <w:rPr>
                <w:rFonts w:ascii="Times New Roman"/>
                <w:b w:val="false"/>
                <w:i w:val="false"/>
                <w:color w:val="000000"/>
                <w:sz w:val="20"/>
              </w:rPr>
              <w:t>
юр.
</w:t>
            </w:r>
            <w:r>
              <w:br/>
            </w:r>
            <w:r>
              <w:rPr>
                <w:rFonts w:ascii="Times New Roman"/>
                <w:b w:val="false"/>
                <w:i w:val="false"/>
                <w:color w:val="000000"/>
                <w:sz w:val="20"/>
              </w:rPr>
              <w:t>
лиц
</w:t>
            </w:r>
            <w:r>
              <w:br/>
            </w:r>
            <w:r>
              <w:rPr>
                <w:rFonts w:ascii="Times New Roman"/>
                <w:b w:val="false"/>
                <w:i w:val="false"/>
                <w:color w:val="000000"/>
                <w:sz w:val="20"/>
              </w:rPr>
              <w:t>
и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льных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телей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по
</w:t>
            </w:r>
            <w:r>
              <w:br/>
            </w:r>
            <w:r>
              <w:rPr>
                <w:rFonts w:ascii="Times New Roman"/>
                <w:b w:val="false"/>
                <w:i w:val="false"/>
                <w:color w:val="000000"/>
                <w:sz w:val="20"/>
              </w:rPr>
              <w:t>
на-
</w:t>
            </w:r>
            <w:r>
              <w:br/>
            </w:r>
            <w:r>
              <w:rPr>
                <w:rFonts w:ascii="Times New Roman"/>
                <w:b w:val="false"/>
                <w:i w:val="false"/>
                <w:color w:val="000000"/>
                <w:sz w:val="20"/>
              </w:rPr>
              <w:t>
логу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701.02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r>
              <w:br/>
            </w:r>
            <w:r>
              <w:rPr>
                <w:rFonts w:ascii="Times New Roman"/>
                <w:b w:val="false"/>
                <w:i w:val="false"/>
                <w:color w:val="000000"/>
                <w:sz w:val="20"/>
              </w:rPr>
              <w:t>
02.006
</w:t>
            </w:r>
            <w:r>
              <w:br/>
            </w:r>
            <w:r>
              <w:rPr>
                <w:rFonts w:ascii="Times New Roman"/>
                <w:b w:val="false"/>
                <w:i w:val="false"/>
                <w:color w:val="000000"/>
                <w:sz w:val="20"/>
              </w:rPr>
              <w:t>
А,В,
</w:t>
            </w:r>
            <w:r>
              <w:br/>
            </w:r>
            <w:r>
              <w:rPr>
                <w:rFonts w:ascii="Times New Roman"/>
                <w:b w:val="false"/>
                <w:i w:val="false"/>
                <w:color w:val="000000"/>
                <w:sz w:val="20"/>
              </w:rPr>
              <w:t>
С,D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фев-
</w:t>
            </w:r>
            <w:r>
              <w:br/>
            </w:r>
            <w:r>
              <w:rPr>
                <w:rFonts w:ascii="Times New Roman"/>
                <w:b w:val="false"/>
                <w:i w:val="false"/>
                <w:color w:val="000000"/>
                <w:sz w:val="20"/>
              </w:rPr>
              <w:t>
ля,
</w:t>
            </w:r>
            <w:r>
              <w:br/>
            </w:r>
            <w:r>
              <w:rPr>
                <w:rFonts w:ascii="Times New Roman"/>
                <w:b w:val="false"/>
                <w:i w:val="false"/>
                <w:color w:val="000000"/>
                <w:sz w:val="20"/>
              </w:rPr>
              <w:t>
20
</w:t>
            </w:r>
            <w:r>
              <w:br/>
            </w:r>
            <w:r>
              <w:rPr>
                <w:rFonts w:ascii="Times New Roman"/>
                <w:b w:val="false"/>
                <w:i w:val="false"/>
                <w:color w:val="000000"/>
                <w:sz w:val="20"/>
              </w:rPr>
              <w:t>
мая,
</w:t>
            </w:r>
            <w:r>
              <w:br/>
            </w:r>
            <w:r>
              <w:rPr>
                <w:rFonts w:ascii="Times New Roman"/>
                <w:b w:val="false"/>
                <w:i w:val="false"/>
                <w:color w:val="000000"/>
                <w:sz w:val="20"/>
              </w:rPr>
              <w:t>
20
</w:t>
            </w:r>
            <w:r>
              <w:br/>
            </w:r>
            <w:r>
              <w:rPr>
                <w:rFonts w:ascii="Times New Roman"/>
                <w:b w:val="false"/>
                <w:i w:val="false"/>
                <w:color w:val="000000"/>
                <w:sz w:val="20"/>
              </w:rPr>
              <w:t>
авгус-
</w:t>
            </w:r>
            <w:r>
              <w:br/>
            </w:r>
            <w:r>
              <w:rPr>
                <w:rFonts w:ascii="Times New Roman"/>
                <w:b w:val="false"/>
                <w:i w:val="false"/>
                <w:color w:val="000000"/>
                <w:sz w:val="20"/>
              </w:rPr>
              <w:t>
та,
</w:t>
            </w:r>
            <w:r>
              <w:br/>
            </w:r>
            <w:r>
              <w:rPr>
                <w:rFonts w:ascii="Times New Roman"/>
                <w:b w:val="false"/>
                <w:i w:val="false"/>
                <w:color w:val="000000"/>
                <w:sz w:val="20"/>
              </w:rPr>
              <w:t>
20
</w:t>
            </w:r>
            <w:r>
              <w:br/>
            </w:r>
            <w:r>
              <w:rPr>
                <w:rFonts w:ascii="Times New Roman"/>
                <w:b w:val="false"/>
                <w:i w:val="false"/>
                <w:color w:val="000000"/>
                <w:sz w:val="20"/>
              </w:rPr>
              <w:t>
ноября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дению
</w:t>
            </w:r>
            <w:r>
              <w:br/>
            </w:r>
            <w:r>
              <w:rPr>
                <w:rFonts w:ascii="Times New Roman"/>
                <w:b w:val="false"/>
                <w:i w:val="false"/>
                <w:color w:val="000000"/>
                <w:sz w:val="20"/>
              </w:rPr>
              <w:t>
объ-
</w:t>
            </w:r>
            <w:r>
              <w:br/>
            </w:r>
            <w:r>
              <w:rPr>
                <w:rFonts w:ascii="Times New Roman"/>
                <w:b w:val="false"/>
                <w:i w:val="false"/>
                <w:color w:val="000000"/>
                <w:sz w:val="20"/>
              </w:rPr>
              <w:t>
ектов
</w:t>
            </w:r>
            <w:r>
              <w:br/>
            </w:r>
            <w:r>
              <w:rPr>
                <w:rFonts w:ascii="Times New Roman"/>
                <w:b w:val="false"/>
                <w:i w:val="false"/>
                <w:color w:val="000000"/>
                <w:sz w:val="20"/>
              </w:rPr>
              <w:t>
обло-
</w:t>
            </w:r>
            <w:r>
              <w:br/>
            </w:r>
            <w:r>
              <w:rPr>
                <w:rFonts w:ascii="Times New Roman"/>
                <w:b w:val="false"/>
                <w:i w:val="false"/>
                <w:color w:val="000000"/>
                <w:sz w:val="20"/>
              </w:rPr>
              <w:t>
жения
</w:t>
            </w:r>
          </w:p>
        </w:tc>
      </w:tr>
      <w:tr>
        <w:trPr>
          <w:trHeight w:val="187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r>
              <w:br/>
            </w:r>
            <w:r>
              <w:rPr>
                <w:rFonts w:ascii="Times New Roman"/>
                <w:b w:val="false"/>
                <w:i w:val="false"/>
                <w:color w:val="000000"/>
                <w:sz w:val="20"/>
              </w:rPr>
              <w:t>
юр.
</w:t>
            </w:r>
            <w:r>
              <w:br/>
            </w:r>
            <w:r>
              <w:rPr>
                <w:rFonts w:ascii="Times New Roman"/>
                <w:b w:val="false"/>
                <w:i w:val="false"/>
                <w:color w:val="000000"/>
                <w:sz w:val="20"/>
              </w:rPr>
              <w:t>
лиц
</w:t>
            </w:r>
            <w:r>
              <w:br/>
            </w:r>
            <w:r>
              <w:rPr>
                <w:rFonts w:ascii="Times New Roman"/>
                <w:b w:val="false"/>
                <w:i w:val="false"/>
                <w:color w:val="000000"/>
                <w:sz w:val="20"/>
              </w:rPr>
              <w:t>
и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льных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телей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701.03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r>
              <w:br/>
            </w:r>
            <w:r>
              <w:rPr>
                <w:rFonts w:ascii="Times New Roman"/>
                <w:b w:val="false"/>
                <w:i w:val="false"/>
                <w:color w:val="000000"/>
                <w:sz w:val="20"/>
              </w:rPr>
              <w:t>
03.008
</w:t>
            </w:r>
            <w:r>
              <w:br/>
            </w:r>
            <w:r>
              <w:rPr>
                <w:rFonts w:ascii="Times New Roman"/>
                <w:b w:val="false"/>
                <w:i w:val="false"/>
                <w:color w:val="000000"/>
                <w:sz w:val="20"/>
              </w:rPr>
              <w:t>
A,B,
</w:t>
            </w:r>
            <w:r>
              <w:br/>
            </w:r>
            <w:r>
              <w:rPr>
                <w:rFonts w:ascii="Times New Roman"/>
                <w:b w:val="false"/>
                <w:i w:val="false"/>
                <w:color w:val="000000"/>
                <w:sz w:val="20"/>
              </w:rPr>
              <w:t>
C,D
</w:t>
            </w:r>
            <w:r>
              <w:br/>
            </w:r>
            <w:r>
              <w:rPr>
                <w:rFonts w:ascii="Times New Roman"/>
                <w:b w:val="false"/>
                <w:i w:val="false"/>
                <w:color w:val="000000"/>
                <w:sz w:val="20"/>
              </w:rPr>
              <w:t>
701.
</w:t>
            </w:r>
            <w:r>
              <w:br/>
            </w:r>
            <w:r>
              <w:rPr>
                <w:rFonts w:ascii="Times New Roman"/>
                <w:b w:val="false"/>
                <w:i w:val="false"/>
                <w:color w:val="000000"/>
                <w:sz w:val="20"/>
              </w:rPr>
              <w:t>
03.016
</w:t>
            </w:r>
            <w:r>
              <w:br/>
            </w:r>
            <w:r>
              <w:rPr>
                <w:rFonts w:ascii="Times New Roman"/>
                <w:b w:val="false"/>
                <w:i w:val="false"/>
                <w:color w:val="000000"/>
                <w:sz w:val="20"/>
              </w:rPr>
              <w:t>
A,B,
</w:t>
            </w:r>
            <w:r>
              <w:br/>
            </w:r>
            <w:r>
              <w:rPr>
                <w:rFonts w:ascii="Times New Roman"/>
                <w:b w:val="false"/>
                <w:i w:val="false"/>
                <w:color w:val="000000"/>
                <w:sz w:val="20"/>
              </w:rPr>
              <w:t>
C,D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фев-
</w:t>
            </w:r>
            <w:r>
              <w:br/>
            </w:r>
            <w:r>
              <w:rPr>
                <w:rFonts w:ascii="Times New Roman"/>
                <w:b w:val="false"/>
                <w:i w:val="false"/>
                <w:color w:val="000000"/>
                <w:sz w:val="20"/>
              </w:rPr>
              <w:t>
раля, 20
</w:t>
            </w:r>
            <w:r>
              <w:br/>
            </w:r>
            <w:r>
              <w:rPr>
                <w:rFonts w:ascii="Times New Roman"/>
                <w:b w:val="false"/>
                <w:i w:val="false"/>
                <w:color w:val="000000"/>
                <w:sz w:val="20"/>
              </w:rPr>
              <w:t>
мая,
</w:t>
            </w:r>
            <w:r>
              <w:br/>
            </w:r>
            <w:r>
              <w:rPr>
                <w:rFonts w:ascii="Times New Roman"/>
                <w:b w:val="false"/>
                <w:i w:val="false"/>
                <w:color w:val="000000"/>
                <w:sz w:val="20"/>
              </w:rPr>
              <w:t>
20
</w:t>
            </w:r>
            <w:r>
              <w:br/>
            </w:r>
            <w:r>
              <w:rPr>
                <w:rFonts w:ascii="Times New Roman"/>
                <w:b w:val="false"/>
                <w:i w:val="false"/>
                <w:color w:val="000000"/>
                <w:sz w:val="20"/>
              </w:rPr>
              <w:t>
авгус-
</w:t>
            </w:r>
            <w:r>
              <w:br/>
            </w:r>
            <w:r>
              <w:rPr>
                <w:rFonts w:ascii="Times New Roman"/>
                <w:b w:val="false"/>
                <w:i w:val="false"/>
                <w:color w:val="000000"/>
                <w:sz w:val="20"/>
              </w:rPr>
              <w:t>
та,
</w:t>
            </w:r>
            <w:r>
              <w:br/>
            </w:r>
            <w:r>
              <w:rPr>
                <w:rFonts w:ascii="Times New Roman"/>
                <w:b w:val="false"/>
                <w:i w:val="false"/>
                <w:color w:val="000000"/>
                <w:sz w:val="20"/>
              </w:rPr>
              <w:t>
20
</w:t>
            </w:r>
            <w:r>
              <w:br/>
            </w:r>
            <w:r>
              <w:rPr>
                <w:rFonts w:ascii="Times New Roman"/>
                <w:b w:val="false"/>
                <w:i w:val="false"/>
                <w:color w:val="000000"/>
                <w:sz w:val="20"/>
              </w:rPr>
              <w:t>
нояб-
</w:t>
            </w:r>
            <w:r>
              <w:br/>
            </w:r>
            <w:r>
              <w:rPr>
                <w:rFonts w:ascii="Times New Roman"/>
                <w:b w:val="false"/>
                <w:i w:val="false"/>
                <w:color w:val="000000"/>
                <w:sz w:val="20"/>
              </w:rPr>
              <w:t>
ря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тона-
</w:t>
            </w:r>
            <w:r>
              <w:br/>
            </w:r>
            <w:r>
              <w:rPr>
                <w:rFonts w:ascii="Times New Roman"/>
                <w:b w:val="false"/>
                <w:i w:val="false"/>
                <w:color w:val="000000"/>
                <w:sz w:val="20"/>
              </w:rPr>
              <w:t>
хож-
</w:t>
            </w:r>
            <w:r>
              <w:br/>
            </w:r>
            <w:r>
              <w:rPr>
                <w:rFonts w:ascii="Times New Roman"/>
                <w:b w:val="false"/>
                <w:i w:val="false"/>
                <w:color w:val="000000"/>
                <w:sz w:val="20"/>
              </w:rPr>
              <w:t>
дению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обло-
</w:t>
            </w:r>
            <w:r>
              <w:br/>
            </w:r>
            <w:r>
              <w:rPr>
                <w:rFonts w:ascii="Times New Roman"/>
                <w:b w:val="false"/>
                <w:i w:val="false"/>
                <w:color w:val="000000"/>
                <w:sz w:val="20"/>
              </w:rPr>
              <w:t>
жения
</w:t>
            </w:r>
          </w:p>
        </w:tc>
      </w:tr>
      <w:tr>
        <w:trPr>
          <w:trHeight w:val="42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03, 04, 05, 06, 07, 08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тран-
</w:t>
            </w:r>
            <w:r>
              <w:br/>
            </w:r>
            <w:r>
              <w:rPr>
                <w:rFonts w:ascii="Times New Roman"/>
                <w:b w:val="false"/>
                <w:i w:val="false"/>
                <w:color w:val="000000"/>
                <w:sz w:val="20"/>
              </w:rPr>
              <w:t>
спор-
</w:t>
            </w:r>
            <w:r>
              <w:br/>
            </w:r>
            <w:r>
              <w:rPr>
                <w:rFonts w:ascii="Times New Roman"/>
                <w:b w:val="false"/>
                <w:i w:val="false"/>
                <w:color w:val="000000"/>
                <w:sz w:val="20"/>
              </w:rPr>
              <w:t>
тные
</w:t>
            </w:r>
            <w:r>
              <w:br/>
            </w:r>
            <w:r>
              <w:rPr>
                <w:rFonts w:ascii="Times New Roman"/>
                <w:b w:val="false"/>
                <w:i w:val="false"/>
                <w:color w:val="000000"/>
                <w:sz w:val="20"/>
              </w:rPr>
              <w:t>
сред-
</w:t>
            </w:r>
            <w:r>
              <w:br/>
            </w:r>
            <w:r>
              <w:rPr>
                <w:rFonts w:ascii="Times New Roman"/>
                <w:b w:val="false"/>
                <w:i w:val="false"/>
                <w:color w:val="000000"/>
                <w:sz w:val="20"/>
              </w:rPr>
              <w:t>
ства
</w:t>
            </w:r>
            <w:r>
              <w:br/>
            </w:r>
            <w:r>
              <w:rPr>
                <w:rFonts w:ascii="Times New Roman"/>
                <w:b w:val="false"/>
                <w:i w:val="false"/>
                <w:color w:val="000000"/>
                <w:sz w:val="20"/>
              </w:rPr>
              <w:t>
и на-
</w:t>
            </w:r>
            <w:r>
              <w:br/>
            </w:r>
            <w:r>
              <w:rPr>
                <w:rFonts w:ascii="Times New Roman"/>
                <w:b w:val="false"/>
                <w:i w:val="false"/>
                <w:color w:val="000000"/>
                <w:sz w:val="20"/>
              </w:rPr>
              <w:t>
логу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
</w:t>
            </w:r>
            <w:r>
              <w:br/>
            </w:r>
            <w:r>
              <w:rPr>
                <w:rFonts w:ascii="Times New Roman"/>
                <w:b w:val="false"/>
                <w:i w:val="false"/>
                <w:color w:val="000000"/>
                <w:sz w:val="20"/>
              </w:rPr>
              <w:t>
тво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име-
</w:t>
            </w:r>
            <w:r>
              <w:br/>
            </w:r>
            <w:r>
              <w:rPr>
                <w:rFonts w:ascii="Times New Roman"/>
                <w:b w:val="false"/>
                <w:i w:val="false"/>
                <w:color w:val="000000"/>
                <w:sz w:val="20"/>
              </w:rPr>
              <w:t>
ющие
</w:t>
            </w:r>
            <w:r>
              <w:br/>
            </w:r>
            <w:r>
              <w:rPr>
                <w:rFonts w:ascii="Times New Roman"/>
                <w:b w:val="false"/>
                <w:i w:val="false"/>
                <w:color w:val="000000"/>
                <w:sz w:val="20"/>
              </w:rPr>
              <w:t>
объе-
</w:t>
            </w:r>
            <w:r>
              <w:br/>
            </w:r>
            <w:r>
              <w:rPr>
                <w:rFonts w:ascii="Times New Roman"/>
                <w:b w:val="false"/>
                <w:i w:val="false"/>
                <w:color w:val="000000"/>
                <w:sz w:val="20"/>
              </w:rPr>
              <w:t>
кты
</w:t>
            </w:r>
            <w:r>
              <w:br/>
            </w:r>
            <w:r>
              <w:rPr>
                <w:rFonts w:ascii="Times New Roman"/>
                <w:b w:val="false"/>
                <w:i w:val="false"/>
                <w:color w:val="000000"/>
                <w:sz w:val="20"/>
              </w:rPr>
              <w:t>
нало-
</w:t>
            </w:r>
            <w:r>
              <w:br/>
            </w:r>
            <w:r>
              <w:rPr>
                <w:rFonts w:ascii="Times New Roman"/>
                <w:b w:val="false"/>
                <w:i w:val="false"/>
                <w:color w:val="000000"/>
                <w:sz w:val="20"/>
              </w:rPr>
              <w:t>
обло-
</w:t>
            </w:r>
            <w:r>
              <w:br/>
            </w:r>
            <w:r>
              <w:rPr>
                <w:rFonts w:ascii="Times New Roman"/>
                <w:b w:val="false"/>
                <w:i w:val="false"/>
                <w:color w:val="000000"/>
                <w:sz w:val="20"/>
              </w:rPr>
              <w:t>
жения
</w:t>
            </w:r>
            <w:r>
              <w:br/>
            </w:r>
            <w:r>
              <w:rPr>
                <w:rFonts w:ascii="Times New Roman"/>
                <w:b w:val="false"/>
                <w:i w:val="false"/>
                <w:color w:val="000000"/>
                <w:sz w:val="20"/>
              </w:rPr>
              <w:t>
на
</w:t>
            </w:r>
            <w:r>
              <w:br/>
            </w:r>
            <w:r>
              <w:rPr>
                <w:rFonts w:ascii="Times New Roman"/>
                <w:b w:val="false"/>
                <w:i w:val="false"/>
                <w:color w:val="000000"/>
                <w:sz w:val="20"/>
              </w:rPr>
              <w:t>
пра-
</w:t>
            </w:r>
            <w:r>
              <w:br/>
            </w:r>
            <w:r>
              <w:rPr>
                <w:rFonts w:ascii="Times New Roman"/>
                <w:b w:val="false"/>
                <w:i w:val="false"/>
                <w:color w:val="000000"/>
                <w:sz w:val="20"/>
              </w:rPr>
              <w:t>
ве
</w:t>
            </w:r>
            <w:r>
              <w:br/>
            </w:r>
            <w:r>
              <w:rPr>
                <w:rFonts w:ascii="Times New Roman"/>
                <w:b w:val="false"/>
                <w:i w:val="false"/>
                <w:color w:val="000000"/>
                <w:sz w:val="20"/>
              </w:rPr>
              <w:t>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
</w:t>
            </w:r>
            <w:r>
              <w:br/>
            </w:r>
            <w:r>
              <w:rPr>
                <w:rFonts w:ascii="Times New Roman"/>
                <w:b w:val="false"/>
                <w:i w:val="false"/>
                <w:color w:val="000000"/>
                <w:sz w:val="20"/>
              </w:rPr>
              <w:t>
праве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зем-
</w:t>
            </w:r>
            <w:r>
              <w:br/>
            </w:r>
            <w:r>
              <w:rPr>
                <w:rFonts w:ascii="Times New Roman"/>
                <w:b w:val="false"/>
                <w:i w:val="false"/>
                <w:color w:val="000000"/>
                <w:sz w:val="20"/>
              </w:rPr>
              <w:t>
ле-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и
</w:t>
            </w:r>
            <w:r>
              <w:br/>
            </w:r>
            <w:r>
              <w:rPr>
                <w:rFonts w:ascii="Times New Roman"/>
                <w:b w:val="false"/>
                <w:i w:val="false"/>
                <w:color w:val="000000"/>
                <w:sz w:val="20"/>
              </w:rPr>
              <w:t>
пер-
</w:t>
            </w:r>
            <w:r>
              <w:br/>
            </w:r>
            <w:r>
              <w:rPr>
                <w:rFonts w:ascii="Times New Roman"/>
                <w:b w:val="false"/>
                <w:i w:val="false"/>
                <w:color w:val="000000"/>
                <w:sz w:val="20"/>
              </w:rPr>
              <w:t>
вич-
</w:t>
            </w:r>
            <w:r>
              <w:br/>
            </w:r>
            <w:r>
              <w:rPr>
                <w:rFonts w:ascii="Times New Roman"/>
                <w:b w:val="false"/>
                <w:i w:val="false"/>
                <w:color w:val="000000"/>
                <w:sz w:val="20"/>
              </w:rPr>
              <w:t>
ного
</w:t>
            </w:r>
            <w:r>
              <w:br/>
            </w:r>
            <w:r>
              <w:rPr>
                <w:rFonts w:ascii="Times New Roman"/>
                <w:b w:val="false"/>
                <w:i w:val="false"/>
                <w:color w:val="000000"/>
                <w:sz w:val="20"/>
              </w:rPr>
              <w:t>
без-
</w:t>
            </w:r>
            <w:r>
              <w:br/>
            </w:r>
            <w:r>
              <w:rPr>
                <w:rFonts w:ascii="Times New Roman"/>
                <w:b w:val="false"/>
                <w:i w:val="false"/>
                <w:color w:val="000000"/>
                <w:sz w:val="20"/>
              </w:rPr>
              <w:t>
воз-
</w:t>
            </w:r>
            <w:r>
              <w:br/>
            </w:r>
            <w:r>
              <w:rPr>
                <w:rFonts w:ascii="Times New Roman"/>
                <w:b w:val="false"/>
                <w:i w:val="false"/>
                <w:color w:val="000000"/>
                <w:sz w:val="20"/>
              </w:rPr>
              <w:t>
мезд-
</w:t>
            </w:r>
            <w:r>
              <w:br/>
            </w:r>
            <w:r>
              <w:rPr>
                <w:rFonts w:ascii="Times New Roman"/>
                <w:b w:val="false"/>
                <w:i w:val="false"/>
                <w:color w:val="000000"/>
                <w:sz w:val="20"/>
              </w:rPr>
              <w:t>
ного
</w:t>
            </w:r>
            <w:r>
              <w:br/>
            </w:r>
            <w:r>
              <w:rPr>
                <w:rFonts w:ascii="Times New Roman"/>
                <w:b w:val="false"/>
                <w:i w:val="false"/>
                <w:color w:val="000000"/>
                <w:sz w:val="20"/>
              </w:rPr>
              <w:t>
вре-
</w:t>
            </w:r>
            <w:r>
              <w:br/>
            </w:r>
            <w:r>
              <w:rPr>
                <w:rFonts w:ascii="Times New Roman"/>
                <w:b w:val="false"/>
                <w:i w:val="false"/>
                <w:color w:val="000000"/>
                <w:sz w:val="20"/>
              </w:rPr>
              <w:t>
мен-
</w:t>
            </w:r>
            <w:r>
              <w:br/>
            </w:r>
            <w:r>
              <w:rPr>
                <w:rFonts w:ascii="Times New Roman"/>
                <w:b w:val="false"/>
                <w:i w:val="false"/>
                <w:color w:val="000000"/>
                <w:sz w:val="20"/>
              </w:rPr>
              <w:t>
ного
</w:t>
            </w:r>
            <w:r>
              <w:br/>
            </w:r>
            <w:r>
              <w:rPr>
                <w:rFonts w:ascii="Times New Roman"/>
                <w:b w:val="false"/>
                <w:i w:val="false"/>
                <w:color w:val="000000"/>
                <w:sz w:val="20"/>
              </w:rPr>
              <w:t>
зем-
</w:t>
            </w:r>
            <w:r>
              <w:br/>
            </w:r>
            <w:r>
              <w:rPr>
                <w:rFonts w:ascii="Times New Roman"/>
                <w:b w:val="false"/>
                <w:i w:val="false"/>
                <w:color w:val="000000"/>
                <w:sz w:val="20"/>
              </w:rPr>
              <w:t>
ле-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ных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
</w:t>
            </w:r>
            <w:r>
              <w:br/>
            </w:r>
            <w:r>
              <w:rPr>
                <w:rFonts w:ascii="Times New Roman"/>
                <w:b w:val="false"/>
                <w:i w:val="false"/>
                <w:color w:val="000000"/>
                <w:sz w:val="20"/>
              </w:rPr>
              <w:t>
ков
</w:t>
            </w:r>
            <w:r>
              <w:br/>
            </w:r>
            <w:r>
              <w:rPr>
                <w:rFonts w:ascii="Times New Roman"/>
                <w:b w:val="false"/>
                <w:i w:val="false"/>
                <w:color w:val="000000"/>
                <w:sz w:val="20"/>
              </w:rPr>
              <w:t>
еди-
</w:t>
            </w:r>
            <w:r>
              <w:br/>
            </w:r>
            <w:r>
              <w:rPr>
                <w:rFonts w:ascii="Times New Roman"/>
                <w:b w:val="false"/>
                <w:i w:val="false"/>
                <w:color w:val="000000"/>
                <w:sz w:val="20"/>
              </w:rPr>
              <w:t>
ного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по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ным
</w:t>
            </w:r>
            <w:r>
              <w:br/>
            </w:r>
            <w:r>
              <w:rPr>
                <w:rFonts w:ascii="Times New Roman"/>
                <w:b w:val="false"/>
                <w:i w:val="false"/>
                <w:color w:val="000000"/>
                <w:sz w:val="20"/>
              </w:rPr>
              <w:t>
уча-
</w:t>
            </w:r>
            <w:r>
              <w:br/>
            </w:r>
            <w:r>
              <w:rPr>
                <w:rFonts w:ascii="Times New Roman"/>
                <w:b w:val="false"/>
                <w:i w:val="false"/>
                <w:color w:val="000000"/>
                <w:sz w:val="20"/>
              </w:rPr>
              <w:t>
ст-
</w:t>
            </w:r>
            <w:r>
              <w:br/>
            </w:r>
            <w:r>
              <w:rPr>
                <w:rFonts w:ascii="Times New Roman"/>
                <w:b w:val="false"/>
                <w:i w:val="false"/>
                <w:color w:val="000000"/>
                <w:sz w:val="20"/>
              </w:rPr>
              <w:t>
кам,
</w:t>
            </w:r>
            <w:r>
              <w:br/>
            </w:r>
            <w:r>
              <w:rPr>
                <w:rFonts w:ascii="Times New Roman"/>
                <w:b w:val="false"/>
                <w:i w:val="false"/>
                <w:color w:val="000000"/>
                <w:sz w:val="20"/>
              </w:rPr>
              <w:t>
ис-
</w:t>
            </w:r>
            <w:r>
              <w:br/>
            </w:r>
            <w:r>
              <w:rPr>
                <w:rFonts w:ascii="Times New Roman"/>
                <w:b w:val="false"/>
                <w:i w:val="false"/>
                <w:color w:val="000000"/>
                <w:sz w:val="20"/>
              </w:rPr>
              <w:t>
поль-
</w:t>
            </w:r>
            <w:r>
              <w:br/>
            </w:r>
            <w:r>
              <w:rPr>
                <w:rFonts w:ascii="Times New Roman"/>
                <w:b w:val="false"/>
                <w:i w:val="false"/>
                <w:color w:val="000000"/>
                <w:sz w:val="20"/>
              </w:rPr>
              <w:t>
зуе-
</w:t>
            </w:r>
            <w:r>
              <w:br/>
            </w:r>
            <w:r>
              <w:rPr>
                <w:rFonts w:ascii="Times New Roman"/>
                <w:b w:val="false"/>
                <w:i w:val="false"/>
                <w:color w:val="000000"/>
                <w:sz w:val="20"/>
              </w:rPr>
              <w:t>
мым в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на
</w:t>
            </w:r>
            <w:r>
              <w:br/>
            </w:r>
            <w:r>
              <w:rPr>
                <w:rFonts w:ascii="Times New Roman"/>
                <w:b w:val="false"/>
                <w:i w:val="false"/>
                <w:color w:val="000000"/>
                <w:sz w:val="20"/>
              </w:rPr>
              <w:t>
кото-
</w:t>
            </w:r>
            <w:r>
              <w:br/>
            </w:r>
            <w:r>
              <w:rPr>
                <w:rFonts w:ascii="Times New Roman"/>
                <w:b w:val="false"/>
                <w:i w:val="false"/>
                <w:color w:val="000000"/>
                <w:sz w:val="20"/>
              </w:rPr>
              <w:t>
рую
</w:t>
            </w:r>
            <w:r>
              <w:br/>
            </w:r>
            <w:r>
              <w:rPr>
                <w:rFonts w:ascii="Times New Roman"/>
                <w:b w:val="false"/>
                <w:i w:val="false"/>
                <w:color w:val="000000"/>
                <w:sz w:val="20"/>
              </w:rPr>
              <w:t>
расп-
</w:t>
            </w:r>
            <w:r>
              <w:br/>
            </w:r>
            <w:r>
              <w:rPr>
                <w:rFonts w:ascii="Times New Roman"/>
                <w:b w:val="false"/>
                <w:i w:val="false"/>
                <w:color w:val="000000"/>
                <w:sz w:val="20"/>
              </w:rPr>
              <w:t>
рост-
</w:t>
            </w:r>
            <w:r>
              <w:br/>
            </w:r>
            <w:r>
              <w:rPr>
                <w:rFonts w:ascii="Times New Roman"/>
                <w:b w:val="false"/>
                <w:i w:val="false"/>
                <w:color w:val="000000"/>
                <w:sz w:val="20"/>
              </w:rPr>
              <w:t>
ра-
</w:t>
            </w:r>
            <w:r>
              <w:br/>
            </w:r>
            <w:r>
              <w:rPr>
                <w:rFonts w:ascii="Times New Roman"/>
                <w:b w:val="false"/>
                <w:i w:val="false"/>
                <w:color w:val="000000"/>
                <w:sz w:val="20"/>
              </w:rPr>
              <w:t>
няет-
</w:t>
            </w:r>
            <w:r>
              <w:br/>
            </w:r>
            <w:r>
              <w:rPr>
                <w:rFonts w:ascii="Times New Roman"/>
                <w:b w:val="false"/>
                <w:i w:val="false"/>
                <w:color w:val="000000"/>
                <w:sz w:val="20"/>
              </w:rPr>
              <w:t>
ся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режим
</w:t>
            </w:r>
            <w:r>
              <w:br/>
            </w:r>
            <w:r>
              <w:rPr>
                <w:rFonts w:ascii="Times New Roman"/>
                <w:b w:val="false"/>
                <w:i w:val="false"/>
                <w:color w:val="000000"/>
                <w:sz w:val="20"/>
              </w:rPr>
              <w:t>
для
</w:t>
            </w:r>
            <w:r>
              <w:br/>
            </w:r>
            <w:r>
              <w:rPr>
                <w:rFonts w:ascii="Times New Roman"/>
                <w:b w:val="false"/>
                <w:i w:val="false"/>
                <w:color w:val="000000"/>
                <w:sz w:val="20"/>
              </w:rPr>
              <w:t>
крес-
</w:t>
            </w:r>
            <w:r>
              <w:br/>
            </w:r>
            <w:r>
              <w:rPr>
                <w:rFonts w:ascii="Times New Roman"/>
                <w:b w:val="false"/>
                <w:i w:val="false"/>
                <w:color w:val="000000"/>
                <w:sz w:val="20"/>
              </w:rPr>
              <w:t>
тьян-
</w:t>
            </w:r>
            <w:r>
              <w:br/>
            </w:r>
            <w:r>
              <w:rPr>
                <w:rFonts w:ascii="Times New Roman"/>
                <w:b w:val="false"/>
                <w:i w:val="false"/>
                <w:color w:val="000000"/>
                <w:sz w:val="20"/>
              </w:rPr>
              <w:t>
ских
</w:t>
            </w:r>
            <w:r>
              <w:br/>
            </w:r>
            <w:r>
              <w:rPr>
                <w:rFonts w:ascii="Times New Roman"/>
                <w:b w:val="false"/>
                <w:i w:val="false"/>
                <w:color w:val="000000"/>
                <w:sz w:val="20"/>
              </w:rPr>
              <w:t>
(фер-
</w:t>
            </w:r>
            <w:r>
              <w:br/>
            </w:r>
            <w:r>
              <w:rPr>
                <w:rFonts w:ascii="Times New Roman"/>
                <w:b w:val="false"/>
                <w:i w:val="false"/>
                <w:color w:val="000000"/>
                <w:sz w:val="20"/>
              </w:rPr>
              <w:t>
мерс-
</w:t>
            </w:r>
            <w:r>
              <w:br/>
            </w:r>
            <w:r>
              <w:rPr>
                <w:rFonts w:ascii="Times New Roman"/>
                <w:b w:val="false"/>
                <w:i w:val="false"/>
                <w:color w:val="000000"/>
                <w:sz w:val="20"/>
              </w:rPr>
              <w:t>
ких)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
</w:t>
            </w:r>
            <w:r>
              <w:br/>
            </w:r>
            <w:r>
              <w:rPr>
                <w:rFonts w:ascii="Times New Roman"/>
                <w:b w:val="false"/>
                <w:i w:val="false"/>
                <w:color w:val="000000"/>
                <w:sz w:val="20"/>
              </w:rPr>
              <w:t>
лей,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про-
</w:t>
            </w:r>
            <w:r>
              <w:br/>
            </w:r>
            <w:r>
              <w:rPr>
                <w:rFonts w:ascii="Times New Roman"/>
                <w:b w:val="false"/>
                <w:i w:val="false"/>
                <w:color w:val="000000"/>
                <w:sz w:val="20"/>
              </w:rPr>
              <w:t>
исхо-
</w:t>
            </w:r>
            <w:r>
              <w:br/>
            </w:r>
            <w:r>
              <w:rPr>
                <w:rFonts w:ascii="Times New Roman"/>
                <w:b w:val="false"/>
                <w:i w:val="false"/>
                <w:color w:val="000000"/>
                <w:sz w:val="20"/>
              </w:rPr>
              <w:t>
дит
</w:t>
            </w:r>
            <w:r>
              <w:br/>
            </w:r>
            <w:r>
              <w:rPr>
                <w:rFonts w:ascii="Times New Roman"/>
                <w:b w:val="false"/>
                <w:i w:val="false"/>
                <w:color w:val="000000"/>
                <w:sz w:val="20"/>
              </w:rPr>
              <w:t>
по
</w:t>
            </w:r>
            <w:r>
              <w:br/>
            </w:r>
            <w:r>
              <w:rPr>
                <w:rFonts w:ascii="Times New Roman"/>
                <w:b w:val="false"/>
                <w:i w:val="false"/>
                <w:color w:val="000000"/>
                <w:sz w:val="20"/>
              </w:rPr>
              <w:t>
вто-
</w:t>
            </w:r>
            <w:r>
              <w:br/>
            </w:r>
            <w:r>
              <w:rPr>
                <w:rFonts w:ascii="Times New Roman"/>
                <w:b w:val="false"/>
                <w:i w:val="false"/>
                <w:color w:val="000000"/>
                <w:sz w:val="20"/>
              </w:rPr>
              <w:t>
рой
</w:t>
            </w:r>
            <w:r>
              <w:br/>
            </w:r>
            <w:r>
              <w:rPr>
                <w:rFonts w:ascii="Times New Roman"/>
                <w:b w:val="false"/>
                <w:i w:val="false"/>
                <w:color w:val="000000"/>
                <w:sz w:val="20"/>
              </w:rPr>
              <w:t>
мо-
</w:t>
            </w:r>
            <w:r>
              <w:br/>
            </w:r>
            <w:r>
              <w:rPr>
                <w:rFonts w:ascii="Times New Roman"/>
                <w:b w:val="false"/>
                <w:i w:val="false"/>
                <w:color w:val="000000"/>
                <w:sz w:val="20"/>
              </w:rPr>
              <w:t>
дели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ре-
</w:t>
            </w:r>
            <w:r>
              <w:br/>
            </w:r>
            <w:r>
              <w:rPr>
                <w:rFonts w:ascii="Times New Roman"/>
                <w:b w:val="false"/>
                <w:i w:val="false"/>
                <w:color w:val="000000"/>
                <w:sz w:val="20"/>
              </w:rPr>
              <w:t>
жима,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ные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
</w:t>
            </w:r>
            <w:r>
              <w:br/>
            </w:r>
            <w:r>
              <w:rPr>
                <w:rFonts w:ascii="Times New Roman"/>
                <w:b w:val="false"/>
                <w:i w:val="false"/>
                <w:color w:val="000000"/>
                <w:sz w:val="20"/>
              </w:rPr>
              <w:t>
исп-
</w:t>
            </w:r>
            <w:r>
              <w:br/>
            </w:r>
            <w:r>
              <w:rPr>
                <w:rFonts w:ascii="Times New Roman"/>
                <w:b w:val="false"/>
                <w:i w:val="false"/>
                <w:color w:val="000000"/>
                <w:sz w:val="20"/>
              </w:rPr>
              <w:t>
рави-
</w:t>
            </w:r>
            <w:r>
              <w:br/>
            </w:r>
            <w:r>
              <w:rPr>
                <w:rFonts w:ascii="Times New Roman"/>
                <w:b w:val="false"/>
                <w:i w:val="false"/>
                <w:color w:val="000000"/>
                <w:sz w:val="20"/>
              </w:rPr>
              <w:t>
тель-
</w:t>
            </w:r>
            <w:r>
              <w:br/>
            </w:r>
            <w:r>
              <w:rPr>
                <w:rFonts w:ascii="Times New Roman"/>
                <w:b w:val="false"/>
                <w:i w:val="false"/>
                <w:color w:val="000000"/>
                <w:sz w:val="20"/>
              </w:rPr>
              <w:t>
ных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дений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ного
</w:t>
            </w:r>
            <w:r>
              <w:br/>
            </w:r>
            <w:r>
              <w:rPr>
                <w:rFonts w:ascii="Times New Roman"/>
                <w:b w:val="false"/>
                <w:i w:val="false"/>
                <w:color w:val="000000"/>
                <w:sz w:val="20"/>
              </w:rPr>
              <w:t>
орга-
</w:t>
            </w:r>
            <w:r>
              <w:br/>
            </w:r>
            <w:r>
              <w:rPr>
                <w:rFonts w:ascii="Times New Roman"/>
                <w:b w:val="false"/>
                <w:i w:val="false"/>
                <w:color w:val="000000"/>
                <w:sz w:val="20"/>
              </w:rPr>
              <w:t>
на в
</w:t>
            </w:r>
            <w:r>
              <w:br/>
            </w:r>
            <w:r>
              <w:rPr>
                <w:rFonts w:ascii="Times New Roman"/>
                <w:b w:val="false"/>
                <w:i w:val="false"/>
                <w:color w:val="000000"/>
                <w:sz w:val="20"/>
              </w:rPr>
              <w:t>
сфере
</w:t>
            </w:r>
            <w:r>
              <w:br/>
            </w:r>
            <w:r>
              <w:rPr>
                <w:rFonts w:ascii="Times New Roman"/>
                <w:b w:val="false"/>
                <w:i w:val="false"/>
                <w:color w:val="000000"/>
                <w:sz w:val="20"/>
              </w:rPr>
              <w:t>
ис-
</w:t>
            </w:r>
            <w:r>
              <w:br/>
            </w:r>
            <w:r>
              <w:rPr>
                <w:rFonts w:ascii="Times New Roman"/>
                <w:b w:val="false"/>
                <w:i w:val="false"/>
                <w:color w:val="000000"/>
                <w:sz w:val="20"/>
              </w:rPr>
              <w:t>
пол-
</w:t>
            </w:r>
            <w:r>
              <w:br/>
            </w:r>
            <w:r>
              <w:rPr>
                <w:rFonts w:ascii="Times New Roman"/>
                <w:b w:val="false"/>
                <w:i w:val="false"/>
                <w:color w:val="000000"/>
                <w:sz w:val="20"/>
              </w:rPr>
              <w:t>
нения
</w:t>
            </w:r>
            <w:r>
              <w:br/>
            </w:r>
            <w:r>
              <w:rPr>
                <w:rFonts w:ascii="Times New Roman"/>
                <w:b w:val="false"/>
                <w:i w:val="false"/>
                <w:color w:val="000000"/>
                <w:sz w:val="20"/>
              </w:rPr>
              <w:t>
уго-
</w:t>
            </w:r>
            <w:r>
              <w:br/>
            </w:r>
            <w:r>
              <w:rPr>
                <w:rFonts w:ascii="Times New Roman"/>
                <w:b w:val="false"/>
                <w:i w:val="false"/>
                <w:color w:val="000000"/>
                <w:sz w:val="20"/>
              </w:rPr>
              <w:t>
лов-
</w:t>
            </w:r>
            <w:r>
              <w:br/>
            </w:r>
            <w:r>
              <w:rPr>
                <w:rFonts w:ascii="Times New Roman"/>
                <w:b w:val="false"/>
                <w:i w:val="false"/>
                <w:color w:val="000000"/>
                <w:sz w:val="20"/>
              </w:rPr>
              <w:t>
ных
</w:t>
            </w:r>
            <w:r>
              <w:br/>
            </w:r>
            <w:r>
              <w:rPr>
                <w:rFonts w:ascii="Times New Roman"/>
                <w:b w:val="false"/>
                <w:i w:val="false"/>
                <w:color w:val="000000"/>
                <w:sz w:val="20"/>
              </w:rPr>
              <w:t>
на-
</w:t>
            </w:r>
            <w:r>
              <w:br/>
            </w:r>
            <w:r>
              <w:rPr>
                <w:rFonts w:ascii="Times New Roman"/>
                <w:b w:val="false"/>
                <w:i w:val="false"/>
                <w:color w:val="000000"/>
                <w:sz w:val="20"/>
              </w:rPr>
              <w:t>
каза-
</w:t>
            </w:r>
            <w:r>
              <w:br/>
            </w:r>
            <w:r>
              <w:rPr>
                <w:rFonts w:ascii="Times New Roman"/>
                <w:b w:val="false"/>
                <w:i w:val="false"/>
                <w:color w:val="000000"/>
                <w:sz w:val="20"/>
              </w:rPr>
              <w:t>
ний,
</w:t>
            </w:r>
            <w:r>
              <w:br/>
            </w:r>
            <w:r>
              <w:rPr>
                <w:rFonts w:ascii="Times New Roman"/>
                <w:b w:val="false"/>
                <w:i w:val="false"/>
                <w:color w:val="000000"/>
                <w:sz w:val="20"/>
              </w:rPr>
              <w:t>
рели-
</w:t>
            </w:r>
            <w:r>
              <w:br/>
            </w:r>
            <w:r>
              <w:rPr>
                <w:rFonts w:ascii="Times New Roman"/>
                <w:b w:val="false"/>
                <w:i w:val="false"/>
                <w:color w:val="000000"/>
                <w:sz w:val="20"/>
              </w:rPr>
              <w:t>
гиоз-
</w:t>
            </w:r>
            <w:r>
              <w:br/>
            </w:r>
            <w:r>
              <w:rPr>
                <w:rFonts w:ascii="Times New Roman"/>
                <w:b w:val="false"/>
                <w:i w:val="false"/>
                <w:color w:val="000000"/>
                <w:sz w:val="20"/>
              </w:rPr>
              <w:t>
ные
</w:t>
            </w:r>
            <w:r>
              <w:br/>
            </w:r>
            <w:r>
              <w:rPr>
                <w:rFonts w:ascii="Times New Roman"/>
                <w:b w:val="false"/>
                <w:i w:val="false"/>
                <w:color w:val="000000"/>
                <w:sz w:val="20"/>
              </w:rPr>
              <w:t>
объе-
</w:t>
            </w:r>
            <w:r>
              <w:br/>
            </w:r>
            <w:r>
              <w:rPr>
                <w:rFonts w:ascii="Times New Roman"/>
                <w:b w:val="false"/>
                <w:i w:val="false"/>
                <w:color w:val="000000"/>
                <w:sz w:val="20"/>
              </w:rPr>
              <w:t>
дине-
</w:t>
            </w:r>
            <w:r>
              <w:br/>
            </w:r>
            <w:r>
              <w:rPr>
                <w:rFonts w:ascii="Times New Roman"/>
                <w:b w:val="false"/>
                <w:i w:val="false"/>
                <w:color w:val="000000"/>
                <w:sz w:val="20"/>
              </w:rPr>
              <w:t>
ния.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r>
              <w:br/>
            </w:r>
            <w:r>
              <w:rPr>
                <w:rFonts w:ascii="Times New Roman"/>
                <w:b w:val="false"/>
                <w:i w:val="false"/>
                <w:color w:val="000000"/>
                <w:sz w:val="20"/>
              </w:rPr>
              <w:t>
01.019
</w:t>
            </w:r>
            <w:r>
              <w:br/>
            </w:r>
            <w:r>
              <w:rPr>
                <w:rFonts w:ascii="Times New Roman"/>
                <w:b w:val="false"/>
                <w:i w:val="false"/>
                <w:color w:val="000000"/>
                <w:sz w:val="20"/>
              </w:rPr>
              <w:t>
по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участ-
</w:t>
            </w:r>
            <w:r>
              <w:br/>
            </w:r>
            <w:r>
              <w:rPr>
                <w:rFonts w:ascii="Times New Roman"/>
                <w:b w:val="false"/>
                <w:i w:val="false"/>
                <w:color w:val="000000"/>
                <w:sz w:val="20"/>
              </w:rPr>
              <w:t>
ку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декла-
</w:t>
            </w:r>
            <w:r>
              <w:br/>
            </w:r>
            <w:r>
              <w:rPr>
                <w:rFonts w:ascii="Times New Roman"/>
                <w:b w:val="false"/>
                <w:i w:val="false"/>
                <w:color w:val="000000"/>
                <w:sz w:val="20"/>
              </w:rPr>
              <w:t>
рации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тона-
</w:t>
            </w:r>
            <w:r>
              <w:br/>
            </w:r>
            <w:r>
              <w:rPr>
                <w:rFonts w:ascii="Times New Roman"/>
                <w:b w:val="false"/>
                <w:i w:val="false"/>
                <w:color w:val="000000"/>
                <w:sz w:val="20"/>
              </w:rPr>
              <w:t>
хож-
</w:t>
            </w:r>
            <w:r>
              <w:br/>
            </w:r>
            <w:r>
              <w:rPr>
                <w:rFonts w:ascii="Times New Roman"/>
                <w:b w:val="false"/>
                <w:i w:val="false"/>
                <w:color w:val="000000"/>
                <w:sz w:val="20"/>
              </w:rPr>
              <w:t>
дению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обло-
</w:t>
            </w:r>
            <w:r>
              <w:br/>
            </w:r>
            <w:r>
              <w:rPr>
                <w:rFonts w:ascii="Times New Roman"/>
                <w:b w:val="false"/>
                <w:i w:val="false"/>
                <w:color w:val="000000"/>
                <w:sz w:val="20"/>
              </w:rPr>
              <w:t>
жения
</w:t>
            </w:r>
          </w:p>
        </w:tc>
      </w:tr>
      <w:tr>
        <w:trPr>
          <w:trHeight w:val="42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03, 04, 05, 06, 07, 08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701.00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r>
              <w:br/>
            </w:r>
            <w:r>
              <w:rPr>
                <w:rFonts w:ascii="Times New Roman"/>
                <w:b w:val="false"/>
                <w:i w:val="false"/>
                <w:color w:val="000000"/>
                <w:sz w:val="20"/>
              </w:rPr>
              <w:t>
303
</w:t>
            </w:r>
            <w:r>
              <w:br/>
            </w:r>
            <w:r>
              <w:rPr>
                <w:rFonts w:ascii="Times New Roman"/>
                <w:b w:val="false"/>
                <w:i w:val="false"/>
                <w:color w:val="000000"/>
                <w:sz w:val="20"/>
              </w:rPr>
              <w:t>
В,С,
</w:t>
            </w:r>
            <w:r>
              <w:br/>
            </w:r>
            <w:r>
              <w:rPr>
                <w:rFonts w:ascii="Times New Roman"/>
                <w:b w:val="false"/>
                <w:i w:val="false"/>
                <w:color w:val="000000"/>
                <w:sz w:val="20"/>
              </w:rPr>
              <w:t>
D,E
</w:t>
            </w:r>
            <w:r>
              <w:br/>
            </w:r>
            <w:r>
              <w:rPr>
                <w:rFonts w:ascii="Times New Roman"/>
                <w:b w:val="false"/>
                <w:i w:val="false"/>
                <w:color w:val="000000"/>
                <w:sz w:val="20"/>
              </w:rPr>
              <w:t>
104
</w:t>
            </w:r>
            <w:r>
              <w:br/>
            </w:r>
            <w:r>
              <w:rPr>
                <w:rFonts w:ascii="Times New Roman"/>
                <w:b w:val="false"/>
                <w:i w:val="false"/>
                <w:color w:val="000000"/>
                <w:sz w:val="20"/>
              </w:rPr>
              <w:t>
304
</w:t>
            </w:r>
            <w:r>
              <w:br/>
            </w:r>
            <w:r>
              <w:rPr>
                <w:rFonts w:ascii="Times New Roman"/>
                <w:b w:val="false"/>
                <w:i w:val="false"/>
                <w:color w:val="000000"/>
                <w:sz w:val="20"/>
              </w:rPr>
              <w:t>
В,С,
</w:t>
            </w:r>
            <w:r>
              <w:br/>
            </w:r>
            <w:r>
              <w:rPr>
                <w:rFonts w:ascii="Times New Roman"/>
                <w:b w:val="false"/>
                <w:i w:val="false"/>
                <w:color w:val="000000"/>
                <w:sz w:val="20"/>
              </w:rPr>
              <w:t>
D,E
</w:t>
            </w:r>
            <w:r>
              <w:br/>
            </w:r>
            <w:r>
              <w:rPr>
                <w:rFonts w:ascii="Times New Roman"/>
                <w:b w:val="false"/>
                <w:i w:val="false"/>
                <w:color w:val="000000"/>
                <w:sz w:val="20"/>
              </w:rPr>
              <w:t>
104
</w:t>
            </w:r>
            <w:r>
              <w:br/>
            </w:r>
            <w:r>
              <w:rPr>
                <w:rFonts w:ascii="Times New Roman"/>
                <w:b w:val="false"/>
                <w:i w:val="false"/>
                <w:color w:val="000000"/>
                <w:sz w:val="20"/>
              </w:rPr>
              <w:t>
305
</w:t>
            </w:r>
            <w:r>
              <w:br/>
            </w:r>
            <w:r>
              <w:rPr>
                <w:rFonts w:ascii="Times New Roman"/>
                <w:b w:val="false"/>
                <w:i w:val="false"/>
                <w:color w:val="000000"/>
                <w:sz w:val="20"/>
              </w:rPr>
              <w:t>
В,С,
</w:t>
            </w:r>
            <w:r>
              <w:br/>
            </w:r>
            <w:r>
              <w:rPr>
                <w:rFonts w:ascii="Times New Roman"/>
                <w:b w:val="false"/>
                <w:i w:val="false"/>
                <w:color w:val="000000"/>
                <w:sz w:val="20"/>
              </w:rPr>
              <w:t>
D,E
</w:t>
            </w:r>
            <w:r>
              <w:br/>
            </w:r>
            <w:r>
              <w:rPr>
                <w:rFonts w:ascii="Times New Roman"/>
                <w:b w:val="false"/>
                <w:i w:val="false"/>
                <w:color w:val="000000"/>
                <w:sz w:val="20"/>
              </w:rPr>
              <w:t>
104
</w:t>
            </w:r>
            <w:r>
              <w:br/>
            </w:r>
            <w:r>
              <w:rPr>
                <w:rFonts w:ascii="Times New Roman"/>
                <w:b w:val="false"/>
                <w:i w:val="false"/>
                <w:color w:val="000000"/>
                <w:sz w:val="20"/>
              </w:rPr>
              <w:t>
306
</w:t>
            </w:r>
            <w:r>
              <w:br/>
            </w:r>
            <w:r>
              <w:rPr>
                <w:rFonts w:ascii="Times New Roman"/>
                <w:b w:val="false"/>
                <w:i w:val="false"/>
                <w:color w:val="000000"/>
                <w:sz w:val="20"/>
              </w:rPr>
              <w:t>
В,С,
</w:t>
            </w:r>
            <w:r>
              <w:br/>
            </w:r>
            <w:r>
              <w:rPr>
                <w:rFonts w:ascii="Times New Roman"/>
                <w:b w:val="false"/>
                <w:i w:val="false"/>
                <w:color w:val="000000"/>
                <w:sz w:val="20"/>
              </w:rPr>
              <w:t>
D,E
</w:t>
            </w:r>
            <w:r>
              <w:br/>
            </w:r>
            <w:r>
              <w:rPr>
                <w:rFonts w:ascii="Times New Roman"/>
                <w:b w:val="false"/>
                <w:i w:val="false"/>
                <w:color w:val="000000"/>
                <w:sz w:val="20"/>
              </w:rPr>
              <w:t>
104
</w:t>
            </w:r>
            <w:r>
              <w:br/>
            </w:r>
            <w:r>
              <w:rPr>
                <w:rFonts w:ascii="Times New Roman"/>
                <w:b w:val="false"/>
                <w:i w:val="false"/>
                <w:color w:val="000000"/>
                <w:sz w:val="20"/>
              </w:rPr>
              <w:t>
307
</w:t>
            </w:r>
            <w:r>
              <w:br/>
            </w:r>
            <w:r>
              <w:rPr>
                <w:rFonts w:ascii="Times New Roman"/>
                <w:b w:val="false"/>
                <w:i w:val="false"/>
                <w:color w:val="000000"/>
                <w:sz w:val="20"/>
              </w:rPr>
              <w:t>
В,С,
</w:t>
            </w:r>
            <w:r>
              <w:br/>
            </w:r>
            <w:r>
              <w:rPr>
                <w:rFonts w:ascii="Times New Roman"/>
                <w:b w:val="false"/>
                <w:i w:val="false"/>
                <w:color w:val="000000"/>
                <w:sz w:val="20"/>
              </w:rPr>
              <w:t>
D,E
</w:t>
            </w:r>
            <w:r>
              <w:br/>
            </w:r>
            <w:r>
              <w:rPr>
                <w:rFonts w:ascii="Times New Roman"/>
                <w:b w:val="false"/>
                <w:i w:val="false"/>
                <w:color w:val="000000"/>
                <w:sz w:val="20"/>
              </w:rPr>
              <w:t>
104
</w:t>
            </w:r>
            <w:r>
              <w:br/>
            </w:r>
            <w:r>
              <w:rPr>
                <w:rFonts w:ascii="Times New Roman"/>
                <w:b w:val="false"/>
                <w:i w:val="false"/>
                <w:color w:val="000000"/>
                <w:sz w:val="20"/>
              </w:rPr>
              <w:t>
308
</w:t>
            </w:r>
            <w:r>
              <w:br/>
            </w:r>
            <w:r>
              <w:rPr>
                <w:rFonts w:ascii="Times New Roman"/>
                <w:b w:val="false"/>
                <w:i w:val="false"/>
                <w:color w:val="000000"/>
                <w:sz w:val="20"/>
              </w:rPr>
              <w:t>
В,С,
</w:t>
            </w:r>
            <w:r>
              <w:br/>
            </w:r>
            <w:r>
              <w:rPr>
                <w:rFonts w:ascii="Times New Roman"/>
                <w:b w:val="false"/>
                <w:i w:val="false"/>
                <w:color w:val="000000"/>
                <w:sz w:val="20"/>
              </w:rPr>
              <w:t>
D,E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фев-
</w:t>
            </w:r>
            <w:r>
              <w:br/>
            </w:r>
            <w:r>
              <w:rPr>
                <w:rFonts w:ascii="Times New Roman"/>
                <w:b w:val="false"/>
                <w:i w:val="false"/>
                <w:color w:val="000000"/>
                <w:sz w:val="20"/>
              </w:rPr>
              <w:t>
раля,
</w:t>
            </w:r>
            <w:r>
              <w:br/>
            </w:r>
            <w:r>
              <w:rPr>
                <w:rFonts w:ascii="Times New Roman"/>
                <w:b w:val="false"/>
                <w:i w:val="false"/>
                <w:color w:val="000000"/>
                <w:sz w:val="20"/>
              </w:rPr>
              <w:t>
20
</w:t>
            </w:r>
            <w:r>
              <w:br/>
            </w:r>
            <w:r>
              <w:rPr>
                <w:rFonts w:ascii="Times New Roman"/>
                <w:b w:val="false"/>
                <w:i w:val="false"/>
                <w:color w:val="000000"/>
                <w:sz w:val="20"/>
              </w:rPr>
              <w:t>
мая,
</w:t>
            </w:r>
            <w:r>
              <w:br/>
            </w:r>
            <w:r>
              <w:rPr>
                <w:rFonts w:ascii="Times New Roman"/>
                <w:b w:val="false"/>
                <w:i w:val="false"/>
                <w:color w:val="000000"/>
                <w:sz w:val="20"/>
              </w:rPr>
              <w:t>
20
</w:t>
            </w:r>
            <w:r>
              <w:br/>
            </w:r>
            <w:r>
              <w:rPr>
                <w:rFonts w:ascii="Times New Roman"/>
                <w:b w:val="false"/>
                <w:i w:val="false"/>
                <w:color w:val="000000"/>
                <w:sz w:val="20"/>
              </w:rPr>
              <w:t>
авгус-
</w:t>
            </w:r>
            <w:r>
              <w:br/>
            </w:r>
            <w:r>
              <w:rPr>
                <w:rFonts w:ascii="Times New Roman"/>
                <w:b w:val="false"/>
                <w:i w:val="false"/>
                <w:color w:val="000000"/>
                <w:sz w:val="20"/>
              </w:rPr>
              <w:t>
та,
</w:t>
            </w:r>
            <w:r>
              <w:br/>
            </w:r>
            <w:r>
              <w:rPr>
                <w:rFonts w:ascii="Times New Roman"/>
                <w:b w:val="false"/>
                <w:i w:val="false"/>
                <w:color w:val="000000"/>
                <w:sz w:val="20"/>
              </w:rPr>
              <w:t>
20
</w:t>
            </w:r>
            <w:r>
              <w:br/>
            </w:r>
            <w:r>
              <w:rPr>
                <w:rFonts w:ascii="Times New Roman"/>
                <w:b w:val="false"/>
                <w:i w:val="false"/>
                <w:color w:val="000000"/>
                <w:sz w:val="20"/>
              </w:rPr>
              <w:t>
ноя-
</w:t>
            </w:r>
            <w:r>
              <w:br/>
            </w:r>
            <w:r>
              <w:rPr>
                <w:rFonts w:ascii="Times New Roman"/>
                <w:b w:val="false"/>
                <w:i w:val="false"/>
                <w:color w:val="000000"/>
                <w:sz w:val="20"/>
              </w:rPr>
              <w:t>
бря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обло-
</w:t>
            </w:r>
            <w:r>
              <w:br/>
            </w:r>
            <w:r>
              <w:rPr>
                <w:rFonts w:ascii="Times New Roman"/>
                <w:b w:val="false"/>
                <w:i w:val="false"/>
                <w:color w:val="000000"/>
                <w:sz w:val="20"/>
              </w:rPr>
              <w:t>
жения
</w:t>
            </w:r>
          </w:p>
        </w:tc>
      </w:tr>
      <w:tr>
        <w:trPr>
          <w:trHeight w:val="283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тран-
</w:t>
            </w:r>
            <w:r>
              <w:br/>
            </w:r>
            <w:r>
              <w:rPr>
                <w:rFonts w:ascii="Times New Roman"/>
                <w:b w:val="false"/>
                <w:i w:val="false"/>
                <w:color w:val="000000"/>
                <w:sz w:val="20"/>
              </w:rPr>
              <w:t>
спор-
</w:t>
            </w:r>
            <w:r>
              <w:br/>
            </w:r>
            <w:r>
              <w:rPr>
                <w:rFonts w:ascii="Times New Roman"/>
                <w:b w:val="false"/>
                <w:i w:val="false"/>
                <w:color w:val="000000"/>
                <w:sz w:val="20"/>
              </w:rPr>
              <w:t>
тные
</w:t>
            </w:r>
            <w:r>
              <w:br/>
            </w:r>
            <w:r>
              <w:rPr>
                <w:rFonts w:ascii="Times New Roman"/>
                <w:b w:val="false"/>
                <w:i w:val="false"/>
                <w:color w:val="000000"/>
                <w:sz w:val="20"/>
              </w:rPr>
              <w:t>
сред-
</w:t>
            </w:r>
            <w:r>
              <w:br/>
            </w:r>
            <w:r>
              <w:rPr>
                <w:rFonts w:ascii="Times New Roman"/>
                <w:b w:val="false"/>
                <w:i w:val="false"/>
                <w:color w:val="000000"/>
                <w:sz w:val="20"/>
              </w:rPr>
              <w:t>
ства
</w:t>
            </w:r>
            <w:r>
              <w:br/>
            </w:r>
            <w:r>
              <w:rPr>
                <w:rFonts w:ascii="Times New Roman"/>
                <w:b w:val="false"/>
                <w:i w:val="false"/>
                <w:color w:val="000000"/>
                <w:sz w:val="20"/>
              </w:rPr>
              <w:t>
с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транспорт-
</w:t>
            </w:r>
            <w:r>
              <w:br/>
            </w:r>
            <w:r>
              <w:rPr>
                <w:rFonts w:ascii="Times New Roman"/>
                <w:b w:val="false"/>
                <w:i w:val="false"/>
                <w:color w:val="000000"/>
                <w:sz w:val="20"/>
              </w:rPr>
              <w:t>
ные
</w:t>
            </w:r>
            <w:r>
              <w:br/>
            </w:r>
            <w:r>
              <w:rPr>
                <w:rFonts w:ascii="Times New Roman"/>
                <w:b w:val="false"/>
                <w:i w:val="false"/>
                <w:color w:val="000000"/>
                <w:sz w:val="20"/>
              </w:rPr>
              <w:t>
сред-
</w:t>
            </w:r>
            <w:r>
              <w:br/>
            </w:r>
            <w:r>
              <w:rPr>
                <w:rFonts w:ascii="Times New Roman"/>
                <w:b w:val="false"/>
                <w:i w:val="false"/>
                <w:color w:val="000000"/>
                <w:sz w:val="20"/>
              </w:rPr>
              <w:t>
ства
</w:t>
            </w:r>
            <w:r>
              <w:br/>
            </w:r>
            <w:r>
              <w:rPr>
                <w:rFonts w:ascii="Times New Roman"/>
                <w:b w:val="false"/>
                <w:i w:val="false"/>
                <w:color w:val="000000"/>
                <w:sz w:val="20"/>
              </w:rPr>
              <w:t>
и на-
</w:t>
            </w:r>
            <w:r>
              <w:br/>
            </w:r>
            <w:r>
              <w:rPr>
                <w:rFonts w:ascii="Times New Roman"/>
                <w:b w:val="false"/>
                <w:i w:val="false"/>
                <w:color w:val="000000"/>
                <w:sz w:val="20"/>
              </w:rPr>
              <w:t>
логу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име-
</w:t>
            </w:r>
            <w:r>
              <w:br/>
            </w:r>
            <w:r>
              <w:rPr>
                <w:rFonts w:ascii="Times New Roman"/>
                <w:b w:val="false"/>
                <w:i w:val="false"/>
                <w:color w:val="000000"/>
                <w:sz w:val="20"/>
              </w:rPr>
              <w:t>
ющие
</w:t>
            </w:r>
            <w:r>
              <w:br/>
            </w:r>
            <w:r>
              <w:rPr>
                <w:rFonts w:ascii="Times New Roman"/>
                <w:b w:val="false"/>
                <w:i w:val="false"/>
                <w:color w:val="000000"/>
                <w:sz w:val="20"/>
              </w:rPr>
              <w:t>
объе-
</w:t>
            </w:r>
            <w:r>
              <w:br/>
            </w:r>
            <w:r>
              <w:rPr>
                <w:rFonts w:ascii="Times New Roman"/>
                <w:b w:val="false"/>
                <w:i w:val="false"/>
                <w:color w:val="000000"/>
                <w:sz w:val="20"/>
              </w:rPr>
              <w:t>
кты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ложе-
</w:t>
            </w:r>
            <w:r>
              <w:br/>
            </w:r>
            <w:r>
              <w:rPr>
                <w:rFonts w:ascii="Times New Roman"/>
                <w:b w:val="false"/>
                <w:i w:val="false"/>
                <w:color w:val="000000"/>
                <w:sz w:val="20"/>
              </w:rPr>
              <w:t>
ния
</w:t>
            </w:r>
            <w:r>
              <w:br/>
            </w:r>
            <w:r>
              <w:rPr>
                <w:rFonts w:ascii="Times New Roman"/>
                <w:b w:val="false"/>
                <w:i w:val="false"/>
                <w:color w:val="000000"/>
                <w:sz w:val="20"/>
              </w:rPr>
              <w:t>
на
</w:t>
            </w:r>
            <w:r>
              <w:br/>
            </w:r>
            <w:r>
              <w:rPr>
                <w:rFonts w:ascii="Times New Roman"/>
                <w:b w:val="false"/>
                <w:i w:val="false"/>
                <w:color w:val="000000"/>
                <w:sz w:val="20"/>
              </w:rPr>
              <w:t>
пра-
</w:t>
            </w:r>
            <w:r>
              <w:br/>
            </w:r>
            <w:r>
              <w:rPr>
                <w:rFonts w:ascii="Times New Roman"/>
                <w:b w:val="false"/>
                <w:i w:val="false"/>
                <w:color w:val="000000"/>
                <w:sz w:val="20"/>
              </w:rPr>
              <w:t>
ве
</w:t>
            </w:r>
            <w:r>
              <w:br/>
            </w:r>
            <w:r>
              <w:rPr>
                <w:rFonts w:ascii="Times New Roman"/>
                <w:b w:val="false"/>
                <w:i w:val="false"/>
                <w:color w:val="000000"/>
                <w:sz w:val="20"/>
              </w:rPr>
              <w:t>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щих
</w:t>
            </w:r>
            <w:r>
              <w:br/>
            </w:r>
            <w:r>
              <w:rPr>
                <w:rFonts w:ascii="Times New Roman"/>
                <w:b w:val="false"/>
                <w:i w:val="false"/>
                <w:color w:val="000000"/>
                <w:sz w:val="20"/>
              </w:rPr>
              <w:t>
спец.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режим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r>
              <w:br/>
            </w:r>
            <w:r>
              <w:rPr>
                <w:rFonts w:ascii="Times New Roman"/>
                <w:b w:val="false"/>
                <w:i w:val="false"/>
                <w:color w:val="000000"/>
                <w:sz w:val="20"/>
              </w:rPr>
              <w:t>
00.007
</w:t>
            </w:r>
            <w:r>
              <w:br/>
            </w:r>
            <w:r>
              <w:rPr>
                <w:rFonts w:ascii="Times New Roman"/>
                <w:b w:val="false"/>
                <w:i w:val="false"/>
                <w:color w:val="000000"/>
                <w:sz w:val="20"/>
              </w:rPr>
              <w:t>
или
</w:t>
            </w:r>
            <w:r>
              <w:br/>
            </w:r>
            <w:r>
              <w:rPr>
                <w:rFonts w:ascii="Times New Roman"/>
                <w:b w:val="false"/>
                <w:i w:val="false"/>
                <w:color w:val="000000"/>
                <w:sz w:val="20"/>
              </w:rPr>
              <w:t>
700.
</w:t>
            </w:r>
            <w:r>
              <w:br/>
            </w:r>
            <w:r>
              <w:rPr>
                <w:rFonts w:ascii="Times New Roman"/>
                <w:b w:val="false"/>
                <w:i w:val="false"/>
                <w:color w:val="000000"/>
                <w:sz w:val="20"/>
              </w:rPr>
              <w:t>
00.008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декла-
</w:t>
            </w:r>
            <w:r>
              <w:br/>
            </w:r>
            <w:r>
              <w:rPr>
                <w:rFonts w:ascii="Times New Roman"/>
                <w:b w:val="false"/>
                <w:i w:val="false"/>
                <w:color w:val="000000"/>
                <w:sz w:val="20"/>
              </w:rPr>
              <w:t>
рации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обло-
</w:t>
            </w:r>
            <w:r>
              <w:br/>
            </w:r>
            <w:r>
              <w:rPr>
                <w:rFonts w:ascii="Times New Roman"/>
                <w:b w:val="false"/>
                <w:i w:val="false"/>
                <w:color w:val="000000"/>
                <w:sz w:val="20"/>
              </w:rPr>
              <w:t>
жения
</w:t>
            </w:r>
          </w:p>
        </w:tc>
      </w:tr>
      <w:tr>
        <w:trPr>
          <w:trHeight w:val="30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тран-
</w:t>
            </w:r>
            <w:r>
              <w:br/>
            </w:r>
            <w:r>
              <w:rPr>
                <w:rFonts w:ascii="Times New Roman"/>
                <w:b w:val="false"/>
                <w:i w:val="false"/>
                <w:color w:val="000000"/>
                <w:sz w:val="20"/>
              </w:rPr>
              <w:t>
спор-
</w:t>
            </w:r>
            <w:r>
              <w:br/>
            </w:r>
            <w:r>
              <w:rPr>
                <w:rFonts w:ascii="Times New Roman"/>
                <w:b w:val="false"/>
                <w:i w:val="false"/>
                <w:color w:val="000000"/>
                <w:sz w:val="20"/>
              </w:rPr>
              <w:t>
тные
</w:t>
            </w:r>
            <w:r>
              <w:br/>
            </w:r>
            <w:r>
              <w:rPr>
                <w:rFonts w:ascii="Times New Roman"/>
                <w:b w:val="false"/>
                <w:i w:val="false"/>
                <w:color w:val="000000"/>
                <w:sz w:val="20"/>
              </w:rPr>
              <w:t>
сред-
</w:t>
            </w:r>
            <w:r>
              <w:br/>
            </w:r>
            <w:r>
              <w:rPr>
                <w:rFonts w:ascii="Times New Roman"/>
                <w:b w:val="false"/>
                <w:i w:val="false"/>
                <w:color w:val="000000"/>
                <w:sz w:val="20"/>
              </w:rPr>
              <w:t>
ства
</w:t>
            </w:r>
            <w:r>
              <w:br/>
            </w:r>
            <w:r>
              <w:rPr>
                <w:rFonts w:ascii="Times New Roman"/>
                <w:b w:val="false"/>
                <w:i w:val="false"/>
                <w:color w:val="000000"/>
                <w:sz w:val="20"/>
              </w:rPr>
              <w:t>
с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по
</w:t>
            </w:r>
            <w:r>
              <w:br/>
            </w:r>
            <w:r>
              <w:rPr>
                <w:rFonts w:ascii="Times New Roman"/>
                <w:b w:val="false"/>
                <w:i w:val="false"/>
                <w:color w:val="000000"/>
                <w:sz w:val="20"/>
              </w:rPr>
              <w:t>
нало-
</w:t>
            </w:r>
            <w:r>
              <w:br/>
            </w:r>
            <w:r>
              <w:rPr>
                <w:rFonts w:ascii="Times New Roman"/>
                <w:b w:val="false"/>
                <w:i w:val="false"/>
                <w:color w:val="000000"/>
                <w:sz w:val="20"/>
              </w:rPr>
              <w:t>
гу
</w:t>
            </w:r>
            <w:r>
              <w:br/>
            </w:r>
            <w:r>
              <w:rPr>
                <w:rFonts w:ascii="Times New Roman"/>
                <w:b w:val="false"/>
                <w:i w:val="false"/>
                <w:color w:val="000000"/>
                <w:sz w:val="20"/>
              </w:rPr>
              <w:t>
на
</w:t>
            </w:r>
            <w:r>
              <w:br/>
            </w:r>
            <w:r>
              <w:rPr>
                <w:rFonts w:ascii="Times New Roman"/>
                <w:b w:val="false"/>
                <w:i w:val="false"/>
                <w:color w:val="000000"/>
                <w:sz w:val="20"/>
              </w:rPr>
              <w:t>
тран-
</w:t>
            </w:r>
            <w:r>
              <w:br/>
            </w:r>
            <w:r>
              <w:rPr>
                <w:rFonts w:ascii="Times New Roman"/>
                <w:b w:val="false"/>
                <w:i w:val="false"/>
                <w:color w:val="000000"/>
                <w:sz w:val="20"/>
              </w:rPr>
              <w:t>
спор-
</w:t>
            </w:r>
            <w:r>
              <w:br/>
            </w:r>
            <w:r>
              <w:rPr>
                <w:rFonts w:ascii="Times New Roman"/>
                <w:b w:val="false"/>
                <w:i w:val="false"/>
                <w:color w:val="000000"/>
                <w:sz w:val="20"/>
              </w:rPr>
              <w:t>
тные
</w:t>
            </w:r>
            <w:r>
              <w:br/>
            </w:r>
            <w:r>
              <w:rPr>
                <w:rFonts w:ascii="Times New Roman"/>
                <w:b w:val="false"/>
                <w:i w:val="false"/>
                <w:color w:val="000000"/>
                <w:sz w:val="20"/>
              </w:rPr>
              <w:t>
сред-
</w:t>
            </w:r>
            <w:r>
              <w:br/>
            </w:r>
            <w:r>
              <w:rPr>
                <w:rFonts w:ascii="Times New Roman"/>
                <w:b w:val="false"/>
                <w:i w:val="false"/>
                <w:color w:val="000000"/>
                <w:sz w:val="20"/>
              </w:rPr>
              <w:t>
ства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701.01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r>
              <w:br/>
            </w:r>
            <w:r>
              <w:rPr>
                <w:rFonts w:ascii="Times New Roman"/>
                <w:b w:val="false"/>
                <w:i w:val="false"/>
                <w:color w:val="000000"/>
                <w:sz w:val="20"/>
              </w:rPr>
              <w:t>
00.007
</w:t>
            </w:r>
            <w:r>
              <w:br/>
            </w:r>
            <w:r>
              <w:rPr>
                <w:rFonts w:ascii="Times New Roman"/>
                <w:b w:val="false"/>
                <w:i w:val="false"/>
                <w:color w:val="000000"/>
                <w:sz w:val="20"/>
              </w:rPr>
              <w:t>
или
</w:t>
            </w:r>
            <w:r>
              <w:br/>
            </w:r>
            <w:r>
              <w:rPr>
                <w:rFonts w:ascii="Times New Roman"/>
                <w:b w:val="false"/>
                <w:i w:val="false"/>
                <w:color w:val="000000"/>
                <w:sz w:val="20"/>
              </w:rPr>
              <w:t>
700.
</w:t>
            </w:r>
            <w:r>
              <w:br/>
            </w:r>
            <w:r>
              <w:rPr>
                <w:rFonts w:ascii="Times New Roman"/>
                <w:b w:val="false"/>
                <w:i w:val="false"/>
                <w:color w:val="000000"/>
                <w:sz w:val="20"/>
              </w:rPr>
              <w:t>
00.008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нас-
</w:t>
            </w:r>
            <w:r>
              <w:br/>
            </w:r>
            <w:r>
              <w:rPr>
                <w:rFonts w:ascii="Times New Roman"/>
                <w:b w:val="false"/>
                <w:i w:val="false"/>
                <w:color w:val="000000"/>
                <w:sz w:val="20"/>
              </w:rPr>
              <w:t>
туп-
</w:t>
            </w:r>
            <w:r>
              <w:br/>
            </w:r>
            <w:r>
              <w:rPr>
                <w:rFonts w:ascii="Times New Roman"/>
                <w:b w:val="false"/>
                <w:i w:val="false"/>
                <w:color w:val="000000"/>
                <w:sz w:val="20"/>
              </w:rPr>
              <w:t>
ления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пред-
</w:t>
            </w:r>
            <w:r>
              <w:br/>
            </w:r>
            <w:r>
              <w:rPr>
                <w:rFonts w:ascii="Times New Roman"/>
                <w:b w:val="false"/>
                <w:i w:val="false"/>
                <w:color w:val="000000"/>
                <w:sz w:val="20"/>
              </w:rPr>
              <w:t>
тав-
</w:t>
            </w:r>
            <w:r>
              <w:br/>
            </w:r>
            <w:r>
              <w:rPr>
                <w:rFonts w:ascii="Times New Roman"/>
                <w:b w:val="false"/>
                <w:i w:val="false"/>
                <w:color w:val="000000"/>
                <w:sz w:val="20"/>
              </w:rPr>
              <w:t>
ления
</w:t>
            </w:r>
            <w:r>
              <w:br/>
            </w:r>
            <w:r>
              <w:rPr>
                <w:rFonts w:ascii="Times New Roman"/>
                <w:b w:val="false"/>
                <w:i w:val="false"/>
                <w:color w:val="000000"/>
                <w:sz w:val="20"/>
              </w:rPr>
              <w:t>
декла-
</w:t>
            </w:r>
            <w:r>
              <w:br/>
            </w:r>
            <w:r>
              <w:rPr>
                <w:rFonts w:ascii="Times New Roman"/>
                <w:b w:val="false"/>
                <w:i w:val="false"/>
                <w:color w:val="000000"/>
                <w:sz w:val="20"/>
              </w:rPr>
              <w:t>
рации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пери-
</w:t>
            </w:r>
            <w:r>
              <w:br/>
            </w:r>
            <w:r>
              <w:rPr>
                <w:rFonts w:ascii="Times New Roman"/>
                <w:b w:val="false"/>
                <w:i w:val="false"/>
                <w:color w:val="000000"/>
                <w:sz w:val="20"/>
              </w:rPr>
              <w:t>
од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обло-
</w:t>
            </w:r>
            <w:r>
              <w:br/>
            </w:r>
            <w:r>
              <w:rPr>
                <w:rFonts w:ascii="Times New Roman"/>
                <w:b w:val="false"/>
                <w:i w:val="false"/>
                <w:color w:val="000000"/>
                <w:sz w:val="20"/>
              </w:rPr>
              <w:t>
жения
</w:t>
            </w:r>
          </w:p>
        </w:tc>
      </w:tr>
      <w:tr>
        <w:trPr>
          <w:trHeight w:val="2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 на добавленную стоимость
</w:t>
            </w:r>
            <w:r>
              <w:rPr>
                <w:rFonts w:ascii="Times New Roman"/>
                <w:b w:val="false"/>
                <w:i w:val="false"/>
                <w:color w:val="000000"/>
                <w:sz w:val="20"/>
              </w:rPr>
              <w:t>
</w:t>
            </w:r>
          </w:p>
        </w:tc>
      </w:tr>
      <w:tr>
        <w:trPr>
          <w:trHeight w:val="19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r>
              <w:br/>
            </w:r>
            <w:r>
              <w:rPr>
                <w:rFonts w:ascii="Times New Roman"/>
                <w:b w:val="false"/>
                <w:i w:val="false"/>
                <w:color w:val="000000"/>
                <w:sz w:val="20"/>
              </w:rPr>
              <w:t>
на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то-
</w:t>
            </w:r>
            <w:r>
              <w:br/>
            </w:r>
            <w:r>
              <w:rPr>
                <w:rFonts w:ascii="Times New Roman"/>
                <w:b w:val="false"/>
                <w:i w:val="false"/>
                <w:color w:val="000000"/>
                <w:sz w:val="20"/>
              </w:rPr>
              <w:t>
вары,
</w:t>
            </w:r>
            <w:r>
              <w:br/>
            </w:r>
            <w:r>
              <w:rPr>
                <w:rFonts w:ascii="Times New Roman"/>
                <w:b w:val="false"/>
                <w:i w:val="false"/>
                <w:color w:val="000000"/>
                <w:sz w:val="20"/>
              </w:rPr>
              <w:t>
вы-
</w:t>
            </w:r>
            <w:r>
              <w:br/>
            </w:r>
            <w:r>
              <w:rPr>
                <w:rFonts w:ascii="Times New Roman"/>
                <w:b w:val="false"/>
                <w:i w:val="false"/>
                <w:color w:val="000000"/>
                <w:sz w:val="20"/>
              </w:rPr>
              <w:t>
пол-
</w:t>
            </w:r>
            <w:r>
              <w:br/>
            </w:r>
            <w:r>
              <w:rPr>
                <w:rFonts w:ascii="Times New Roman"/>
                <w:b w:val="false"/>
                <w:i w:val="false"/>
                <w:color w:val="000000"/>
                <w:sz w:val="20"/>
              </w:rPr>
              <w:t>
нен-
</w:t>
            </w:r>
            <w:r>
              <w:br/>
            </w:r>
            <w:r>
              <w:rPr>
                <w:rFonts w:ascii="Times New Roman"/>
                <w:b w:val="false"/>
                <w:i w:val="false"/>
                <w:color w:val="000000"/>
                <w:sz w:val="20"/>
              </w:rPr>
              <w:t>
ные
</w:t>
            </w:r>
            <w:r>
              <w:br/>
            </w:r>
            <w:r>
              <w:rPr>
                <w:rFonts w:ascii="Times New Roman"/>
                <w:b w:val="false"/>
                <w:i w:val="false"/>
                <w:color w:val="000000"/>
                <w:sz w:val="20"/>
              </w:rPr>
              <w:t>
рабо-
</w:t>
            </w:r>
            <w:r>
              <w:br/>
            </w:r>
            <w:r>
              <w:rPr>
                <w:rFonts w:ascii="Times New Roman"/>
                <w:b w:val="false"/>
                <w:i w:val="false"/>
                <w:color w:val="000000"/>
                <w:sz w:val="20"/>
              </w:rPr>
              <w:t>
ты и
</w:t>
            </w:r>
            <w:r>
              <w:br/>
            </w:r>
            <w:r>
              <w:rPr>
                <w:rFonts w:ascii="Times New Roman"/>
                <w:b w:val="false"/>
                <w:i w:val="false"/>
                <w:color w:val="000000"/>
                <w:sz w:val="20"/>
              </w:rPr>
              <w:t>
ока-
</w:t>
            </w:r>
            <w:r>
              <w:br/>
            </w:r>
            <w:r>
              <w:rPr>
                <w:rFonts w:ascii="Times New Roman"/>
                <w:b w:val="false"/>
                <w:i w:val="false"/>
                <w:color w:val="000000"/>
                <w:sz w:val="20"/>
              </w:rPr>
              <w:t>
зан-
</w:t>
            </w:r>
            <w:r>
              <w:br/>
            </w:r>
            <w:r>
              <w:rPr>
                <w:rFonts w:ascii="Times New Roman"/>
                <w:b w:val="false"/>
                <w:i w:val="false"/>
                <w:color w:val="000000"/>
                <w:sz w:val="20"/>
              </w:rPr>
              <w:t>
ные
</w:t>
            </w:r>
            <w:r>
              <w:br/>
            </w:r>
            <w:r>
              <w:rPr>
                <w:rFonts w:ascii="Times New Roman"/>
                <w:b w:val="false"/>
                <w:i w:val="false"/>
                <w:color w:val="000000"/>
                <w:sz w:val="20"/>
              </w:rPr>
              <w:t>
услу-
</w:t>
            </w:r>
            <w:r>
              <w:br/>
            </w:r>
            <w:r>
              <w:rPr>
                <w:rFonts w:ascii="Times New Roman"/>
                <w:b w:val="false"/>
                <w:i w:val="false"/>
                <w:color w:val="000000"/>
                <w:sz w:val="20"/>
              </w:rPr>
              <w:t>
ги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РК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Лица,
</w:t>
            </w:r>
            <w:r>
              <w:br/>
            </w:r>
            <w:r>
              <w:rPr>
                <w:rFonts w:ascii="Times New Roman"/>
                <w:b w:val="false"/>
                <w:i w:val="false"/>
                <w:color w:val="000000"/>
                <w:sz w:val="20"/>
              </w:rPr>
              <w:t>
встав-
</w:t>
            </w:r>
            <w:r>
              <w:br/>
            </w:r>
            <w:r>
              <w:rPr>
                <w:rFonts w:ascii="Times New Roman"/>
                <w:b w:val="false"/>
                <w:i w:val="false"/>
                <w:color w:val="000000"/>
                <w:sz w:val="20"/>
              </w:rPr>
              <w:t>
шие
</w:t>
            </w:r>
            <w:r>
              <w:br/>
            </w:r>
            <w:r>
              <w:rPr>
                <w:rFonts w:ascii="Times New Roman"/>
                <w:b w:val="false"/>
                <w:i w:val="false"/>
                <w:color w:val="000000"/>
                <w:sz w:val="20"/>
              </w:rPr>
              <w:t>
на
</w:t>
            </w:r>
            <w:r>
              <w:br/>
            </w:r>
            <w:r>
              <w:rPr>
                <w:rFonts w:ascii="Times New Roman"/>
                <w:b w:val="false"/>
                <w:i w:val="false"/>
                <w:color w:val="000000"/>
                <w:sz w:val="20"/>
              </w:rPr>
              <w:t>
учет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br/>
            </w:r>
            <w:r>
              <w:rPr>
                <w:rFonts w:ascii="Times New Roman"/>
                <w:b w:val="false"/>
                <w:i w:val="false"/>
                <w:color w:val="000000"/>
                <w:sz w:val="20"/>
              </w:rPr>
              <w:t>
00.022
</w:t>
            </w:r>
            <w:r>
              <w:br/>
            </w:r>
            <w:r>
              <w:rPr>
                <w:rFonts w:ascii="Times New Roman"/>
                <w:b w:val="false"/>
                <w:i w:val="false"/>
                <w:color w:val="000000"/>
                <w:sz w:val="20"/>
              </w:rPr>
              <w:t>
или
</w:t>
            </w:r>
            <w:r>
              <w:br/>
            </w:r>
            <w:r>
              <w:rPr>
                <w:rFonts w:ascii="Times New Roman"/>
                <w:b w:val="false"/>
                <w:i w:val="false"/>
                <w:color w:val="000000"/>
                <w:sz w:val="20"/>
              </w:rPr>
              <w:t>
300.
</w:t>
            </w:r>
            <w:r>
              <w:br/>
            </w:r>
            <w:r>
              <w:rPr>
                <w:rFonts w:ascii="Times New Roman"/>
                <w:b w:val="false"/>
                <w:i w:val="false"/>
                <w:color w:val="000000"/>
                <w:sz w:val="20"/>
              </w:rPr>
              <w:t>
00.023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меся-
</w:t>
            </w:r>
            <w:r>
              <w:br/>
            </w:r>
            <w:r>
              <w:rPr>
                <w:rFonts w:ascii="Times New Roman"/>
                <w:b w:val="false"/>
                <w:i w:val="false"/>
                <w:color w:val="000000"/>
                <w:sz w:val="20"/>
              </w:rPr>
              <w:t>
ца,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перио-
</w:t>
            </w:r>
            <w:r>
              <w:br/>
            </w:r>
            <w:r>
              <w:rPr>
                <w:rFonts w:ascii="Times New Roman"/>
                <w:b w:val="false"/>
                <w:i w:val="false"/>
                <w:color w:val="000000"/>
                <w:sz w:val="20"/>
              </w:rPr>
              <w:t>
дом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p>
            <w:pPr>
              <w:spacing w:after="20"/>
              <w:ind w:left="20"/>
              <w:jc w:val="both"/>
            </w:pPr>
            <w:r>
              <w:rPr>
                <w:rFonts w:ascii="Times New Roman"/>
                <w:b w:val="false"/>
                <w:i w:val="false"/>
                <w:color w:val="000000"/>
                <w:sz w:val="20"/>
              </w:rPr>
              <w:t>
и
</w:t>
            </w:r>
            <w:r>
              <w:br/>
            </w:r>
            <w:r>
              <w:rPr>
                <w:rFonts w:ascii="Times New Roman"/>
                <w:b w:val="false"/>
                <w:i w:val="false"/>
                <w:color w:val="000000"/>
                <w:sz w:val="20"/>
              </w:rPr>
              <w:t>
л
</w:t>
            </w:r>
            <w:r>
              <w:br/>
            </w:r>
            <w:r>
              <w:rPr>
                <w:rFonts w:ascii="Times New Roman"/>
                <w:b w:val="false"/>
                <w:i w:val="false"/>
                <w:color w:val="000000"/>
                <w:sz w:val="20"/>
              </w:rPr>
              <w:t>
и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тель-щика
</w:t>
            </w:r>
            <w:r>
              <w:br/>
            </w:r>
            <w:r>
              <w:rPr>
                <w:rFonts w:ascii="Times New Roman"/>
                <w:b w:val="false"/>
                <w:i w:val="false"/>
                <w:color w:val="000000"/>
                <w:sz w:val="20"/>
              </w:rPr>
              <w:t>
НДС
</w:t>
            </w:r>
          </w:p>
        </w:tc>
      </w:tr>
      <w:tr>
        <w:trPr>
          <w:trHeight w:val="19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2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300.02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br/>
            </w:r>
            <w:r>
              <w:rPr>
                <w:rFonts w:ascii="Times New Roman"/>
                <w:b w:val="false"/>
                <w:i w:val="false"/>
                <w:color w:val="000000"/>
                <w:sz w:val="20"/>
              </w:rPr>
              <w:t>
00.
</w:t>
            </w:r>
            <w:r>
              <w:br/>
            </w:r>
            <w:r>
              <w:rPr>
                <w:rFonts w:ascii="Times New Roman"/>
                <w:b w:val="false"/>
                <w:i w:val="false"/>
                <w:color w:val="000000"/>
                <w:sz w:val="20"/>
              </w:rPr>
              <w:t>
023.
</w:t>
            </w:r>
            <w:r>
              <w:br/>
            </w:r>
            <w:r>
              <w:rPr>
                <w:rFonts w:ascii="Times New Roman"/>
                <w:b w:val="false"/>
                <w:i w:val="false"/>
                <w:color w:val="000000"/>
                <w:sz w:val="20"/>
              </w:rPr>
              <w:t>
или
</w:t>
            </w:r>
            <w:r>
              <w:br/>
            </w:r>
            <w:r>
              <w:rPr>
                <w:rFonts w:ascii="Times New Roman"/>
                <w:b w:val="false"/>
                <w:i w:val="false"/>
                <w:color w:val="000000"/>
                <w:sz w:val="20"/>
              </w:rPr>
              <w:t>
300.
</w:t>
            </w:r>
            <w:r>
              <w:br/>
            </w:r>
            <w:r>
              <w:rPr>
                <w:rFonts w:ascii="Times New Roman"/>
                <w:b w:val="false"/>
                <w:i w:val="false"/>
                <w:color w:val="000000"/>
                <w:sz w:val="20"/>
              </w:rPr>
              <w:t>
02.
</w:t>
            </w:r>
            <w:r>
              <w:br/>
            </w:r>
            <w:r>
              <w:rPr>
                <w:rFonts w:ascii="Times New Roman"/>
                <w:b w:val="false"/>
                <w:i w:val="false"/>
                <w:color w:val="000000"/>
                <w:sz w:val="20"/>
              </w:rPr>
              <w:t>
020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Если
</w:t>
            </w:r>
            <w:r>
              <w:br/>
            </w:r>
            <w:r>
              <w:rPr>
                <w:rFonts w:ascii="Times New Roman"/>
                <w:b w:val="false"/>
                <w:i w:val="false"/>
                <w:color w:val="000000"/>
                <w:sz w:val="20"/>
              </w:rPr>
              <w:t>
обо-
</w:t>
            </w:r>
            <w:r>
              <w:br/>
            </w:r>
            <w:r>
              <w:rPr>
                <w:rFonts w:ascii="Times New Roman"/>
                <w:b w:val="false"/>
                <w:i w:val="false"/>
                <w:color w:val="000000"/>
                <w:sz w:val="20"/>
              </w:rPr>
              <w:t>
рот
</w:t>
            </w:r>
            <w:r>
              <w:br/>
            </w:r>
            <w:r>
              <w:rPr>
                <w:rFonts w:ascii="Times New Roman"/>
                <w:b w:val="false"/>
                <w:i w:val="false"/>
                <w:color w:val="000000"/>
                <w:sz w:val="20"/>
              </w:rPr>
              <w:t>
по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по
</w:t>
            </w:r>
            <w:r>
              <w:br/>
            </w:r>
            <w:r>
              <w:rPr>
                <w:rFonts w:ascii="Times New Roman"/>
                <w:b w:val="false"/>
                <w:i w:val="false"/>
                <w:color w:val="000000"/>
                <w:sz w:val="20"/>
              </w:rPr>
              <w:t>
нуле-
</w:t>
            </w:r>
            <w:r>
              <w:br/>
            </w:r>
            <w:r>
              <w:rPr>
                <w:rFonts w:ascii="Times New Roman"/>
                <w:b w:val="false"/>
                <w:i w:val="false"/>
                <w:color w:val="000000"/>
                <w:sz w:val="20"/>
              </w:rPr>
              <w:t>
вой
</w:t>
            </w:r>
            <w:r>
              <w:br/>
            </w:r>
            <w:r>
              <w:rPr>
                <w:rFonts w:ascii="Times New Roman"/>
                <w:b w:val="false"/>
                <w:i w:val="false"/>
                <w:color w:val="000000"/>
                <w:sz w:val="20"/>
              </w:rPr>
              <w:t>
став-
</w:t>
            </w:r>
            <w:r>
              <w:br/>
            </w:r>
            <w:r>
              <w:rPr>
                <w:rFonts w:ascii="Times New Roman"/>
                <w:b w:val="false"/>
                <w:i w:val="false"/>
                <w:color w:val="000000"/>
                <w:sz w:val="20"/>
              </w:rPr>
              <w:t>
ке,
</w:t>
            </w:r>
            <w:r>
              <w:br/>
            </w:r>
            <w:r>
              <w:rPr>
                <w:rFonts w:ascii="Times New Roman"/>
                <w:b w:val="false"/>
                <w:i w:val="false"/>
                <w:color w:val="000000"/>
                <w:sz w:val="20"/>
              </w:rPr>
              <w:t>
за
</w:t>
            </w:r>
            <w:r>
              <w:br/>
            </w:r>
            <w:r>
              <w:rPr>
                <w:rFonts w:ascii="Times New Roman"/>
                <w:b w:val="false"/>
                <w:i w:val="false"/>
                <w:color w:val="000000"/>
                <w:sz w:val="20"/>
              </w:rPr>
              <w:t>
каж-
</w:t>
            </w:r>
            <w:r>
              <w:br/>
            </w:r>
            <w:r>
              <w:rPr>
                <w:rFonts w:ascii="Times New Roman"/>
                <w:b w:val="false"/>
                <w:i w:val="false"/>
                <w:color w:val="000000"/>
                <w:sz w:val="20"/>
              </w:rPr>
              <w:t>
дый
</w:t>
            </w:r>
            <w:r>
              <w:br/>
            </w:r>
            <w:r>
              <w:rPr>
                <w:rFonts w:ascii="Times New Roman"/>
                <w:b w:val="false"/>
                <w:i w:val="false"/>
                <w:color w:val="000000"/>
                <w:sz w:val="20"/>
              </w:rPr>
              <w:t>
из
</w:t>
            </w:r>
            <w:r>
              <w:br/>
            </w:r>
            <w:r>
              <w:rPr>
                <w:rFonts w:ascii="Times New Roman"/>
                <w:b w:val="false"/>
                <w:i w:val="false"/>
                <w:color w:val="000000"/>
                <w:sz w:val="20"/>
              </w:rPr>
              <w:t>
трех
</w:t>
            </w:r>
            <w:r>
              <w:br/>
            </w:r>
            <w:r>
              <w:rPr>
                <w:rFonts w:ascii="Times New Roman"/>
                <w:b w:val="false"/>
                <w:i w:val="false"/>
                <w:color w:val="000000"/>
                <w:sz w:val="20"/>
              </w:rPr>
              <w:t>
меся-
</w:t>
            </w:r>
            <w:r>
              <w:br/>
            </w:r>
            <w:r>
              <w:rPr>
                <w:rFonts w:ascii="Times New Roman"/>
                <w:b w:val="false"/>
                <w:i w:val="false"/>
                <w:color w:val="000000"/>
                <w:sz w:val="20"/>
              </w:rPr>
              <w:t>
цев,
</w:t>
            </w:r>
            <w:r>
              <w:br/>
            </w:r>
            <w:r>
              <w:rPr>
                <w:rFonts w:ascii="Times New Roman"/>
                <w:b w:val="false"/>
                <w:i w:val="false"/>
                <w:color w:val="000000"/>
                <w:sz w:val="20"/>
              </w:rPr>
              <w:t>
пред-
</w:t>
            </w:r>
            <w:r>
              <w:br/>
            </w:r>
            <w:r>
              <w:rPr>
                <w:rFonts w:ascii="Times New Roman"/>
                <w:b w:val="false"/>
                <w:i w:val="false"/>
                <w:color w:val="000000"/>
                <w:sz w:val="20"/>
              </w:rPr>
              <w:t>
шест-
</w:t>
            </w:r>
            <w:r>
              <w:br/>
            </w:r>
            <w:r>
              <w:rPr>
                <w:rFonts w:ascii="Times New Roman"/>
                <w:b w:val="false"/>
                <w:i w:val="false"/>
                <w:color w:val="000000"/>
                <w:sz w:val="20"/>
              </w:rPr>
              <w:t>
вую-
</w:t>
            </w:r>
            <w:r>
              <w:br/>
            </w:r>
            <w:r>
              <w:rPr>
                <w:rFonts w:ascii="Times New Roman"/>
                <w:b w:val="false"/>
                <w:i w:val="false"/>
                <w:color w:val="000000"/>
                <w:sz w:val="20"/>
              </w:rPr>
              <w:t>
щих
</w:t>
            </w:r>
            <w:r>
              <w:br/>
            </w:r>
            <w:r>
              <w:rPr>
                <w:rFonts w:ascii="Times New Roman"/>
                <w:b w:val="false"/>
                <w:i w:val="false"/>
                <w:color w:val="000000"/>
                <w:sz w:val="20"/>
              </w:rPr>
              <w:t>
меся-
</w:t>
            </w:r>
            <w:r>
              <w:br/>
            </w:r>
            <w:r>
              <w:rPr>
                <w:rFonts w:ascii="Times New Roman"/>
                <w:b w:val="false"/>
                <w:i w:val="false"/>
                <w:color w:val="000000"/>
                <w:sz w:val="20"/>
              </w:rPr>
              <w:t>
цу
</w:t>
            </w:r>
            <w:r>
              <w:br/>
            </w:r>
            <w:r>
              <w:rPr>
                <w:rFonts w:ascii="Times New Roman"/>
                <w:b w:val="false"/>
                <w:i w:val="false"/>
                <w:color w:val="000000"/>
                <w:sz w:val="20"/>
              </w:rPr>
              <w:t>
пода-
</w:t>
            </w:r>
            <w:r>
              <w:br/>
            </w:r>
            <w:r>
              <w:rPr>
                <w:rFonts w:ascii="Times New Roman"/>
                <w:b w:val="false"/>
                <w:i w:val="false"/>
                <w:color w:val="000000"/>
                <w:sz w:val="20"/>
              </w:rPr>
              <w:t>
чи
</w:t>
            </w:r>
            <w:r>
              <w:br/>
            </w:r>
            <w:r>
              <w:rPr>
                <w:rFonts w:ascii="Times New Roman"/>
                <w:b w:val="false"/>
                <w:i w:val="false"/>
                <w:color w:val="000000"/>
                <w:sz w:val="20"/>
              </w:rPr>
              <w:t>
заяв-
</w:t>
            </w:r>
            <w:r>
              <w:br/>
            </w:r>
            <w:r>
              <w:rPr>
                <w:rFonts w:ascii="Times New Roman"/>
                <w:b w:val="false"/>
                <w:i w:val="false"/>
                <w:color w:val="000000"/>
                <w:sz w:val="20"/>
              </w:rPr>
              <w:t>
ления
</w:t>
            </w:r>
            <w:r>
              <w:br/>
            </w:r>
            <w:r>
              <w:rPr>
                <w:rFonts w:ascii="Times New Roman"/>
                <w:b w:val="false"/>
                <w:i w:val="false"/>
                <w:color w:val="000000"/>
                <w:sz w:val="20"/>
              </w:rPr>
              <w:t>
на
</w:t>
            </w:r>
            <w:r>
              <w:br/>
            </w:r>
            <w:r>
              <w:rPr>
                <w:rFonts w:ascii="Times New Roman"/>
                <w:b w:val="false"/>
                <w:i w:val="false"/>
                <w:color w:val="000000"/>
                <w:sz w:val="20"/>
              </w:rPr>
              <w:t>
возв-
</w:t>
            </w:r>
            <w:r>
              <w:br/>
            </w:r>
            <w:r>
              <w:rPr>
                <w:rFonts w:ascii="Times New Roman"/>
                <w:b w:val="false"/>
                <w:i w:val="false"/>
                <w:color w:val="000000"/>
                <w:sz w:val="20"/>
              </w:rPr>
              <w:t>
рат,
</w:t>
            </w:r>
            <w:r>
              <w:br/>
            </w:r>
            <w:r>
              <w:rPr>
                <w:rFonts w:ascii="Times New Roman"/>
                <w:b w:val="false"/>
                <w:i w:val="false"/>
                <w:color w:val="000000"/>
                <w:sz w:val="20"/>
              </w:rPr>
              <w:t>
сос-
</w:t>
            </w:r>
            <w:r>
              <w:br/>
            </w:r>
            <w:r>
              <w:rPr>
                <w:rFonts w:ascii="Times New Roman"/>
                <w:b w:val="false"/>
                <w:i w:val="false"/>
                <w:color w:val="000000"/>
                <w:sz w:val="20"/>
              </w:rPr>
              <w:t>
тав-
</w:t>
            </w:r>
            <w:r>
              <w:br/>
            </w:r>
            <w:r>
              <w:rPr>
                <w:rFonts w:ascii="Times New Roman"/>
                <w:b w:val="false"/>
                <w:i w:val="false"/>
                <w:color w:val="000000"/>
                <w:sz w:val="20"/>
              </w:rPr>
              <w:t>
лял
</w:t>
            </w:r>
            <w:r>
              <w:br/>
            </w:r>
            <w:r>
              <w:rPr>
                <w:rFonts w:ascii="Times New Roman"/>
                <w:b w:val="false"/>
                <w:i w:val="false"/>
                <w:color w:val="000000"/>
                <w:sz w:val="20"/>
              </w:rPr>
              <w:t>
не
</w:t>
            </w:r>
            <w:r>
              <w:br/>
            </w:r>
            <w:r>
              <w:rPr>
                <w:rFonts w:ascii="Times New Roman"/>
                <w:b w:val="false"/>
                <w:i w:val="false"/>
                <w:color w:val="000000"/>
                <w:sz w:val="20"/>
              </w:rPr>
              <w:t>
менее
</w:t>
            </w:r>
            <w:r>
              <w:br/>
            </w:r>
            <w:r>
              <w:rPr>
                <w:rFonts w:ascii="Times New Roman"/>
                <w:b w:val="false"/>
                <w:i w:val="false"/>
                <w:color w:val="000000"/>
                <w:sz w:val="20"/>
              </w:rPr>
              <w:t>
70 % в
</w:t>
            </w:r>
            <w:r>
              <w:br/>
            </w:r>
            <w:r>
              <w:rPr>
                <w:rFonts w:ascii="Times New Roman"/>
                <w:b w:val="false"/>
                <w:i w:val="false"/>
                <w:color w:val="000000"/>
                <w:sz w:val="20"/>
              </w:rPr>
              <w:t>
общем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мом
</w:t>
            </w:r>
            <w:r>
              <w:br/>
            </w:r>
            <w:r>
              <w:rPr>
                <w:rFonts w:ascii="Times New Roman"/>
                <w:b w:val="false"/>
                <w:i w:val="false"/>
                <w:color w:val="000000"/>
                <w:sz w:val="20"/>
              </w:rPr>
              <w:t>
обо-
</w:t>
            </w:r>
            <w:r>
              <w:br/>
            </w:r>
            <w:r>
              <w:rPr>
                <w:rFonts w:ascii="Times New Roman"/>
                <w:b w:val="false"/>
                <w:i w:val="false"/>
                <w:color w:val="000000"/>
                <w:sz w:val="20"/>
              </w:rPr>
              <w:t>
роте
</w:t>
            </w:r>
            <w:r>
              <w:br/>
            </w:r>
            <w:r>
              <w:rPr>
                <w:rFonts w:ascii="Times New Roman"/>
                <w:b w:val="false"/>
                <w:i w:val="false"/>
                <w:color w:val="000000"/>
                <w:sz w:val="20"/>
              </w:rPr>
              <w:t>
по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r>
              <w:br/>
            </w:r>
            <w:r>
              <w:rPr>
                <w:rFonts w:ascii="Times New Roman"/>
                <w:b w:val="false"/>
                <w:i w:val="false"/>
                <w:color w:val="000000"/>
                <w:sz w:val="20"/>
              </w:rPr>
              <w:t>
то на
</w:t>
            </w:r>
            <w:r>
              <w:br/>
            </w:r>
            <w:r>
              <w:rPr>
                <w:rFonts w:ascii="Times New Roman"/>
                <w:b w:val="false"/>
                <w:i w:val="false"/>
                <w:color w:val="000000"/>
                <w:sz w:val="20"/>
              </w:rPr>
              <w:t>
лице-
</w:t>
            </w:r>
            <w:r>
              <w:br/>
            </w:r>
            <w:r>
              <w:rPr>
                <w:rFonts w:ascii="Times New Roman"/>
                <w:b w:val="false"/>
                <w:i w:val="false"/>
                <w:color w:val="000000"/>
                <w:sz w:val="20"/>
              </w:rPr>
              <w:t>
вом
</w:t>
            </w:r>
            <w:r>
              <w:br/>
            </w:r>
            <w:r>
              <w:rPr>
                <w:rFonts w:ascii="Times New Roman"/>
                <w:b w:val="false"/>
                <w:i w:val="false"/>
                <w:color w:val="000000"/>
                <w:sz w:val="20"/>
              </w:rPr>
              <w:t>
счете
</w:t>
            </w:r>
            <w:r>
              <w:br/>
            </w:r>
            <w:r>
              <w:rPr>
                <w:rFonts w:ascii="Times New Roman"/>
                <w:b w:val="false"/>
                <w:i w:val="false"/>
                <w:color w:val="000000"/>
                <w:sz w:val="20"/>
              </w:rPr>
              <w:t>
к
</w:t>
            </w:r>
            <w:r>
              <w:br/>
            </w:r>
            <w:r>
              <w:rPr>
                <w:rFonts w:ascii="Times New Roman"/>
                <w:b w:val="false"/>
                <w:i w:val="false"/>
                <w:color w:val="000000"/>
                <w:sz w:val="20"/>
              </w:rPr>
              <w:t>
уме-
</w:t>
            </w:r>
            <w:r>
              <w:br/>
            </w:r>
            <w:r>
              <w:rPr>
                <w:rFonts w:ascii="Times New Roman"/>
                <w:b w:val="false"/>
                <w:i w:val="false"/>
                <w:color w:val="000000"/>
                <w:sz w:val="20"/>
              </w:rPr>
              <w:t>
ньше-
</w:t>
            </w:r>
            <w:r>
              <w:br/>
            </w:r>
            <w:r>
              <w:rPr>
                <w:rFonts w:ascii="Times New Roman"/>
                <w:b w:val="false"/>
                <w:i w:val="false"/>
                <w:color w:val="000000"/>
                <w:sz w:val="20"/>
              </w:rPr>
              <w:t>
нию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сум-
</w:t>
            </w:r>
            <w:r>
              <w:br/>
            </w:r>
            <w:r>
              <w:rPr>
                <w:rFonts w:ascii="Times New Roman"/>
                <w:b w:val="false"/>
                <w:i w:val="false"/>
                <w:color w:val="000000"/>
                <w:sz w:val="20"/>
              </w:rPr>
              <w:t>
ма,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ная
</w:t>
            </w:r>
            <w:r>
              <w:br/>
            </w:r>
            <w:r>
              <w:rPr>
                <w:rFonts w:ascii="Times New Roman"/>
                <w:b w:val="false"/>
                <w:i w:val="false"/>
                <w:color w:val="000000"/>
                <w:sz w:val="20"/>
              </w:rPr>
              <w:t>
в
</w:t>
            </w:r>
            <w:r>
              <w:br/>
            </w:r>
            <w:r>
              <w:rPr>
                <w:rFonts w:ascii="Times New Roman"/>
                <w:b w:val="false"/>
                <w:i w:val="false"/>
                <w:color w:val="000000"/>
                <w:sz w:val="20"/>
              </w:rPr>
              <w:t>
стр.
</w:t>
            </w:r>
            <w:r>
              <w:br/>
            </w:r>
            <w:r>
              <w:rPr>
                <w:rFonts w:ascii="Times New Roman"/>
                <w:b w:val="false"/>
                <w:i w:val="false"/>
                <w:color w:val="000000"/>
                <w:sz w:val="20"/>
              </w:rPr>
              <w:t>
300.
</w:t>
            </w:r>
            <w:r>
              <w:br/>
            </w:r>
            <w:r>
              <w:rPr>
                <w:rFonts w:ascii="Times New Roman"/>
                <w:b w:val="false"/>
                <w:i w:val="false"/>
                <w:color w:val="000000"/>
                <w:sz w:val="20"/>
              </w:rPr>
              <w:t>
00.
</w:t>
            </w:r>
            <w:r>
              <w:br/>
            </w:r>
            <w:r>
              <w:rPr>
                <w:rFonts w:ascii="Times New Roman"/>
                <w:b w:val="false"/>
                <w:i w:val="false"/>
                <w:color w:val="000000"/>
                <w:sz w:val="20"/>
              </w:rPr>
              <w:t>
023
</w:t>
            </w:r>
            <w:r>
              <w:br/>
            </w:r>
            <w:r>
              <w:rPr>
                <w:rFonts w:ascii="Times New Roman"/>
                <w:b w:val="false"/>
                <w:i w:val="false"/>
                <w:color w:val="000000"/>
                <w:sz w:val="20"/>
              </w:rPr>
              <w:t>
2.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обо-
</w:t>
            </w:r>
            <w:r>
              <w:br/>
            </w:r>
            <w:r>
              <w:rPr>
                <w:rFonts w:ascii="Times New Roman"/>
                <w:b w:val="false"/>
                <w:i w:val="false"/>
                <w:color w:val="000000"/>
                <w:sz w:val="20"/>
              </w:rPr>
              <w:t>
рот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по
</w:t>
            </w:r>
            <w:r>
              <w:br/>
            </w:r>
            <w:r>
              <w:rPr>
                <w:rFonts w:ascii="Times New Roman"/>
                <w:b w:val="false"/>
                <w:i w:val="false"/>
                <w:color w:val="000000"/>
                <w:sz w:val="20"/>
              </w:rPr>
              <w:t>
нуле-
</w:t>
            </w:r>
            <w:r>
              <w:br/>
            </w:r>
            <w:r>
              <w:rPr>
                <w:rFonts w:ascii="Times New Roman"/>
                <w:b w:val="false"/>
                <w:i w:val="false"/>
                <w:color w:val="000000"/>
                <w:sz w:val="20"/>
              </w:rPr>
              <w:t>
вой
</w:t>
            </w:r>
            <w:r>
              <w:br/>
            </w:r>
            <w:r>
              <w:rPr>
                <w:rFonts w:ascii="Times New Roman"/>
                <w:b w:val="false"/>
                <w:i w:val="false"/>
                <w:color w:val="000000"/>
                <w:sz w:val="20"/>
              </w:rPr>
              <w:t>
став-
</w:t>
            </w:r>
            <w:r>
              <w:br/>
            </w:r>
            <w:r>
              <w:rPr>
                <w:rFonts w:ascii="Times New Roman"/>
                <w:b w:val="false"/>
                <w:i w:val="false"/>
                <w:color w:val="000000"/>
                <w:sz w:val="20"/>
              </w:rPr>
              <w:t>
ке
</w:t>
            </w:r>
            <w:r>
              <w:br/>
            </w:r>
            <w:r>
              <w:rPr>
                <w:rFonts w:ascii="Times New Roman"/>
                <w:b w:val="false"/>
                <w:i w:val="false"/>
                <w:color w:val="000000"/>
                <w:sz w:val="20"/>
              </w:rPr>
              <w:t>
мень-
</w:t>
            </w:r>
            <w:r>
              <w:br/>
            </w:r>
            <w:r>
              <w:rPr>
                <w:rFonts w:ascii="Times New Roman"/>
                <w:b w:val="false"/>
                <w:i w:val="false"/>
                <w:color w:val="000000"/>
                <w:sz w:val="20"/>
              </w:rPr>
              <w:t>
ше
</w:t>
            </w:r>
            <w:r>
              <w:br/>
            </w:r>
            <w:r>
              <w:rPr>
                <w:rFonts w:ascii="Times New Roman"/>
                <w:b w:val="false"/>
                <w:i w:val="false"/>
                <w:color w:val="000000"/>
                <w:sz w:val="20"/>
              </w:rPr>
              <w:t>
70 %,
</w:t>
            </w:r>
            <w:r>
              <w:br/>
            </w:r>
            <w:r>
              <w:rPr>
                <w:rFonts w:ascii="Times New Roman"/>
                <w:b w:val="false"/>
                <w:i w:val="false"/>
                <w:color w:val="000000"/>
                <w:sz w:val="20"/>
              </w:rPr>
              <w:t>
то на
</w:t>
            </w:r>
            <w:r>
              <w:br/>
            </w:r>
            <w:r>
              <w:rPr>
                <w:rFonts w:ascii="Times New Roman"/>
                <w:b w:val="false"/>
                <w:i w:val="false"/>
                <w:color w:val="000000"/>
                <w:sz w:val="20"/>
              </w:rPr>
              <w:t>
лице-
</w:t>
            </w:r>
            <w:r>
              <w:br/>
            </w:r>
            <w:r>
              <w:rPr>
                <w:rFonts w:ascii="Times New Roman"/>
                <w:b w:val="false"/>
                <w:i w:val="false"/>
                <w:color w:val="000000"/>
                <w:sz w:val="20"/>
              </w:rPr>
              <w:t>
вом
</w:t>
            </w:r>
            <w:r>
              <w:br/>
            </w:r>
            <w:r>
              <w:rPr>
                <w:rFonts w:ascii="Times New Roman"/>
                <w:b w:val="false"/>
                <w:i w:val="false"/>
                <w:color w:val="000000"/>
                <w:sz w:val="20"/>
              </w:rPr>
              <w:t>
счете
</w:t>
            </w:r>
            <w:r>
              <w:br/>
            </w:r>
            <w:r>
              <w:rPr>
                <w:rFonts w:ascii="Times New Roman"/>
                <w:b w:val="false"/>
                <w:i w:val="false"/>
                <w:color w:val="000000"/>
                <w:sz w:val="20"/>
              </w:rPr>
              <w:t>
к
</w:t>
            </w:r>
            <w:r>
              <w:br/>
            </w:r>
            <w:r>
              <w:rPr>
                <w:rFonts w:ascii="Times New Roman"/>
                <w:b w:val="false"/>
                <w:i w:val="false"/>
                <w:color w:val="000000"/>
                <w:sz w:val="20"/>
              </w:rPr>
              <w:t>
уме-
</w:t>
            </w:r>
            <w:r>
              <w:br/>
            </w:r>
            <w:r>
              <w:rPr>
                <w:rFonts w:ascii="Times New Roman"/>
                <w:b w:val="false"/>
                <w:i w:val="false"/>
                <w:color w:val="000000"/>
                <w:sz w:val="20"/>
              </w:rPr>
              <w:t>
ньше-
</w:t>
            </w:r>
            <w:r>
              <w:br/>
            </w:r>
            <w:r>
              <w:rPr>
                <w:rFonts w:ascii="Times New Roman"/>
                <w:b w:val="false"/>
                <w:i w:val="false"/>
                <w:color w:val="000000"/>
                <w:sz w:val="20"/>
              </w:rPr>
              <w:t>
нию,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сумма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ная в
</w:t>
            </w:r>
            <w:r>
              <w:br/>
            </w:r>
            <w:r>
              <w:rPr>
                <w:rFonts w:ascii="Times New Roman"/>
                <w:b w:val="false"/>
                <w:i w:val="false"/>
                <w:color w:val="000000"/>
                <w:sz w:val="20"/>
              </w:rPr>
              <w:t>
стр.
</w:t>
            </w:r>
            <w:r>
              <w:br/>
            </w:r>
            <w:r>
              <w:rPr>
                <w:rFonts w:ascii="Times New Roman"/>
                <w:b w:val="false"/>
                <w:i w:val="false"/>
                <w:color w:val="000000"/>
                <w:sz w:val="20"/>
              </w:rPr>
              <w:t>
300.
</w:t>
            </w:r>
            <w:r>
              <w:br/>
            </w:r>
            <w:r>
              <w:rPr>
                <w:rFonts w:ascii="Times New Roman"/>
                <w:b w:val="false"/>
                <w:i w:val="false"/>
                <w:color w:val="000000"/>
                <w:sz w:val="20"/>
              </w:rPr>
              <w:t>
02.
</w:t>
            </w:r>
            <w:r>
              <w:br/>
            </w:r>
            <w:r>
              <w:rPr>
                <w:rFonts w:ascii="Times New Roman"/>
                <w:b w:val="false"/>
                <w:i w:val="false"/>
                <w:color w:val="000000"/>
                <w:sz w:val="20"/>
              </w:rPr>
              <w:t>
020
</w:t>
            </w:r>
            <w:r>
              <w:br/>
            </w:r>
            <w:r>
              <w:rPr>
                <w:rFonts w:ascii="Times New Roman"/>
                <w:b w:val="false"/>
                <w:i w:val="false"/>
                <w:color w:val="000000"/>
                <w:sz w:val="20"/>
              </w:rPr>
              <w:t>
(для
</w:t>
            </w:r>
            <w:r>
              <w:br/>
            </w:r>
            <w:r>
              <w:rPr>
                <w:rFonts w:ascii="Times New Roman"/>
                <w:b w:val="false"/>
                <w:i w:val="false"/>
                <w:color w:val="000000"/>
                <w:sz w:val="20"/>
              </w:rPr>
              <w:t>
фор-
</w:t>
            </w:r>
            <w:r>
              <w:br/>
            </w:r>
            <w:r>
              <w:rPr>
                <w:rFonts w:ascii="Times New Roman"/>
                <w:b w:val="false"/>
                <w:i w:val="false"/>
                <w:color w:val="000000"/>
                <w:sz w:val="20"/>
              </w:rPr>
              <w:t>
миро-
</w:t>
            </w:r>
            <w:r>
              <w:br/>
            </w:r>
            <w:r>
              <w:rPr>
                <w:rFonts w:ascii="Times New Roman"/>
                <w:b w:val="false"/>
                <w:i w:val="false"/>
                <w:color w:val="000000"/>
                <w:sz w:val="20"/>
              </w:rPr>
              <w:t>
вания отче-
</w:t>
            </w:r>
            <w:r>
              <w:br/>
            </w:r>
            <w:r>
              <w:rPr>
                <w:rFonts w:ascii="Times New Roman"/>
                <w:b w:val="false"/>
                <w:i w:val="false"/>
                <w:color w:val="000000"/>
                <w:sz w:val="20"/>
              </w:rPr>
              <w:t>
та)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перио-
</w:t>
            </w:r>
            <w:r>
              <w:br/>
            </w:r>
            <w:r>
              <w:rPr>
                <w:rFonts w:ascii="Times New Roman"/>
                <w:b w:val="false"/>
                <w:i w:val="false"/>
                <w:color w:val="000000"/>
                <w:sz w:val="20"/>
              </w:rPr>
              <w:t>
дом
</w:t>
            </w: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p>
            <w:pPr>
              <w:spacing w:after="20"/>
              <w:ind w:left="20"/>
              <w:jc w:val="both"/>
            </w:pPr>
            <w:r>
              <w:rPr>
                <w:rFonts w:ascii="Times New Roman"/>
                <w:b w:val="false"/>
                <w:i w:val="false"/>
                <w:color w:val="000000"/>
                <w:sz w:val="20"/>
              </w:rPr>
              <w:t>
и
</w:t>
            </w:r>
            <w:r>
              <w:br/>
            </w:r>
            <w:r>
              <w:rPr>
                <w:rFonts w:ascii="Times New Roman"/>
                <w:b w:val="false"/>
                <w:i w:val="false"/>
                <w:color w:val="000000"/>
                <w:sz w:val="20"/>
              </w:rPr>
              <w:t>
л
</w:t>
            </w:r>
            <w:r>
              <w:br/>
            </w:r>
            <w:r>
              <w:rPr>
                <w:rFonts w:ascii="Times New Roman"/>
                <w:b w:val="false"/>
                <w:i w:val="false"/>
                <w:color w:val="000000"/>
                <w:sz w:val="20"/>
              </w:rPr>
              <w:t>
и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НДС
</w:t>
            </w:r>
          </w:p>
        </w:tc>
      </w:tr>
      <w:tr>
        <w:trPr>
          <w:trHeight w:val="102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НДС
</w:t>
            </w:r>
            <w:r>
              <w:br/>
            </w:r>
            <w:r>
              <w:rPr>
                <w:rFonts w:ascii="Times New Roman"/>
                <w:b w:val="false"/>
                <w:i w:val="false"/>
                <w:color w:val="000000"/>
                <w:sz w:val="20"/>
              </w:rPr>
              <w:t>
на
</w:t>
            </w:r>
            <w:r>
              <w:br/>
            </w:r>
            <w:r>
              <w:rPr>
                <w:rFonts w:ascii="Times New Roman"/>
                <w:b w:val="false"/>
                <w:i w:val="false"/>
                <w:color w:val="000000"/>
                <w:sz w:val="20"/>
              </w:rPr>
              <w:t>
това-
</w:t>
            </w:r>
            <w:r>
              <w:br/>
            </w:r>
            <w:r>
              <w:rPr>
                <w:rFonts w:ascii="Times New Roman"/>
                <w:b w:val="false"/>
                <w:i w:val="false"/>
                <w:color w:val="000000"/>
                <w:sz w:val="20"/>
              </w:rPr>
              <w:t>
ры,
</w:t>
            </w:r>
            <w:r>
              <w:br/>
            </w:r>
            <w:r>
              <w:rPr>
                <w:rFonts w:ascii="Times New Roman"/>
                <w:b w:val="false"/>
                <w:i w:val="false"/>
                <w:color w:val="000000"/>
                <w:sz w:val="20"/>
              </w:rPr>
              <w:t>
им-
</w:t>
            </w:r>
            <w:r>
              <w:br/>
            </w:r>
            <w:r>
              <w:rPr>
                <w:rFonts w:ascii="Times New Roman"/>
                <w:b w:val="false"/>
                <w:i w:val="false"/>
                <w:color w:val="000000"/>
                <w:sz w:val="20"/>
              </w:rPr>
              <w:t>
пор-
</w:t>
            </w:r>
            <w:r>
              <w:br/>
            </w:r>
            <w:r>
              <w:rPr>
                <w:rFonts w:ascii="Times New Roman"/>
                <w:b w:val="false"/>
                <w:i w:val="false"/>
                <w:color w:val="000000"/>
                <w:sz w:val="20"/>
              </w:rPr>
              <w:t>
ти-
</w:t>
            </w:r>
            <w:r>
              <w:br/>
            </w:r>
            <w:r>
              <w:rPr>
                <w:rFonts w:ascii="Times New Roman"/>
                <w:b w:val="false"/>
                <w:i w:val="false"/>
                <w:color w:val="000000"/>
                <w:sz w:val="20"/>
              </w:rPr>
              <w:t>
руе-
</w:t>
            </w:r>
            <w:r>
              <w:br/>
            </w:r>
            <w:r>
              <w:rPr>
                <w:rFonts w:ascii="Times New Roman"/>
                <w:b w:val="false"/>
                <w:i w:val="false"/>
                <w:color w:val="000000"/>
                <w:sz w:val="20"/>
              </w:rPr>
              <w:t>
мые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рию
</w:t>
            </w:r>
            <w:r>
              <w:br/>
            </w:r>
            <w:r>
              <w:rPr>
                <w:rFonts w:ascii="Times New Roman"/>
                <w:b w:val="false"/>
                <w:i w:val="false"/>
                <w:color w:val="000000"/>
                <w:sz w:val="20"/>
              </w:rPr>
              <w:t>
Рес-
</w:t>
            </w:r>
            <w:r>
              <w:br/>
            </w:r>
            <w:r>
              <w:rPr>
                <w:rFonts w:ascii="Times New Roman"/>
                <w:b w:val="false"/>
                <w:i w:val="false"/>
                <w:color w:val="000000"/>
                <w:sz w:val="20"/>
              </w:rPr>
              <w:t>
пу-
</w:t>
            </w:r>
            <w:r>
              <w:br/>
            </w:r>
            <w:r>
              <w:rPr>
                <w:rFonts w:ascii="Times New Roman"/>
                <w:b w:val="false"/>
                <w:i w:val="false"/>
                <w:color w:val="000000"/>
                <w:sz w:val="20"/>
              </w:rPr>
              <w:t>
бли-
</w:t>
            </w:r>
            <w:r>
              <w:br/>
            </w:r>
            <w:r>
              <w:rPr>
                <w:rFonts w:ascii="Times New Roman"/>
                <w:b w:val="false"/>
                <w:i w:val="false"/>
                <w:color w:val="000000"/>
                <w:sz w:val="20"/>
              </w:rPr>
              <w:t>
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кроме
</w:t>
            </w:r>
            <w:r>
              <w:br/>
            </w:r>
            <w:r>
              <w:rPr>
                <w:rFonts w:ascii="Times New Roman"/>
                <w:b w:val="false"/>
                <w:i w:val="false"/>
                <w:color w:val="000000"/>
                <w:sz w:val="20"/>
              </w:rPr>
              <w:t>
НДС
</w:t>
            </w:r>
            <w:r>
              <w:br/>
            </w:r>
            <w:r>
              <w:rPr>
                <w:rFonts w:ascii="Times New Roman"/>
                <w:b w:val="false"/>
                <w:i w:val="false"/>
                <w:color w:val="000000"/>
                <w:sz w:val="20"/>
              </w:rPr>
              <w:t>
на
</w:t>
            </w:r>
            <w:r>
              <w:br/>
            </w:r>
            <w:r>
              <w:rPr>
                <w:rFonts w:ascii="Times New Roman"/>
                <w:b w:val="false"/>
                <w:i w:val="false"/>
                <w:color w:val="000000"/>
                <w:sz w:val="20"/>
              </w:rPr>
              <w:t>
това-
</w:t>
            </w:r>
            <w:r>
              <w:br/>
            </w:r>
            <w:r>
              <w:rPr>
                <w:rFonts w:ascii="Times New Roman"/>
                <w:b w:val="false"/>
                <w:i w:val="false"/>
                <w:color w:val="000000"/>
                <w:sz w:val="20"/>
              </w:rPr>
              <w:t>
ры,
</w:t>
            </w:r>
            <w:r>
              <w:br/>
            </w:r>
            <w:r>
              <w:rPr>
                <w:rFonts w:ascii="Times New Roman"/>
                <w:b w:val="false"/>
                <w:i w:val="false"/>
                <w:color w:val="000000"/>
                <w:sz w:val="20"/>
              </w:rPr>
              <w:t>
про-
</w:t>
            </w:r>
            <w:r>
              <w:br/>
            </w:r>
            <w:r>
              <w:rPr>
                <w:rFonts w:ascii="Times New Roman"/>
                <w:b w:val="false"/>
                <w:i w:val="false"/>
                <w:color w:val="000000"/>
                <w:sz w:val="20"/>
              </w:rPr>
              <w:t>
исхо-
</w:t>
            </w:r>
            <w:r>
              <w:br/>
            </w:r>
            <w:r>
              <w:rPr>
                <w:rFonts w:ascii="Times New Roman"/>
                <w:b w:val="false"/>
                <w:i w:val="false"/>
                <w:color w:val="000000"/>
                <w:sz w:val="20"/>
              </w:rPr>
              <w:t>
дящие
</w:t>
            </w:r>
            <w:r>
              <w:br/>
            </w:r>
            <w:r>
              <w:rPr>
                <w:rFonts w:ascii="Times New Roman"/>
                <w:b w:val="false"/>
                <w:i w:val="false"/>
                <w:color w:val="000000"/>
                <w:sz w:val="20"/>
              </w:rPr>
              <w:t>
и им-
</w:t>
            </w:r>
            <w:r>
              <w:br/>
            </w:r>
            <w:r>
              <w:rPr>
                <w:rFonts w:ascii="Times New Roman"/>
                <w:b w:val="false"/>
                <w:i w:val="false"/>
                <w:color w:val="000000"/>
                <w:sz w:val="20"/>
              </w:rPr>
              <w:t>
пор-
</w:t>
            </w:r>
            <w:r>
              <w:br/>
            </w:r>
            <w:r>
              <w:rPr>
                <w:rFonts w:ascii="Times New Roman"/>
                <w:b w:val="false"/>
                <w:i w:val="false"/>
                <w:color w:val="000000"/>
                <w:sz w:val="20"/>
              </w:rPr>
              <w:t>
тиру-
</w:t>
            </w:r>
            <w:r>
              <w:br/>
            </w:r>
            <w:r>
              <w:rPr>
                <w:rFonts w:ascii="Times New Roman"/>
                <w:b w:val="false"/>
                <w:i w:val="false"/>
                <w:color w:val="000000"/>
                <w:sz w:val="20"/>
              </w:rPr>
              <w:t>
емые
</w:t>
            </w:r>
            <w:r>
              <w:br/>
            </w:r>
            <w:r>
              <w:rPr>
                <w:rFonts w:ascii="Times New Roman"/>
                <w:b w:val="false"/>
                <w:i w:val="false"/>
                <w:color w:val="000000"/>
                <w:sz w:val="20"/>
              </w:rPr>
              <w:t>
с те-
</w:t>
            </w:r>
            <w:r>
              <w:br/>
            </w:r>
            <w:r>
              <w:rPr>
                <w:rFonts w:ascii="Times New Roman"/>
                <w:b w:val="false"/>
                <w:i w:val="false"/>
                <w:color w:val="000000"/>
                <w:sz w:val="20"/>
              </w:rPr>
              <w:t>
рри-
</w:t>
            </w:r>
            <w:r>
              <w:br/>
            </w:r>
            <w:r>
              <w:rPr>
                <w:rFonts w:ascii="Times New Roman"/>
                <w:b w:val="false"/>
                <w:i w:val="false"/>
                <w:color w:val="000000"/>
                <w:sz w:val="20"/>
              </w:rPr>
              <w:t>
тории
</w:t>
            </w:r>
            <w:r>
              <w:br/>
            </w:r>
            <w:r>
              <w:rPr>
                <w:rFonts w:ascii="Times New Roman"/>
                <w:b w:val="false"/>
                <w:i w:val="false"/>
                <w:color w:val="000000"/>
                <w:sz w:val="20"/>
              </w:rPr>
              <w:t>
Рос-
</w:t>
            </w:r>
            <w:r>
              <w:br/>
            </w:r>
            <w:r>
              <w:rPr>
                <w:rFonts w:ascii="Times New Roman"/>
                <w:b w:val="false"/>
                <w:i w:val="false"/>
                <w:color w:val="000000"/>
                <w:sz w:val="20"/>
              </w:rPr>
              <w:t>
сий-
</w:t>
            </w:r>
            <w:r>
              <w:br/>
            </w:r>
            <w:r>
              <w:rPr>
                <w:rFonts w:ascii="Times New Roman"/>
                <w:b w:val="false"/>
                <w:i w:val="false"/>
                <w:color w:val="000000"/>
                <w:sz w:val="20"/>
              </w:rPr>
              <w:t>
ской
</w:t>
            </w:r>
            <w:r>
              <w:br/>
            </w:r>
            <w:r>
              <w:rPr>
                <w:rFonts w:ascii="Times New Roman"/>
                <w:b w:val="false"/>
                <w:i w:val="false"/>
                <w:color w:val="000000"/>
                <w:sz w:val="20"/>
              </w:rPr>
              <w:t>
Феде-
</w:t>
            </w:r>
            <w:r>
              <w:br/>
            </w:r>
            <w:r>
              <w:rPr>
                <w:rFonts w:ascii="Times New Roman"/>
                <w:b w:val="false"/>
                <w:i w:val="false"/>
                <w:color w:val="000000"/>
                <w:sz w:val="20"/>
              </w:rPr>
              <w:t>
рации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7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на-
</w:t>
            </w:r>
            <w:r>
              <w:br/>
            </w:r>
            <w:r>
              <w:rPr>
                <w:rFonts w:ascii="Times New Roman"/>
                <w:b w:val="false"/>
                <w:i w:val="false"/>
                <w:color w:val="000000"/>
                <w:sz w:val="20"/>
              </w:rPr>
              <w:t>
логу
</w:t>
            </w:r>
            <w:r>
              <w:br/>
            </w:r>
            <w:r>
              <w:rPr>
                <w:rFonts w:ascii="Times New Roman"/>
                <w:b w:val="false"/>
                <w:i w:val="false"/>
                <w:color w:val="000000"/>
                <w:sz w:val="20"/>
              </w:rPr>
              <w:t>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300.07
</w:t>
            </w:r>
            <w:r>
              <w:br/>
            </w: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
</w:t>
            </w:r>
            <w:r>
              <w:br/>
            </w:r>
            <w:r>
              <w:rPr>
                <w:rFonts w:ascii="Times New Roman"/>
                <w:b w:val="false"/>
                <w:i w:val="false"/>
                <w:color w:val="000000"/>
                <w:sz w:val="20"/>
              </w:rPr>
              <w:t>
ль-
</w:t>
            </w:r>
            <w:r>
              <w:br/>
            </w:r>
            <w:r>
              <w:rPr>
                <w:rFonts w:ascii="Times New Roman"/>
                <w:b w:val="false"/>
                <w:i w:val="false"/>
                <w:color w:val="000000"/>
                <w:sz w:val="20"/>
              </w:rPr>
              <w:t>
ные
</w:t>
            </w:r>
            <w:r>
              <w:br/>
            </w:r>
            <w:r>
              <w:rPr>
                <w:rFonts w:ascii="Times New Roman"/>
                <w:b w:val="false"/>
                <w:i w:val="false"/>
                <w:color w:val="000000"/>
                <w:sz w:val="20"/>
              </w:rPr>
              <w:t>
фор-
</w:t>
            </w:r>
            <w:r>
              <w:br/>
            </w:r>
            <w:r>
              <w:rPr>
                <w:rFonts w:ascii="Times New Roman"/>
                <w:b w:val="false"/>
                <w:i w:val="false"/>
                <w:color w:val="000000"/>
                <w:sz w:val="20"/>
              </w:rPr>
              <w:t>
мы к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кам
</w:t>
            </w:r>
            <w:r>
              <w:br/>
            </w:r>
            <w:r>
              <w:rPr>
                <w:rFonts w:ascii="Times New Roman"/>
                <w:b w:val="false"/>
                <w:i w:val="false"/>
                <w:color w:val="000000"/>
                <w:sz w:val="20"/>
              </w:rPr>
              <w:t>
300.07.
</w:t>
            </w:r>
            <w:r>
              <w:br/>
            </w:r>
            <w:r>
              <w:rPr>
                <w:rFonts w:ascii="Times New Roman"/>
                <w:b w:val="false"/>
                <w:i w:val="false"/>
                <w:color w:val="000000"/>
                <w:sz w:val="20"/>
              </w:rPr>
              <w:t>
001,
</w:t>
            </w:r>
            <w:r>
              <w:br/>
            </w:r>
            <w:r>
              <w:rPr>
                <w:rFonts w:ascii="Times New Roman"/>
                <w:b w:val="false"/>
                <w:i w:val="false"/>
                <w:color w:val="000000"/>
                <w:sz w:val="20"/>
              </w:rPr>
              <w:t>
300.
</w:t>
            </w:r>
            <w:r>
              <w:br/>
            </w:r>
            <w:r>
              <w:rPr>
                <w:rFonts w:ascii="Times New Roman"/>
                <w:b w:val="false"/>
                <w:i w:val="false"/>
                <w:color w:val="000000"/>
                <w:sz w:val="20"/>
              </w:rPr>
              <w:t>
07.
</w:t>
            </w:r>
            <w:r>
              <w:br/>
            </w:r>
            <w:r>
              <w:rPr>
                <w:rFonts w:ascii="Times New Roman"/>
                <w:b w:val="false"/>
                <w:i w:val="false"/>
                <w:color w:val="000000"/>
                <w:sz w:val="20"/>
              </w:rPr>
              <w:t>
002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Лица, вста-
</w:t>
            </w:r>
            <w:r>
              <w:br/>
            </w:r>
            <w:r>
              <w:rPr>
                <w:rFonts w:ascii="Times New Roman"/>
                <w:b w:val="false"/>
                <w:i w:val="false"/>
                <w:color w:val="000000"/>
                <w:sz w:val="20"/>
              </w:rPr>
              <w:t>
вшие
</w:t>
            </w:r>
            <w:r>
              <w:br/>
            </w:r>
            <w:r>
              <w:rPr>
                <w:rFonts w:ascii="Times New Roman"/>
                <w:b w:val="false"/>
                <w:i w:val="false"/>
                <w:color w:val="000000"/>
                <w:sz w:val="20"/>
              </w:rPr>
              <w:t>
на
</w:t>
            </w:r>
            <w:r>
              <w:br/>
            </w:r>
            <w:r>
              <w:rPr>
                <w:rFonts w:ascii="Times New Roman"/>
                <w:b w:val="false"/>
                <w:i w:val="false"/>
                <w:color w:val="000000"/>
                <w:sz w:val="20"/>
              </w:rPr>
              <w:t>
учет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
</w:t>
            </w:r>
            <w:r>
              <w:br/>
            </w:r>
            <w:r>
              <w:rPr>
                <w:rFonts w:ascii="Times New Roman"/>
                <w:b w:val="false"/>
                <w:i w:val="false"/>
                <w:color w:val="000000"/>
                <w:sz w:val="20"/>
              </w:rPr>
              <w:t>
сть,
</w:t>
            </w:r>
            <w:r>
              <w:br/>
            </w:r>
            <w:r>
              <w:rPr>
                <w:rFonts w:ascii="Times New Roman"/>
                <w:b w:val="false"/>
                <w:i w:val="false"/>
                <w:color w:val="000000"/>
                <w:sz w:val="20"/>
              </w:rPr>
              <w:t>
и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им-
</w:t>
            </w:r>
            <w:r>
              <w:br/>
            </w:r>
            <w:r>
              <w:rPr>
                <w:rFonts w:ascii="Times New Roman"/>
                <w:b w:val="false"/>
                <w:i w:val="false"/>
                <w:color w:val="000000"/>
                <w:sz w:val="20"/>
              </w:rPr>
              <w:t>
порт
</w:t>
            </w:r>
            <w:r>
              <w:br/>
            </w:r>
            <w:r>
              <w:rPr>
                <w:rFonts w:ascii="Times New Roman"/>
                <w:b w:val="false"/>
                <w:i w:val="false"/>
                <w:color w:val="000000"/>
                <w:sz w:val="20"/>
              </w:rPr>
              <w:t>
това-
</w:t>
            </w:r>
            <w:r>
              <w:br/>
            </w:r>
            <w:r>
              <w:rPr>
                <w:rFonts w:ascii="Times New Roman"/>
                <w:b w:val="false"/>
                <w:i w:val="false"/>
                <w:color w:val="000000"/>
                <w:sz w:val="20"/>
              </w:rPr>
              <w:t>
ров
</w:t>
            </w:r>
          </w:p>
        </w:tc>
        <w:tc>
          <w:tcPr>
            <w:tcW w:w="12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тех
</w:t>
            </w:r>
            <w:r>
              <w:br/>
            </w:r>
            <w:r>
              <w:rPr>
                <w:rFonts w:ascii="Times New Roman"/>
                <w:b w:val="false"/>
                <w:i w:val="false"/>
                <w:color w:val="000000"/>
                <w:sz w:val="20"/>
              </w:rPr>
              <w:t>
строк
</w:t>
            </w:r>
            <w:r>
              <w:br/>
            </w:r>
            <w:r>
              <w:rPr>
                <w:rFonts w:ascii="Times New Roman"/>
                <w:b w:val="false"/>
                <w:i w:val="false"/>
                <w:color w:val="000000"/>
                <w:sz w:val="20"/>
              </w:rPr>
              <w:t>
графы
</w:t>
            </w:r>
            <w:r>
              <w:br/>
            </w:r>
            <w:r>
              <w:rPr>
                <w:rFonts w:ascii="Times New Roman"/>
                <w:b w:val="false"/>
                <w:i w:val="false"/>
                <w:color w:val="000000"/>
                <w:sz w:val="20"/>
              </w:rPr>
              <w:t>
G, где
</w:t>
            </w:r>
            <w:r>
              <w:br/>
            </w:r>
            <w:r>
              <w:rPr>
                <w:rFonts w:ascii="Times New Roman"/>
                <w:b w:val="false"/>
                <w:i w:val="false"/>
                <w:color w:val="000000"/>
                <w:sz w:val="20"/>
              </w:rPr>
              <w:t>
срок
</w:t>
            </w:r>
            <w:r>
              <w:br/>
            </w:r>
            <w:r>
              <w:rPr>
                <w:rFonts w:ascii="Times New Roman"/>
                <w:b w:val="false"/>
                <w:i w:val="false"/>
                <w:color w:val="000000"/>
                <w:sz w:val="20"/>
              </w:rPr>
              <w:t>
пла-
</w:t>
            </w:r>
            <w:r>
              <w:br/>
            </w:r>
            <w:r>
              <w:rPr>
                <w:rFonts w:ascii="Times New Roman"/>
                <w:b w:val="false"/>
                <w:i w:val="false"/>
                <w:color w:val="000000"/>
                <w:sz w:val="20"/>
              </w:rPr>
              <w:t>
тежа,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ный в
</w:t>
            </w:r>
            <w:r>
              <w:br/>
            </w:r>
            <w:r>
              <w:rPr>
                <w:rFonts w:ascii="Times New Roman"/>
                <w:b w:val="false"/>
                <w:i w:val="false"/>
                <w:color w:val="000000"/>
                <w:sz w:val="20"/>
              </w:rPr>
              <w:t>
графе
</w:t>
            </w:r>
            <w:r>
              <w:br/>
            </w:r>
            <w:r>
              <w:rPr>
                <w:rFonts w:ascii="Times New Roman"/>
                <w:b w:val="false"/>
                <w:i w:val="false"/>
                <w:color w:val="000000"/>
                <w:sz w:val="20"/>
              </w:rPr>
              <w:t>
D,
</w:t>
            </w:r>
            <w:r>
              <w:br/>
            </w:r>
            <w:r>
              <w:rPr>
                <w:rFonts w:ascii="Times New Roman"/>
                <w:b w:val="false"/>
                <w:i w:val="false"/>
                <w:color w:val="000000"/>
                <w:sz w:val="20"/>
              </w:rPr>
              <w:t>
истек
</w:t>
            </w:r>
            <w:r>
              <w:br/>
            </w:r>
            <w:r>
              <w:rPr>
                <w:rFonts w:ascii="Times New Roman"/>
                <w:b w:val="false"/>
                <w:i w:val="false"/>
                <w:color w:val="000000"/>
                <w:sz w:val="20"/>
              </w:rPr>
              <w:t>
из
</w:t>
            </w:r>
            <w:r>
              <w:br/>
            </w:r>
            <w:r>
              <w:rPr>
                <w:rFonts w:ascii="Times New Roman"/>
                <w:b w:val="false"/>
                <w:i w:val="false"/>
                <w:color w:val="000000"/>
                <w:sz w:val="20"/>
              </w:rPr>
              <w:t>
допол-
</w:t>
            </w:r>
            <w:r>
              <w:br/>
            </w:r>
            <w:r>
              <w:rPr>
                <w:rFonts w:ascii="Times New Roman"/>
                <w:b w:val="false"/>
                <w:i w:val="false"/>
                <w:color w:val="000000"/>
                <w:sz w:val="20"/>
              </w:rPr>
              <w:t>
ните-
</w:t>
            </w:r>
            <w:r>
              <w:br/>
            </w:r>
            <w:r>
              <w:rPr>
                <w:rFonts w:ascii="Times New Roman"/>
                <w:b w:val="false"/>
                <w:i w:val="false"/>
                <w:color w:val="000000"/>
                <w:sz w:val="20"/>
              </w:rPr>
              <w:t>
льной
</w:t>
            </w:r>
            <w:r>
              <w:br/>
            </w:r>
            <w:r>
              <w:rPr>
                <w:rFonts w:ascii="Times New Roman"/>
                <w:b w:val="false"/>
                <w:i w:val="false"/>
                <w:color w:val="000000"/>
                <w:sz w:val="20"/>
              </w:rPr>
              <w:t>
формы
</w:t>
            </w:r>
            <w:r>
              <w:br/>
            </w:r>
            <w:r>
              <w:rPr>
                <w:rFonts w:ascii="Times New Roman"/>
                <w:b w:val="false"/>
                <w:i w:val="false"/>
                <w:color w:val="000000"/>
                <w:sz w:val="20"/>
              </w:rPr>
              <w:t>
к
</w:t>
            </w:r>
            <w:r>
              <w:br/>
            </w:r>
            <w:r>
              <w:rPr>
                <w:rFonts w:ascii="Times New Roman"/>
                <w:b w:val="false"/>
                <w:i w:val="false"/>
                <w:color w:val="000000"/>
                <w:sz w:val="20"/>
              </w:rPr>
              <w:t>
стро-
</w:t>
            </w:r>
            <w:r>
              <w:br/>
            </w:r>
            <w:r>
              <w:rPr>
                <w:rFonts w:ascii="Times New Roman"/>
                <w:b w:val="false"/>
                <w:i w:val="false"/>
                <w:color w:val="000000"/>
                <w:sz w:val="20"/>
              </w:rPr>
              <w:t>
ке
</w:t>
            </w:r>
            <w:r>
              <w:br/>
            </w:r>
            <w:r>
              <w:rPr>
                <w:rFonts w:ascii="Times New Roman"/>
                <w:b w:val="false"/>
                <w:i w:val="false"/>
                <w:color w:val="000000"/>
                <w:sz w:val="20"/>
              </w:rPr>
              <w:t>
300.
</w:t>
            </w:r>
            <w:r>
              <w:br/>
            </w:r>
            <w:r>
              <w:rPr>
                <w:rFonts w:ascii="Times New Roman"/>
                <w:b w:val="false"/>
                <w:i w:val="false"/>
                <w:color w:val="000000"/>
                <w:sz w:val="20"/>
              </w:rPr>
              <w:t>
07.001
</w:t>
            </w:r>
            <w:r>
              <w:br/>
            </w:r>
            <w:r>
              <w:rPr>
                <w:rFonts w:ascii="Times New Roman"/>
                <w:b w:val="false"/>
                <w:i w:val="false"/>
                <w:color w:val="000000"/>
                <w:sz w:val="20"/>
              </w:rPr>
              <w:t>
плюс
</w:t>
            </w:r>
            <w:r>
              <w:br/>
            </w:r>
            <w:r>
              <w:rPr>
                <w:rFonts w:ascii="Times New Roman"/>
                <w:b w:val="false"/>
                <w:i w:val="false"/>
                <w:color w:val="000000"/>
                <w:sz w:val="20"/>
              </w:rPr>
              <w:t>
суммы
</w:t>
            </w:r>
            <w:r>
              <w:br/>
            </w:r>
            <w:r>
              <w:rPr>
                <w:rFonts w:ascii="Times New Roman"/>
                <w:b w:val="false"/>
                <w:i w:val="false"/>
                <w:color w:val="000000"/>
                <w:sz w:val="20"/>
              </w:rPr>
              <w:t>
тех
</w:t>
            </w:r>
            <w:r>
              <w:br/>
            </w:r>
            <w:r>
              <w:rPr>
                <w:rFonts w:ascii="Times New Roman"/>
                <w:b w:val="false"/>
                <w:i w:val="false"/>
                <w:color w:val="000000"/>
                <w:sz w:val="20"/>
              </w:rPr>
              <w:t>
строк
</w:t>
            </w:r>
            <w:r>
              <w:br/>
            </w:r>
            <w:r>
              <w:rPr>
                <w:rFonts w:ascii="Times New Roman"/>
                <w:b w:val="false"/>
                <w:i w:val="false"/>
                <w:color w:val="000000"/>
                <w:sz w:val="20"/>
              </w:rPr>
              <w:t>
графы
</w:t>
            </w:r>
            <w:r>
              <w:br/>
            </w:r>
            <w:r>
              <w:rPr>
                <w:rFonts w:ascii="Times New Roman"/>
                <w:b w:val="false"/>
                <w:i w:val="false"/>
                <w:color w:val="000000"/>
                <w:sz w:val="20"/>
              </w:rPr>
              <w:t>
G, где
</w:t>
            </w:r>
            <w:r>
              <w:br/>
            </w:r>
            <w:r>
              <w:rPr>
                <w:rFonts w:ascii="Times New Roman"/>
                <w:b w:val="false"/>
                <w:i w:val="false"/>
                <w:color w:val="000000"/>
                <w:sz w:val="20"/>
              </w:rPr>
              <w:t>
срок
</w:t>
            </w:r>
            <w:r>
              <w:br/>
            </w:r>
            <w:r>
              <w:rPr>
                <w:rFonts w:ascii="Times New Roman"/>
                <w:b w:val="false"/>
                <w:i w:val="false"/>
                <w:color w:val="000000"/>
                <w:sz w:val="20"/>
              </w:rPr>
              <w:t>
пла-
</w:t>
            </w:r>
            <w:r>
              <w:br/>
            </w:r>
            <w:r>
              <w:rPr>
                <w:rFonts w:ascii="Times New Roman"/>
                <w:b w:val="false"/>
                <w:i w:val="false"/>
                <w:color w:val="000000"/>
                <w:sz w:val="20"/>
              </w:rPr>
              <w:t>
тежа,
</w:t>
            </w:r>
            <w:r>
              <w:br/>
            </w:r>
            <w:r>
              <w:rPr>
                <w:rFonts w:ascii="Times New Roman"/>
                <w:b w:val="false"/>
                <w:i w:val="false"/>
                <w:color w:val="000000"/>
                <w:sz w:val="20"/>
              </w:rPr>
              <w:t>
ука-
</w:t>
            </w:r>
            <w:r>
              <w:br/>
            </w:r>
            <w:r>
              <w:rPr>
                <w:rFonts w:ascii="Times New Roman"/>
                <w:b w:val="false"/>
                <w:i w:val="false"/>
                <w:color w:val="000000"/>
                <w:sz w:val="20"/>
              </w:rPr>
              <w:t>
занный
</w:t>
            </w:r>
            <w:r>
              <w:br/>
            </w:r>
            <w:r>
              <w:rPr>
                <w:rFonts w:ascii="Times New Roman"/>
                <w:b w:val="false"/>
                <w:i w:val="false"/>
                <w:color w:val="000000"/>
                <w:sz w:val="20"/>
              </w:rPr>
              <w:t>
в гра-
</w:t>
            </w:r>
            <w:r>
              <w:br/>
            </w:r>
            <w:r>
              <w:rPr>
                <w:rFonts w:ascii="Times New Roman"/>
                <w:b w:val="false"/>
                <w:i w:val="false"/>
                <w:color w:val="000000"/>
                <w:sz w:val="20"/>
              </w:rPr>
              <w:t>
фе D,
</w:t>
            </w:r>
            <w:r>
              <w:br/>
            </w:r>
            <w:r>
              <w:rPr>
                <w:rFonts w:ascii="Times New Roman"/>
                <w:b w:val="false"/>
                <w:i w:val="false"/>
                <w:color w:val="000000"/>
                <w:sz w:val="20"/>
              </w:rPr>
              <w:t>
истек
</w:t>
            </w:r>
            <w:r>
              <w:br/>
            </w:r>
            <w:r>
              <w:rPr>
                <w:rFonts w:ascii="Times New Roman"/>
                <w:b w:val="false"/>
                <w:i w:val="false"/>
                <w:color w:val="000000"/>
                <w:sz w:val="20"/>
              </w:rPr>
              <w:t>
из до-
</w:t>
            </w:r>
            <w:r>
              <w:br/>
            </w:r>
            <w:r>
              <w:rPr>
                <w:rFonts w:ascii="Times New Roman"/>
                <w:b w:val="false"/>
                <w:i w:val="false"/>
                <w:color w:val="000000"/>
                <w:sz w:val="20"/>
              </w:rPr>
              <w:t>
полни-
</w:t>
            </w:r>
            <w:r>
              <w:br/>
            </w:r>
            <w:r>
              <w:rPr>
                <w:rFonts w:ascii="Times New Roman"/>
                <w:b w:val="false"/>
                <w:i w:val="false"/>
                <w:color w:val="000000"/>
                <w:sz w:val="20"/>
              </w:rPr>
              <w:t>
тель-
</w:t>
            </w:r>
            <w:r>
              <w:br/>
            </w:r>
            <w:r>
              <w:rPr>
                <w:rFonts w:ascii="Times New Roman"/>
                <w:b w:val="false"/>
                <w:i w:val="false"/>
                <w:color w:val="000000"/>
                <w:sz w:val="20"/>
              </w:rPr>
              <w:t>
ной
</w:t>
            </w:r>
            <w:r>
              <w:br/>
            </w:r>
            <w:r>
              <w:rPr>
                <w:rFonts w:ascii="Times New Roman"/>
                <w:b w:val="false"/>
                <w:i w:val="false"/>
                <w:color w:val="000000"/>
                <w:sz w:val="20"/>
              </w:rPr>
              <w:t>
формы
</w:t>
            </w:r>
            <w:r>
              <w:br/>
            </w:r>
            <w:r>
              <w:rPr>
                <w:rFonts w:ascii="Times New Roman"/>
                <w:b w:val="false"/>
                <w:i w:val="false"/>
                <w:color w:val="000000"/>
                <w:sz w:val="20"/>
              </w:rPr>
              <w:t>
к
</w:t>
            </w:r>
            <w:r>
              <w:br/>
            </w:r>
            <w:r>
              <w:rPr>
                <w:rFonts w:ascii="Times New Roman"/>
                <w:b w:val="false"/>
                <w:i w:val="false"/>
                <w:color w:val="000000"/>
                <w:sz w:val="20"/>
              </w:rPr>
              <w:t>
строке
</w:t>
            </w:r>
            <w:r>
              <w:br/>
            </w:r>
            <w:r>
              <w:rPr>
                <w:rFonts w:ascii="Times New Roman"/>
                <w:b w:val="false"/>
                <w:i w:val="false"/>
                <w:color w:val="000000"/>
                <w:sz w:val="20"/>
              </w:rPr>
              <w:t>
300.
</w:t>
            </w:r>
            <w:r>
              <w:br/>
            </w:r>
            <w:r>
              <w:rPr>
                <w:rFonts w:ascii="Times New Roman"/>
                <w:b w:val="false"/>
                <w:i w:val="false"/>
                <w:color w:val="000000"/>
                <w:sz w:val="20"/>
              </w:rPr>
              <w:t>
07.002
</w:t>
            </w:r>
            <w:r>
              <w:br/>
            </w:r>
            <w:r>
              <w:rPr>
                <w:rFonts w:ascii="Times New Roman"/>
                <w:b w:val="false"/>
                <w:i w:val="false"/>
                <w:color w:val="000000"/>
                <w:sz w:val="20"/>
              </w:rPr>
              <w:t>
с уче-
</w:t>
            </w:r>
            <w:r>
              <w:br/>
            </w:r>
            <w:r>
              <w:rPr>
                <w:rFonts w:ascii="Times New Roman"/>
                <w:b w:val="false"/>
                <w:i w:val="false"/>
                <w:color w:val="000000"/>
                <w:sz w:val="20"/>
              </w:rPr>
              <w:t>
том
</w:t>
            </w:r>
            <w:r>
              <w:br/>
            </w:r>
            <w:r>
              <w:rPr>
                <w:rFonts w:ascii="Times New Roman"/>
                <w:b w:val="false"/>
                <w:i w:val="false"/>
                <w:color w:val="000000"/>
                <w:sz w:val="20"/>
              </w:rPr>
              <w:t>
графы
</w:t>
            </w:r>
            <w:r>
              <w:br/>
            </w:r>
            <w:r>
              <w:rPr>
                <w:rFonts w:ascii="Times New Roman"/>
                <w:b w:val="false"/>
                <w:i w:val="false"/>
                <w:color w:val="000000"/>
                <w:sz w:val="20"/>
              </w:rPr>
              <w:t>
H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ный, в
</w:t>
            </w:r>
            <w:r>
              <w:br/>
            </w:r>
            <w:r>
              <w:rPr>
                <w:rFonts w:ascii="Times New Roman"/>
                <w:b w:val="false"/>
                <w:i w:val="false"/>
                <w:color w:val="000000"/>
                <w:sz w:val="20"/>
              </w:rPr>
              <w:t>
графе
</w:t>
            </w:r>
            <w:r>
              <w:br/>
            </w:r>
            <w:r>
              <w:rPr>
                <w:rFonts w:ascii="Times New Roman"/>
                <w:b w:val="false"/>
                <w:i w:val="false"/>
                <w:color w:val="000000"/>
                <w:sz w:val="20"/>
              </w:rPr>
              <w:t>
D в
</w:t>
            </w:r>
            <w:r>
              <w:br/>
            </w:r>
            <w:r>
              <w:rPr>
                <w:rFonts w:ascii="Times New Roman"/>
                <w:b w:val="false"/>
                <w:i w:val="false"/>
                <w:color w:val="000000"/>
                <w:sz w:val="20"/>
              </w:rPr>
              <w:t>
допол-
</w:t>
            </w:r>
            <w:r>
              <w:br/>
            </w:r>
            <w:r>
              <w:rPr>
                <w:rFonts w:ascii="Times New Roman"/>
                <w:b w:val="false"/>
                <w:i w:val="false"/>
                <w:color w:val="000000"/>
                <w:sz w:val="20"/>
              </w:rPr>
              <w:t>
ните-
</w:t>
            </w:r>
            <w:r>
              <w:br/>
            </w:r>
            <w:r>
              <w:rPr>
                <w:rFonts w:ascii="Times New Roman"/>
                <w:b w:val="false"/>
                <w:i w:val="false"/>
                <w:color w:val="000000"/>
                <w:sz w:val="20"/>
              </w:rPr>
              <w:t>
льных
</w:t>
            </w:r>
            <w:r>
              <w:br/>
            </w:r>
            <w:r>
              <w:rPr>
                <w:rFonts w:ascii="Times New Roman"/>
                <w:b w:val="false"/>
                <w:i w:val="false"/>
                <w:color w:val="000000"/>
                <w:sz w:val="20"/>
              </w:rPr>
              <w:t>
фор-
</w:t>
            </w:r>
            <w:r>
              <w:br/>
            </w:r>
            <w:r>
              <w:rPr>
                <w:rFonts w:ascii="Times New Roman"/>
                <w:b w:val="false"/>
                <w:i w:val="false"/>
                <w:color w:val="000000"/>
                <w:sz w:val="20"/>
              </w:rPr>
              <w:t>
мах к
</w:t>
            </w:r>
            <w:r>
              <w:br/>
            </w:r>
            <w:r>
              <w:rPr>
                <w:rFonts w:ascii="Times New Roman"/>
                <w:b w:val="false"/>
                <w:i w:val="false"/>
                <w:color w:val="000000"/>
                <w:sz w:val="20"/>
              </w:rPr>
              <w:t>
стро-
</w:t>
            </w:r>
            <w:r>
              <w:br/>
            </w:r>
            <w:r>
              <w:rPr>
                <w:rFonts w:ascii="Times New Roman"/>
                <w:b w:val="false"/>
                <w:i w:val="false"/>
                <w:color w:val="000000"/>
                <w:sz w:val="20"/>
              </w:rPr>
              <w:t>
кам
</w:t>
            </w:r>
            <w:r>
              <w:br/>
            </w:r>
            <w:r>
              <w:rPr>
                <w:rFonts w:ascii="Times New Roman"/>
                <w:b w:val="false"/>
                <w:i w:val="false"/>
                <w:color w:val="000000"/>
                <w:sz w:val="20"/>
              </w:rPr>
              <w:t>
300.
</w:t>
            </w:r>
            <w:r>
              <w:br/>
            </w:r>
            <w:r>
              <w:rPr>
                <w:rFonts w:ascii="Times New Roman"/>
                <w:b w:val="false"/>
                <w:i w:val="false"/>
                <w:color w:val="000000"/>
                <w:sz w:val="20"/>
              </w:rPr>
              <w:t>
07.
</w:t>
            </w:r>
            <w:r>
              <w:br/>
            </w:r>
            <w:r>
              <w:rPr>
                <w:rFonts w:ascii="Times New Roman"/>
                <w:b w:val="false"/>
                <w:i w:val="false"/>
                <w:color w:val="000000"/>
                <w:sz w:val="20"/>
              </w:rPr>
              <w:t>
001,
</w:t>
            </w:r>
            <w:r>
              <w:br/>
            </w:r>
            <w:r>
              <w:rPr>
                <w:rFonts w:ascii="Times New Roman"/>
                <w:b w:val="false"/>
                <w:i w:val="false"/>
                <w:color w:val="000000"/>
                <w:sz w:val="20"/>
              </w:rPr>
              <w:t>
300.
</w:t>
            </w:r>
            <w:r>
              <w:br/>
            </w:r>
            <w:r>
              <w:rPr>
                <w:rFonts w:ascii="Times New Roman"/>
                <w:b w:val="false"/>
                <w:i w:val="false"/>
                <w:color w:val="000000"/>
                <w:sz w:val="20"/>
              </w:rPr>
              <w:t>
07.002
</w:t>
            </w:r>
            <w:r>
              <w:br/>
            </w:r>
            <w:r>
              <w:rPr>
                <w:rFonts w:ascii="Times New Roman"/>
                <w:b w:val="false"/>
                <w:i w:val="false"/>
                <w:color w:val="000000"/>
                <w:sz w:val="20"/>
              </w:rPr>
              <w:t>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p>
            <w:pPr>
              <w:spacing w:after="20"/>
              <w:ind w:left="20"/>
              <w:jc w:val="both"/>
            </w:pPr>
            <w:r>
              <w:rPr>
                <w:rFonts w:ascii="Times New Roman"/>
                <w:b w:val="false"/>
                <w:i w:val="false"/>
                <w:color w:val="000000"/>
                <w:sz w:val="20"/>
              </w:rPr>
              <w:t>
и
</w:t>
            </w:r>
            <w:r>
              <w:br/>
            </w:r>
            <w:r>
              <w:rPr>
                <w:rFonts w:ascii="Times New Roman"/>
                <w:b w:val="false"/>
                <w:i w:val="false"/>
                <w:color w:val="000000"/>
                <w:sz w:val="20"/>
              </w:rPr>
              <w:t>
л
</w:t>
            </w:r>
            <w:r>
              <w:br/>
            </w:r>
            <w:r>
              <w:rPr>
                <w:rFonts w:ascii="Times New Roman"/>
                <w:b w:val="false"/>
                <w:i w:val="false"/>
                <w:color w:val="000000"/>
                <w:sz w:val="20"/>
              </w:rPr>
              <w:t>
и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НДС
</w:t>
            </w:r>
          </w:p>
        </w:tc>
      </w:tr>
      <w:tr>
        <w:trPr>
          <w:trHeight w:val="1020" w:hRule="atLeast"/>
        </w:trPr>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r>
              <w:br/>
            </w:r>
            <w:r>
              <w:rPr>
                <w:rFonts w:ascii="Times New Roman"/>
                <w:b w:val="false"/>
                <w:i w:val="false"/>
                <w:color w:val="000000"/>
                <w:sz w:val="20"/>
              </w:rPr>
              <w:t>
на
</w:t>
            </w:r>
            <w:r>
              <w:br/>
            </w:r>
            <w:r>
              <w:rPr>
                <w:rFonts w:ascii="Times New Roman"/>
                <w:b w:val="false"/>
                <w:i w:val="false"/>
                <w:color w:val="000000"/>
                <w:sz w:val="20"/>
              </w:rPr>
              <w:t>
това-
</w:t>
            </w:r>
            <w:r>
              <w:br/>
            </w:r>
            <w:r>
              <w:rPr>
                <w:rFonts w:ascii="Times New Roman"/>
                <w:b w:val="false"/>
                <w:i w:val="false"/>
                <w:color w:val="000000"/>
                <w:sz w:val="20"/>
              </w:rPr>
              <w:t>
ры,
</w:t>
            </w:r>
            <w:r>
              <w:br/>
            </w:r>
            <w:r>
              <w:rPr>
                <w:rFonts w:ascii="Times New Roman"/>
                <w:b w:val="false"/>
                <w:i w:val="false"/>
                <w:color w:val="000000"/>
                <w:sz w:val="20"/>
              </w:rPr>
              <w:t>
про-
</w:t>
            </w:r>
            <w:r>
              <w:br/>
            </w:r>
            <w:r>
              <w:rPr>
                <w:rFonts w:ascii="Times New Roman"/>
                <w:b w:val="false"/>
                <w:i w:val="false"/>
                <w:color w:val="000000"/>
                <w:sz w:val="20"/>
              </w:rPr>
              <w:t>
исхо-
</w:t>
            </w:r>
            <w:r>
              <w:br/>
            </w:r>
            <w:r>
              <w:rPr>
                <w:rFonts w:ascii="Times New Roman"/>
                <w:b w:val="false"/>
                <w:i w:val="false"/>
                <w:color w:val="000000"/>
                <w:sz w:val="20"/>
              </w:rPr>
              <w:t>
дящие и им-
</w:t>
            </w:r>
            <w:r>
              <w:br/>
            </w:r>
            <w:r>
              <w:rPr>
                <w:rFonts w:ascii="Times New Roman"/>
                <w:b w:val="false"/>
                <w:i w:val="false"/>
                <w:color w:val="000000"/>
                <w:sz w:val="20"/>
              </w:rPr>
              <w:t>
пор-
</w:t>
            </w:r>
            <w:r>
              <w:br/>
            </w:r>
            <w:r>
              <w:rPr>
                <w:rFonts w:ascii="Times New Roman"/>
                <w:b w:val="false"/>
                <w:i w:val="false"/>
                <w:color w:val="000000"/>
                <w:sz w:val="20"/>
              </w:rPr>
              <w:t>
ти-
</w:t>
            </w:r>
            <w:r>
              <w:br/>
            </w:r>
            <w:r>
              <w:rPr>
                <w:rFonts w:ascii="Times New Roman"/>
                <w:b w:val="false"/>
                <w:i w:val="false"/>
                <w:color w:val="000000"/>
                <w:sz w:val="20"/>
              </w:rPr>
              <w:t>
руе-
</w:t>
            </w:r>
            <w:r>
              <w:br/>
            </w:r>
            <w:r>
              <w:rPr>
                <w:rFonts w:ascii="Times New Roman"/>
                <w:b w:val="false"/>
                <w:i w:val="false"/>
                <w:color w:val="000000"/>
                <w:sz w:val="20"/>
              </w:rPr>
              <w:t>
мые
</w:t>
            </w:r>
            <w:r>
              <w:br/>
            </w:r>
            <w:r>
              <w:rPr>
                <w:rFonts w:ascii="Times New Roman"/>
                <w:b w:val="false"/>
                <w:i w:val="false"/>
                <w:color w:val="000000"/>
                <w:sz w:val="20"/>
              </w:rPr>
              <w:t>
с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Рос-
</w:t>
            </w:r>
            <w:r>
              <w:br/>
            </w:r>
            <w:r>
              <w:rPr>
                <w:rFonts w:ascii="Times New Roman"/>
                <w:b w:val="false"/>
                <w:i w:val="false"/>
                <w:color w:val="000000"/>
                <w:sz w:val="20"/>
              </w:rPr>
              <w:t>
сийс-
</w:t>
            </w:r>
            <w:r>
              <w:br/>
            </w:r>
            <w:r>
              <w:rPr>
                <w:rFonts w:ascii="Times New Roman"/>
                <w:b w:val="false"/>
                <w:i w:val="false"/>
                <w:color w:val="000000"/>
                <w:sz w:val="20"/>
              </w:rPr>
              <w:t>
кой
</w:t>
            </w:r>
            <w:r>
              <w:br/>
            </w:r>
            <w:r>
              <w:rPr>
                <w:rFonts w:ascii="Times New Roman"/>
                <w:b w:val="false"/>
                <w:i w:val="false"/>
                <w:color w:val="000000"/>
                <w:sz w:val="20"/>
              </w:rPr>
              <w:t>
Феде-
</w:t>
            </w:r>
            <w:r>
              <w:br/>
            </w:r>
            <w:r>
              <w:rPr>
                <w:rFonts w:ascii="Times New Roman"/>
                <w:b w:val="false"/>
                <w:i w:val="false"/>
                <w:color w:val="000000"/>
                <w:sz w:val="20"/>
              </w:rPr>
              <w:t>
рации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64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r>
              <w:br/>
            </w:r>
            <w:r>
              <w:rPr>
                <w:rFonts w:ascii="Times New Roman"/>
                <w:b w:val="false"/>
                <w:i w:val="false"/>
                <w:color w:val="000000"/>
                <w:sz w:val="20"/>
              </w:rPr>
              <w:t>
за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та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11
</w:t>
            </w:r>
            <w:r>
              <w:br/>
            </w:r>
            <w:r>
              <w:rPr>
                <w:rFonts w:ascii="Times New Roman"/>
                <w:b w:val="false"/>
                <w:i w:val="false"/>
                <w:color w:val="000000"/>
                <w:sz w:val="20"/>
              </w:rPr>
              <w:t>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br/>
            </w:r>
            <w:r>
              <w:rPr>
                <w:rFonts w:ascii="Times New Roman"/>
                <w:b w:val="false"/>
                <w:i w:val="false"/>
                <w:color w:val="000000"/>
                <w:sz w:val="20"/>
              </w:rPr>
              <w:t>
11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Лица,
</w:t>
            </w:r>
            <w:r>
              <w:br/>
            </w:r>
            <w:r>
              <w:rPr>
                <w:rFonts w:ascii="Times New Roman"/>
                <w:b w:val="false"/>
                <w:i w:val="false"/>
                <w:color w:val="000000"/>
                <w:sz w:val="20"/>
              </w:rPr>
              <w:t>
вс-
</w:t>
            </w:r>
            <w:r>
              <w:br/>
            </w:r>
            <w:r>
              <w:rPr>
                <w:rFonts w:ascii="Times New Roman"/>
                <w:b w:val="false"/>
                <w:i w:val="false"/>
                <w:color w:val="000000"/>
                <w:sz w:val="20"/>
              </w:rPr>
              <w:t>
тав-
</w:t>
            </w:r>
            <w:r>
              <w:br/>
            </w:r>
            <w:r>
              <w:rPr>
                <w:rFonts w:ascii="Times New Roman"/>
                <w:b w:val="false"/>
                <w:i w:val="false"/>
                <w:color w:val="000000"/>
                <w:sz w:val="20"/>
              </w:rPr>
              <w:t>
шие
</w:t>
            </w:r>
            <w:r>
              <w:br/>
            </w:r>
            <w:r>
              <w:rPr>
                <w:rFonts w:ascii="Times New Roman"/>
                <w:b w:val="false"/>
                <w:i w:val="false"/>
                <w:color w:val="000000"/>
                <w:sz w:val="20"/>
              </w:rPr>
              <w:t>
на
</w:t>
            </w:r>
            <w:r>
              <w:br/>
            </w:r>
            <w:r>
              <w:rPr>
                <w:rFonts w:ascii="Times New Roman"/>
                <w:b w:val="false"/>
                <w:i w:val="false"/>
                <w:color w:val="000000"/>
                <w:sz w:val="20"/>
              </w:rPr>
              <w:t>
учет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br/>
            </w:r>
            <w:r>
              <w:rPr>
                <w:rFonts w:ascii="Times New Roman"/>
                <w:b w:val="false"/>
                <w:i w:val="false"/>
                <w:color w:val="000000"/>
                <w:sz w:val="20"/>
              </w:rPr>
              <w:t>
11.002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p>
            <w:pPr>
              <w:spacing w:after="20"/>
              <w:ind w:left="20"/>
              <w:jc w:val="both"/>
            </w:pPr>
            <w:r>
              <w:rPr>
                <w:rFonts w:ascii="Times New Roman"/>
                <w:b w:val="false"/>
                <w:i w:val="false"/>
                <w:color w:val="000000"/>
                <w:sz w:val="20"/>
              </w:rPr>
              <w:t>
и
</w:t>
            </w:r>
            <w:r>
              <w:br/>
            </w:r>
            <w:r>
              <w:rPr>
                <w:rFonts w:ascii="Times New Roman"/>
                <w:b w:val="false"/>
                <w:i w:val="false"/>
                <w:color w:val="000000"/>
                <w:sz w:val="20"/>
              </w:rPr>
              <w:t>
л
</w:t>
            </w:r>
            <w:r>
              <w:br/>
            </w:r>
            <w:r>
              <w:rPr>
                <w:rFonts w:ascii="Times New Roman"/>
                <w:b w:val="false"/>
                <w:i w:val="false"/>
                <w:color w:val="000000"/>
                <w:sz w:val="20"/>
              </w:rPr>
              <w:t>
и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НДС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Акцизы
</w:t>
            </w:r>
            <w:r>
              <w:rPr>
                <w:rFonts w:ascii="Times New Roman"/>
                <w:b w:val="false"/>
                <w:i w:val="false"/>
                <w:color w:val="000000"/>
                <w:sz w:val="20"/>
              </w:rPr>
              <w:t>
</w:t>
            </w:r>
          </w:p>
        </w:tc>
      </w:tr>
      <w:tr>
        <w:trPr>
          <w:trHeight w:val="244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кото-
</w:t>
            </w:r>
            <w:r>
              <w:br/>
            </w:r>
            <w:r>
              <w:rPr>
                <w:rFonts w:ascii="Times New Roman"/>
                <w:b w:val="false"/>
                <w:i w:val="false"/>
                <w:color w:val="000000"/>
                <w:sz w:val="20"/>
              </w:rPr>
              <w:t>
рые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дят
</w:t>
            </w:r>
            <w:r>
              <w:br/>
            </w:r>
            <w:r>
              <w:rPr>
                <w:rFonts w:ascii="Times New Roman"/>
                <w:b w:val="false"/>
                <w:i w:val="false"/>
                <w:color w:val="000000"/>
                <w:sz w:val="20"/>
              </w:rPr>
              <w:t>
под-
</w:t>
            </w:r>
            <w:r>
              <w:br/>
            </w: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ные
</w:t>
            </w:r>
            <w:r>
              <w:br/>
            </w:r>
            <w:r>
              <w:rPr>
                <w:rFonts w:ascii="Times New Roman"/>
                <w:b w:val="false"/>
                <w:i w:val="false"/>
                <w:color w:val="000000"/>
                <w:sz w:val="20"/>
              </w:rPr>
              <w:t>
то-
</w:t>
            </w:r>
            <w:r>
              <w:br/>
            </w:r>
            <w:r>
              <w:rPr>
                <w:rFonts w:ascii="Times New Roman"/>
                <w:b w:val="false"/>
                <w:i w:val="false"/>
                <w:color w:val="000000"/>
                <w:sz w:val="20"/>
              </w:rPr>
              <w:t>
вары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 РК,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
</w:t>
            </w:r>
            <w:r>
              <w:br/>
            </w:r>
            <w:r>
              <w:rPr>
                <w:rFonts w:ascii="Times New Roman"/>
                <w:b w:val="false"/>
                <w:i w:val="false"/>
                <w:color w:val="000000"/>
                <w:sz w:val="20"/>
              </w:rPr>
              <w:t>
ют
</w:t>
            </w:r>
            <w:r>
              <w:br/>
            </w:r>
            <w:r>
              <w:rPr>
                <w:rFonts w:ascii="Times New Roman"/>
                <w:b w:val="false"/>
                <w:i w:val="false"/>
                <w:color w:val="000000"/>
                <w:sz w:val="20"/>
              </w:rPr>
              <w:t>
оп-
</w:t>
            </w:r>
            <w:r>
              <w:br/>
            </w:r>
            <w:r>
              <w:rPr>
                <w:rFonts w:ascii="Times New Roman"/>
                <w:b w:val="false"/>
                <w:i w:val="false"/>
                <w:color w:val="000000"/>
                <w:sz w:val="20"/>
              </w:rPr>
              <w:t>
то-
</w:t>
            </w:r>
            <w:r>
              <w:br/>
            </w:r>
            <w:r>
              <w:rPr>
                <w:rFonts w:ascii="Times New Roman"/>
                <w:b w:val="false"/>
                <w:i w:val="false"/>
                <w:color w:val="000000"/>
                <w:sz w:val="20"/>
              </w:rPr>
              <w:t>
вую,
</w:t>
            </w:r>
            <w:r>
              <w:br/>
            </w:r>
            <w:r>
              <w:rPr>
                <w:rFonts w:ascii="Times New Roman"/>
                <w:b w:val="false"/>
                <w:i w:val="false"/>
                <w:color w:val="000000"/>
                <w:sz w:val="20"/>
              </w:rPr>
              <w:t>
роз-
</w:t>
            </w:r>
            <w:r>
              <w:br/>
            </w:r>
            <w:r>
              <w:rPr>
                <w:rFonts w:ascii="Times New Roman"/>
                <w:b w:val="false"/>
                <w:i w:val="false"/>
                <w:color w:val="000000"/>
                <w:sz w:val="20"/>
              </w:rPr>
              <w:t>
нич-
</w:t>
            </w:r>
            <w:r>
              <w:br/>
            </w:r>
            <w:r>
              <w:rPr>
                <w:rFonts w:ascii="Times New Roman"/>
                <w:b w:val="false"/>
                <w:i w:val="false"/>
                <w:color w:val="000000"/>
                <w:sz w:val="20"/>
              </w:rPr>
              <w:t>
ную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цию
</w:t>
            </w:r>
            <w:r>
              <w:br/>
            </w:r>
            <w:r>
              <w:rPr>
                <w:rFonts w:ascii="Times New Roman"/>
                <w:b w:val="false"/>
                <w:i w:val="false"/>
                <w:color w:val="000000"/>
                <w:sz w:val="20"/>
              </w:rPr>
              <w:t>
бен-
</w:t>
            </w:r>
            <w:r>
              <w:br/>
            </w:r>
            <w:r>
              <w:rPr>
                <w:rFonts w:ascii="Times New Roman"/>
                <w:b w:val="false"/>
                <w:i w:val="false"/>
                <w:color w:val="000000"/>
                <w:sz w:val="20"/>
              </w:rPr>
              <w:t>
зина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авиа-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и ди-
</w:t>
            </w:r>
            <w:r>
              <w:br/>
            </w:r>
            <w:r>
              <w:rPr>
                <w:rFonts w:ascii="Times New Roman"/>
                <w:b w:val="false"/>
                <w:i w:val="false"/>
                <w:color w:val="000000"/>
                <w:sz w:val="20"/>
              </w:rPr>
              <w:t>
зель-
</w:t>
            </w:r>
            <w:r>
              <w:br/>
            </w:r>
            <w:r>
              <w:rPr>
                <w:rFonts w:ascii="Times New Roman"/>
                <w:b w:val="false"/>
                <w:i w:val="false"/>
                <w:color w:val="000000"/>
                <w:sz w:val="20"/>
              </w:rPr>
              <w:t>
ного
</w:t>
            </w:r>
            <w:r>
              <w:br/>
            </w:r>
            <w:r>
              <w:rPr>
                <w:rFonts w:ascii="Times New Roman"/>
                <w:b w:val="false"/>
                <w:i w:val="false"/>
                <w:color w:val="000000"/>
                <w:sz w:val="20"/>
              </w:rPr>
              <w:t>
топ-
</w:t>
            </w:r>
            <w:r>
              <w:br/>
            </w:r>
            <w:r>
              <w:rPr>
                <w:rFonts w:ascii="Times New Roman"/>
                <w:b w:val="false"/>
                <w:i w:val="false"/>
                <w:color w:val="000000"/>
                <w:sz w:val="20"/>
              </w:rPr>
              <w:t>
лива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РК,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
</w:t>
            </w:r>
            <w:r>
              <w:br/>
            </w:r>
            <w:r>
              <w:rPr>
                <w:rFonts w:ascii="Times New Roman"/>
                <w:b w:val="false"/>
                <w:i w:val="false"/>
                <w:color w:val="000000"/>
                <w:sz w:val="20"/>
              </w:rPr>
              <w:t>
ют реа-
</w:t>
            </w:r>
            <w:r>
              <w:br/>
            </w:r>
            <w:r>
              <w:rPr>
                <w:rFonts w:ascii="Times New Roman"/>
                <w:b w:val="false"/>
                <w:i w:val="false"/>
                <w:color w:val="000000"/>
                <w:sz w:val="20"/>
              </w:rPr>
              <w:t>
лиза-
</w:t>
            </w:r>
            <w:r>
              <w:br/>
            </w:r>
            <w:r>
              <w:rPr>
                <w:rFonts w:ascii="Times New Roman"/>
                <w:b w:val="false"/>
                <w:i w:val="false"/>
                <w:color w:val="000000"/>
                <w:sz w:val="20"/>
              </w:rPr>
              <w:t>
цию
</w:t>
            </w:r>
            <w:r>
              <w:br/>
            </w:r>
            <w:r>
              <w:rPr>
                <w:rFonts w:ascii="Times New Roman"/>
                <w:b w:val="false"/>
                <w:i w:val="false"/>
                <w:color w:val="000000"/>
                <w:sz w:val="20"/>
              </w:rPr>
              <w:t>
кон-
</w:t>
            </w:r>
            <w:r>
              <w:br/>
            </w:r>
            <w:r>
              <w:rPr>
                <w:rFonts w:ascii="Times New Roman"/>
                <w:b w:val="false"/>
                <w:i w:val="false"/>
                <w:color w:val="000000"/>
                <w:sz w:val="20"/>
              </w:rPr>
              <w:t>
курс-
</w:t>
            </w:r>
            <w:r>
              <w:br/>
            </w:r>
            <w:r>
              <w:rPr>
                <w:rFonts w:ascii="Times New Roman"/>
                <w:b w:val="false"/>
                <w:i w:val="false"/>
                <w:color w:val="000000"/>
                <w:sz w:val="20"/>
              </w:rPr>
              <w:t>
ной
</w:t>
            </w:r>
            <w:r>
              <w:br/>
            </w:r>
            <w:r>
              <w:rPr>
                <w:rFonts w:ascii="Times New Roman"/>
                <w:b w:val="false"/>
                <w:i w:val="false"/>
                <w:color w:val="000000"/>
                <w:sz w:val="20"/>
              </w:rPr>
              <w:t>
мас-
</w:t>
            </w:r>
            <w:r>
              <w:br/>
            </w:r>
            <w:r>
              <w:rPr>
                <w:rFonts w:ascii="Times New Roman"/>
                <w:b w:val="false"/>
                <w:i w:val="false"/>
                <w:color w:val="000000"/>
                <w:sz w:val="20"/>
              </w:rPr>
              <w:t>
сы,
</w:t>
            </w:r>
            <w:r>
              <w:br/>
            </w:r>
            <w:r>
              <w:rPr>
                <w:rFonts w:ascii="Times New Roman"/>
                <w:b w:val="false"/>
                <w:i w:val="false"/>
                <w:color w:val="000000"/>
                <w:sz w:val="20"/>
              </w:rPr>
              <w:t>
кон-
</w:t>
            </w:r>
            <w:r>
              <w:br/>
            </w:r>
            <w:r>
              <w:rPr>
                <w:rFonts w:ascii="Times New Roman"/>
                <w:b w:val="false"/>
                <w:i w:val="false"/>
                <w:color w:val="000000"/>
                <w:sz w:val="20"/>
              </w:rPr>
              <w:t>
фис-
</w:t>
            </w:r>
            <w:r>
              <w:br/>
            </w:r>
            <w:r>
              <w:rPr>
                <w:rFonts w:ascii="Times New Roman"/>
                <w:b w:val="false"/>
                <w:i w:val="false"/>
                <w:color w:val="000000"/>
                <w:sz w:val="20"/>
              </w:rPr>
              <w:t>
ко-
</w:t>
            </w:r>
            <w:r>
              <w:br/>
            </w:r>
            <w:r>
              <w:rPr>
                <w:rFonts w:ascii="Times New Roman"/>
                <w:b w:val="false"/>
                <w:i w:val="false"/>
                <w:color w:val="000000"/>
                <w:sz w:val="20"/>
              </w:rPr>
              <w:t>
ван-
</w:t>
            </w:r>
            <w:r>
              <w:br/>
            </w:r>
            <w:r>
              <w:rPr>
                <w:rFonts w:ascii="Times New Roman"/>
                <w:b w:val="false"/>
                <w:i w:val="false"/>
                <w:color w:val="000000"/>
                <w:sz w:val="20"/>
              </w:rPr>
              <w:t>
ных,
</w:t>
            </w:r>
            <w:r>
              <w:br/>
            </w:r>
            <w:r>
              <w:rPr>
                <w:rFonts w:ascii="Times New Roman"/>
                <w:b w:val="false"/>
                <w:i w:val="false"/>
                <w:color w:val="000000"/>
                <w:sz w:val="20"/>
              </w:rPr>
              <w:t>
без-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ных
</w:t>
            </w:r>
            <w:r>
              <w:br/>
            </w:r>
            <w:r>
              <w:rPr>
                <w:rFonts w:ascii="Times New Roman"/>
                <w:b w:val="false"/>
                <w:i w:val="false"/>
                <w:color w:val="000000"/>
                <w:sz w:val="20"/>
              </w:rPr>
              <w:t>
под-
</w:t>
            </w:r>
            <w:r>
              <w:br/>
            </w: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ных
</w:t>
            </w:r>
            <w:r>
              <w:br/>
            </w:r>
            <w:r>
              <w:rPr>
                <w:rFonts w:ascii="Times New Roman"/>
                <w:b w:val="false"/>
                <w:i w:val="false"/>
                <w:color w:val="000000"/>
                <w:sz w:val="20"/>
              </w:rPr>
              <w:t>
това-
</w:t>
            </w:r>
            <w:r>
              <w:br/>
            </w:r>
            <w:r>
              <w:rPr>
                <w:rFonts w:ascii="Times New Roman"/>
                <w:b w:val="false"/>
                <w:i w:val="false"/>
                <w:color w:val="000000"/>
                <w:sz w:val="20"/>
              </w:rPr>
              <w:t>
ров,
</w:t>
            </w:r>
            <w:r>
              <w:br/>
            </w:r>
            <w:r>
              <w:rPr>
                <w:rFonts w:ascii="Times New Roman"/>
                <w:b w:val="false"/>
                <w:i w:val="false"/>
                <w:color w:val="000000"/>
                <w:sz w:val="20"/>
              </w:rPr>
              <w:t>
а
</w:t>
            </w:r>
            <w:r>
              <w:br/>
            </w:r>
            <w:r>
              <w:rPr>
                <w:rFonts w:ascii="Times New Roman"/>
                <w:b w:val="false"/>
                <w:i w:val="false"/>
                <w:color w:val="000000"/>
                <w:sz w:val="20"/>
              </w:rPr>
              <w:t>
также
</w:t>
            </w:r>
            <w:r>
              <w:br/>
            </w:r>
            <w:r>
              <w:rPr>
                <w:rFonts w:ascii="Times New Roman"/>
                <w:b w:val="false"/>
                <w:i w:val="false"/>
                <w:color w:val="000000"/>
                <w:sz w:val="20"/>
              </w:rPr>
              <w:t>
под-
</w:t>
            </w:r>
            <w:r>
              <w:br/>
            </w: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ных
</w:t>
            </w:r>
            <w:r>
              <w:br/>
            </w:r>
            <w:r>
              <w:rPr>
                <w:rFonts w:ascii="Times New Roman"/>
                <w:b w:val="false"/>
                <w:i w:val="false"/>
                <w:color w:val="000000"/>
                <w:sz w:val="20"/>
              </w:rPr>
              <w:t>
това-
</w:t>
            </w:r>
            <w:r>
              <w:br/>
            </w:r>
            <w:r>
              <w:rPr>
                <w:rFonts w:ascii="Times New Roman"/>
                <w:b w:val="false"/>
                <w:i w:val="false"/>
                <w:color w:val="000000"/>
                <w:sz w:val="20"/>
              </w:rPr>
              <w:t>
ров, пере-
</w:t>
            </w:r>
            <w:r>
              <w:br/>
            </w:r>
            <w:r>
              <w:rPr>
                <w:rFonts w:ascii="Times New Roman"/>
                <w:b w:val="false"/>
                <w:i w:val="false"/>
                <w:color w:val="000000"/>
                <w:sz w:val="20"/>
              </w:rPr>
              <w:t>
шед-
</w:t>
            </w:r>
            <w:r>
              <w:br/>
            </w:r>
            <w:r>
              <w:rPr>
                <w:rFonts w:ascii="Times New Roman"/>
                <w:b w:val="false"/>
                <w:i w:val="false"/>
                <w:color w:val="000000"/>
                <w:sz w:val="20"/>
              </w:rPr>
              <w:t>
ших
</w:t>
            </w:r>
            <w:r>
              <w:br/>
            </w:r>
            <w:r>
              <w:rPr>
                <w:rFonts w:ascii="Times New Roman"/>
                <w:b w:val="false"/>
                <w:i w:val="false"/>
                <w:color w:val="000000"/>
                <w:sz w:val="20"/>
              </w:rPr>
              <w:t>
по
</w:t>
            </w:r>
            <w:r>
              <w:br/>
            </w:r>
            <w:r>
              <w:rPr>
                <w:rFonts w:ascii="Times New Roman"/>
                <w:b w:val="false"/>
                <w:i w:val="false"/>
                <w:color w:val="000000"/>
                <w:sz w:val="20"/>
              </w:rPr>
              <w:t>
праву нас-
</w:t>
            </w:r>
            <w:r>
              <w:br/>
            </w:r>
            <w:r>
              <w:rPr>
                <w:rFonts w:ascii="Times New Roman"/>
                <w:b w:val="false"/>
                <w:i w:val="false"/>
                <w:color w:val="000000"/>
                <w:sz w:val="20"/>
              </w:rPr>
              <w:t>
ледо-
</w:t>
            </w:r>
            <w:r>
              <w:br/>
            </w:r>
            <w:r>
              <w:rPr>
                <w:rFonts w:ascii="Times New Roman"/>
                <w:b w:val="false"/>
                <w:i w:val="false"/>
                <w:color w:val="000000"/>
                <w:sz w:val="20"/>
              </w:rPr>
              <w:t>
вания
</w:t>
            </w:r>
            <w:r>
              <w:br/>
            </w:r>
            <w:r>
              <w:rPr>
                <w:rFonts w:ascii="Times New Roman"/>
                <w:b w:val="false"/>
                <w:i w:val="false"/>
                <w:color w:val="000000"/>
                <w:sz w:val="20"/>
              </w:rPr>
              <w:t>
к го-
</w:t>
            </w:r>
            <w:r>
              <w:br/>
            </w:r>
            <w:r>
              <w:rPr>
                <w:rFonts w:ascii="Times New Roman"/>
                <w:b w:val="false"/>
                <w:i w:val="false"/>
                <w:color w:val="000000"/>
                <w:sz w:val="20"/>
              </w:rPr>
              <w:t>
су-
</w:t>
            </w:r>
            <w:r>
              <w:br/>
            </w:r>
            <w:r>
              <w:rPr>
                <w:rFonts w:ascii="Times New Roman"/>
                <w:b w:val="false"/>
                <w:i w:val="false"/>
                <w:color w:val="000000"/>
                <w:sz w:val="20"/>
              </w:rPr>
              <w:t>
дар-
</w:t>
            </w:r>
            <w:r>
              <w:br/>
            </w:r>
            <w:r>
              <w:rPr>
                <w:rFonts w:ascii="Times New Roman"/>
                <w:b w:val="false"/>
                <w:i w:val="false"/>
                <w:color w:val="000000"/>
                <w:sz w:val="20"/>
              </w:rPr>
              <w:t>
ству
</w:t>
            </w:r>
            <w:r>
              <w:br/>
            </w:r>
            <w:r>
              <w:rPr>
                <w:rFonts w:ascii="Times New Roman"/>
                <w:b w:val="false"/>
                <w:i w:val="false"/>
                <w:color w:val="000000"/>
                <w:sz w:val="20"/>
              </w:rPr>
              <w:t>
и без-
</w:t>
            </w:r>
            <w:r>
              <w:br/>
            </w:r>
            <w:r>
              <w:rPr>
                <w:rFonts w:ascii="Times New Roman"/>
                <w:b w:val="false"/>
                <w:i w:val="false"/>
                <w:color w:val="000000"/>
                <w:sz w:val="20"/>
              </w:rPr>
              <w:t>
воз-
</w:t>
            </w:r>
            <w:r>
              <w:br/>
            </w:r>
            <w:r>
              <w:rPr>
                <w:rFonts w:ascii="Times New Roman"/>
                <w:b w:val="false"/>
                <w:i w:val="false"/>
                <w:color w:val="000000"/>
                <w:sz w:val="20"/>
              </w:rPr>
              <w:t>
мезд-
</w:t>
            </w:r>
            <w:r>
              <w:br/>
            </w:r>
            <w:r>
              <w:rPr>
                <w:rFonts w:ascii="Times New Roman"/>
                <w:b w:val="false"/>
                <w:i w:val="false"/>
                <w:color w:val="000000"/>
                <w:sz w:val="20"/>
              </w:rPr>
              <w:t>
но
</w:t>
            </w:r>
            <w:r>
              <w:br/>
            </w:r>
            <w:r>
              <w:rPr>
                <w:rFonts w:ascii="Times New Roman"/>
                <w:b w:val="false"/>
                <w:i w:val="false"/>
                <w:color w:val="000000"/>
                <w:sz w:val="20"/>
              </w:rPr>
              <w:t>
пере-
</w:t>
            </w:r>
            <w:r>
              <w:br/>
            </w:r>
            <w:r>
              <w:rPr>
                <w:rFonts w:ascii="Times New Roman"/>
                <w:b w:val="false"/>
                <w:i w:val="false"/>
                <w:color w:val="000000"/>
                <w:sz w:val="20"/>
              </w:rPr>
              <w:t>
дан-
</w:t>
            </w:r>
            <w:r>
              <w:br/>
            </w:r>
            <w:r>
              <w:rPr>
                <w:rFonts w:ascii="Times New Roman"/>
                <w:b w:val="false"/>
                <w:i w:val="false"/>
                <w:color w:val="000000"/>
                <w:sz w:val="20"/>
              </w:rPr>
              <w:t>
ных в
</w:t>
            </w:r>
            <w:r>
              <w:br/>
            </w:r>
            <w:r>
              <w:rPr>
                <w:rFonts w:ascii="Times New Roman"/>
                <w:b w:val="false"/>
                <w:i w:val="false"/>
                <w:color w:val="000000"/>
                <w:sz w:val="20"/>
              </w:rPr>
              <w:t>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ность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ству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РК
</w:t>
            </w:r>
            <w:r>
              <w:br/>
            </w:r>
            <w:r>
              <w:rPr>
                <w:rFonts w:ascii="Times New Roman"/>
                <w:b w:val="false"/>
                <w:i w:val="false"/>
                <w:color w:val="000000"/>
                <w:sz w:val="20"/>
              </w:rPr>
              <w:t>
(если
</w:t>
            </w:r>
            <w:r>
              <w:br/>
            </w: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ранее
</w:t>
            </w:r>
            <w:r>
              <w:br/>
            </w:r>
            <w:r>
              <w:rPr>
                <w:rFonts w:ascii="Times New Roman"/>
                <w:b w:val="false"/>
                <w:i w:val="false"/>
                <w:color w:val="000000"/>
                <w:sz w:val="20"/>
              </w:rPr>
              <w:t>
не был
</w:t>
            </w:r>
            <w:r>
              <w:br/>
            </w:r>
            <w:r>
              <w:rPr>
                <w:rFonts w:ascii="Times New Roman"/>
                <w:b w:val="false"/>
                <w:i w:val="false"/>
                <w:color w:val="000000"/>
                <w:sz w:val="20"/>
              </w:rPr>
              <w:t>
уп-
</w:t>
            </w:r>
            <w:r>
              <w:br/>
            </w:r>
            <w:r>
              <w:rPr>
                <w:rFonts w:ascii="Times New Roman"/>
                <w:b w:val="false"/>
                <w:i w:val="false"/>
                <w:color w:val="000000"/>
                <w:sz w:val="20"/>
              </w:rPr>
              <w:t>
лачен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2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02,
</w:t>
            </w:r>
            <w:r>
              <w:br/>
            </w:r>
            <w:r>
              <w:rPr>
                <w:rFonts w:ascii="Times New Roman"/>
                <w:b w:val="false"/>
                <w:i w:val="false"/>
                <w:color w:val="000000"/>
                <w:sz w:val="20"/>
              </w:rPr>
              <w:t>
03,
</w:t>
            </w:r>
            <w:r>
              <w:br/>
            </w:r>
            <w:r>
              <w:rPr>
                <w:rFonts w:ascii="Times New Roman"/>
                <w:b w:val="false"/>
                <w:i w:val="false"/>
                <w:color w:val="000000"/>
                <w:sz w:val="20"/>
              </w:rPr>
              <w:t>
04,
</w:t>
            </w:r>
            <w:r>
              <w:br/>
            </w:r>
            <w:r>
              <w:rPr>
                <w:rFonts w:ascii="Times New Roman"/>
                <w:b w:val="false"/>
                <w:i w:val="false"/>
                <w:color w:val="000000"/>
                <w:sz w:val="20"/>
              </w:rPr>
              <w:t>
05,
</w:t>
            </w:r>
            <w:r>
              <w:br/>
            </w:r>
            <w:r>
              <w:rPr>
                <w:rFonts w:ascii="Times New Roman"/>
                <w:b w:val="false"/>
                <w:i w:val="false"/>
                <w:color w:val="000000"/>
                <w:sz w:val="20"/>
              </w:rPr>
              <w:t>
07,
</w:t>
            </w:r>
            <w:r>
              <w:br/>
            </w:r>
            <w:r>
              <w:rPr>
                <w:rFonts w:ascii="Times New Roman"/>
                <w:b w:val="false"/>
                <w:i w:val="false"/>
                <w:color w:val="000000"/>
                <w:sz w:val="20"/>
              </w:rPr>
              <w:t>
08,
</w:t>
            </w:r>
            <w:r>
              <w:br/>
            </w:r>
            <w:r>
              <w:rPr>
                <w:rFonts w:ascii="Times New Roman"/>
                <w:b w:val="false"/>
                <w:i w:val="false"/>
                <w:color w:val="000000"/>
                <w:sz w:val="20"/>
              </w:rPr>
              <w:t>
18,
</w:t>
            </w:r>
            <w:r>
              <w:br/>
            </w:r>
            <w:r>
              <w:rPr>
                <w:rFonts w:ascii="Times New Roman"/>
                <w:b w:val="false"/>
                <w:i w:val="false"/>
                <w:color w:val="000000"/>
                <w:sz w:val="20"/>
              </w:rPr>
              <w:t>
37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
</w:t>
            </w:r>
            <w:r>
              <w:br/>
            </w:r>
            <w:r>
              <w:rPr>
                <w:rFonts w:ascii="Times New Roman"/>
                <w:b w:val="false"/>
                <w:i w:val="false"/>
                <w:color w:val="000000"/>
                <w:sz w:val="20"/>
              </w:rPr>
              <w:t>
виды
</w:t>
            </w:r>
            <w:r>
              <w:br/>
            </w:r>
            <w:r>
              <w:rPr>
                <w:rFonts w:ascii="Times New Roman"/>
                <w:b w:val="false"/>
                <w:i w:val="false"/>
                <w:color w:val="000000"/>
                <w:sz w:val="20"/>
              </w:rPr>
              <w:t>
алко-
</w:t>
            </w:r>
            <w:r>
              <w:br/>
            </w:r>
            <w:r>
              <w:rPr>
                <w:rFonts w:ascii="Times New Roman"/>
                <w:b w:val="false"/>
                <w:i w:val="false"/>
                <w:color w:val="000000"/>
                <w:sz w:val="20"/>
              </w:rPr>
              <w:t>
голь-
</w:t>
            </w:r>
            <w:r>
              <w:br/>
            </w:r>
            <w:r>
              <w:rPr>
                <w:rFonts w:ascii="Times New Roman"/>
                <w:b w:val="false"/>
                <w:i w:val="false"/>
                <w:color w:val="000000"/>
                <w:sz w:val="20"/>
              </w:rPr>
              <w:t>
ной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7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
</w:t>
            </w:r>
            <w:r>
              <w:br/>
            </w:r>
            <w:r>
              <w:rPr>
                <w:rFonts w:ascii="Times New Roman"/>
                <w:b w:val="false"/>
                <w:i w:val="false"/>
                <w:color w:val="000000"/>
                <w:sz w:val="20"/>
              </w:rPr>
              <w:t>
фор-
</w:t>
            </w:r>
            <w:r>
              <w:br/>
            </w:r>
            <w:r>
              <w:rPr>
                <w:rFonts w:ascii="Times New Roman"/>
                <w:b w:val="false"/>
                <w:i w:val="false"/>
                <w:color w:val="000000"/>
                <w:sz w:val="20"/>
              </w:rPr>
              <w:t>
ма к
</w:t>
            </w:r>
            <w:r>
              <w:br/>
            </w:r>
            <w:r>
              <w:rPr>
                <w:rFonts w:ascii="Times New Roman"/>
                <w:b w:val="false"/>
                <w:i w:val="false"/>
                <w:color w:val="000000"/>
                <w:sz w:val="20"/>
              </w:rPr>
              <w:t>
ст-
</w:t>
            </w:r>
            <w:r>
              <w:br/>
            </w:r>
            <w:r>
              <w:rPr>
                <w:rFonts w:ascii="Times New Roman"/>
                <w:b w:val="false"/>
                <w:i w:val="false"/>
                <w:color w:val="000000"/>
                <w:sz w:val="20"/>
              </w:rPr>
              <w:t>
роке
</w:t>
            </w:r>
            <w:r>
              <w:br/>
            </w:r>
            <w:r>
              <w:rPr>
                <w:rFonts w:ascii="Times New Roman"/>
                <w:b w:val="false"/>
                <w:i w:val="false"/>
                <w:color w:val="000000"/>
                <w:sz w:val="20"/>
              </w:rPr>
              <w:t>
400.07.
</w:t>
            </w:r>
            <w:r>
              <w:br/>
            </w:r>
            <w:r>
              <w:rPr>
                <w:rFonts w:ascii="Times New Roman"/>
                <w:b w:val="false"/>
                <w:i w:val="false"/>
                <w:color w:val="000000"/>
                <w:sz w:val="20"/>
              </w:rPr>
              <w:t>
001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ную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цию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001С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В)
</w:t>
            </w:r>
            <w:r>
              <w:br/>
            </w:r>
            <w:r>
              <w:rPr>
                <w:rFonts w:ascii="Times New Roman"/>
                <w:b w:val="false"/>
                <w:i w:val="false"/>
                <w:color w:val="000000"/>
                <w:sz w:val="20"/>
              </w:rPr>
              <w:t>
Если
</w:t>
            </w:r>
            <w:r>
              <w:br/>
            </w:r>
            <w:r>
              <w:rPr>
                <w:rFonts w:ascii="Times New Roman"/>
                <w:b w:val="false"/>
                <w:i w:val="false"/>
                <w:color w:val="000000"/>
                <w:sz w:val="20"/>
              </w:rPr>
              <w:t>
од-
</w:t>
            </w:r>
            <w:r>
              <w:br/>
            </w:r>
            <w:r>
              <w:rPr>
                <w:rFonts w:ascii="Times New Roman"/>
                <w:b w:val="false"/>
                <w:i w:val="false"/>
                <w:color w:val="000000"/>
                <w:sz w:val="20"/>
              </w:rPr>
              <w:t>
ному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лении
</w:t>
            </w:r>
            <w:r>
              <w:br/>
            </w:r>
            <w:r>
              <w:rPr>
                <w:rFonts w:ascii="Times New Roman"/>
                <w:b w:val="false"/>
                <w:i w:val="false"/>
                <w:color w:val="000000"/>
                <w:sz w:val="20"/>
              </w:rPr>
              <w:t>
берет-
</w:t>
            </w:r>
            <w:r>
              <w:br/>
            </w:r>
            <w:r>
              <w:rPr>
                <w:rFonts w:ascii="Times New Roman"/>
                <w:b w:val="false"/>
                <w:i w:val="false"/>
                <w:color w:val="000000"/>
                <w:sz w:val="20"/>
              </w:rPr>
              <w:t>
ся об-
</w:t>
            </w:r>
            <w:r>
              <w:br/>
            </w:r>
            <w:r>
              <w:rPr>
                <w:rFonts w:ascii="Times New Roman"/>
                <w:b w:val="false"/>
                <w:i w:val="false"/>
                <w:color w:val="000000"/>
                <w:sz w:val="20"/>
              </w:rPr>
              <w:t>
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(по месту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25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001D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
</w:t>
            </w:r>
            <w:r>
              <w:br/>
            </w:r>
            <w:r>
              <w:rPr>
                <w:rFonts w:ascii="Times New Roman"/>
                <w:b w:val="false"/>
                <w:i w:val="false"/>
                <w:color w:val="000000"/>
                <w:sz w:val="20"/>
              </w:rPr>
              <w:t>
фе В)
</w:t>
            </w:r>
            <w:r>
              <w:br/>
            </w:r>
            <w:r>
              <w:rPr>
                <w:rFonts w:ascii="Times New Roman"/>
                <w:b w:val="false"/>
                <w:i w:val="false"/>
                <w:color w:val="000000"/>
                <w:sz w:val="20"/>
              </w:rPr>
              <w:t>
Если
</w:t>
            </w:r>
            <w:r>
              <w:br/>
            </w:r>
            <w:r>
              <w:rPr>
                <w:rFonts w:ascii="Times New Roman"/>
                <w:b w:val="false"/>
                <w:i w:val="false"/>
                <w:color w:val="000000"/>
                <w:sz w:val="20"/>
              </w:rPr>
              <w:t>
одному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w:t>
            </w:r>
            <w:r>
              <w:br/>
            </w:r>
            <w:r>
              <w:rPr>
                <w:rFonts w:ascii="Times New Roman"/>
                <w:b w:val="false"/>
                <w:i w:val="false"/>
                <w:color w:val="000000"/>
                <w:sz w:val="20"/>
              </w:rPr>
              <w:t>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001Е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В)
</w:t>
            </w:r>
            <w:r>
              <w:br/>
            </w:r>
            <w:r>
              <w:rPr>
                <w:rFonts w:ascii="Times New Roman"/>
                <w:b w:val="false"/>
                <w:i w:val="false"/>
                <w:color w:val="000000"/>
                <w:sz w:val="20"/>
              </w:rPr>
              <w:t>
Если
</w:t>
            </w:r>
            <w:r>
              <w:br/>
            </w:r>
            <w:r>
              <w:rPr>
                <w:rFonts w:ascii="Times New Roman"/>
                <w:b w:val="false"/>
                <w:i w:val="false"/>
                <w:color w:val="000000"/>
                <w:sz w:val="20"/>
              </w:rPr>
              <w:t>
одному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w:t>
            </w:r>
            <w:r>
              <w:br/>
            </w:r>
            <w:r>
              <w:rPr>
                <w:rFonts w:ascii="Times New Roman"/>
                <w:b w:val="false"/>
                <w:i w:val="false"/>
                <w:color w:val="000000"/>
                <w:sz w:val="20"/>
              </w:rPr>
              <w:t>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ным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001F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В)
</w:t>
            </w:r>
            <w:r>
              <w:br/>
            </w:r>
            <w:r>
              <w:rPr>
                <w:rFonts w:ascii="Times New Roman"/>
                <w:b w:val="false"/>
                <w:i w:val="false"/>
                <w:color w:val="000000"/>
                <w:sz w:val="20"/>
              </w:rPr>
              <w:t>
Если
</w:t>
            </w:r>
            <w:r>
              <w:br/>
            </w:r>
            <w:r>
              <w:rPr>
                <w:rFonts w:ascii="Times New Roman"/>
                <w:b w:val="false"/>
                <w:i w:val="false"/>
                <w:color w:val="000000"/>
                <w:sz w:val="20"/>
              </w:rPr>
              <w:t>
одно-
</w:t>
            </w:r>
            <w:r>
              <w:br/>
            </w:r>
            <w:r>
              <w:rPr>
                <w:rFonts w:ascii="Times New Roman"/>
                <w:b w:val="false"/>
                <w:i w:val="false"/>
                <w:color w:val="000000"/>
                <w:sz w:val="20"/>
              </w:rPr>
              <w:t>
му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или
</w:t>
            </w:r>
            <w:r>
              <w:br/>
            </w:r>
            <w:r>
              <w:rPr>
                <w:rFonts w:ascii="Times New Roman"/>
                <w:b w:val="false"/>
                <w:i w:val="false"/>
                <w:color w:val="000000"/>
                <w:sz w:val="20"/>
              </w:rPr>
              <w:t>
в день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учет-
</w:t>
            </w:r>
            <w:r>
              <w:br/>
            </w:r>
            <w:r>
              <w:rPr>
                <w:rFonts w:ascii="Times New Roman"/>
                <w:b w:val="false"/>
                <w:i w:val="false"/>
                <w:color w:val="000000"/>
                <w:sz w:val="20"/>
              </w:rPr>
              <w:t>
но-
</w:t>
            </w:r>
            <w:r>
              <w:br/>
            </w:r>
            <w:r>
              <w:rPr>
                <w:rFonts w:ascii="Times New Roman"/>
                <w:b w:val="false"/>
                <w:i w:val="false"/>
                <w:color w:val="000000"/>
                <w:sz w:val="20"/>
              </w:rPr>
              <w:t>
кон-
</w:t>
            </w:r>
            <w:r>
              <w:br/>
            </w:r>
            <w:r>
              <w:rPr>
                <w:rFonts w:ascii="Times New Roman"/>
                <w:b w:val="false"/>
                <w:i w:val="false"/>
                <w:color w:val="000000"/>
                <w:sz w:val="20"/>
              </w:rPr>
              <w:t>
троль-
</w:t>
            </w:r>
            <w:r>
              <w:br/>
            </w:r>
            <w:r>
              <w:rPr>
                <w:rFonts w:ascii="Times New Roman"/>
                <w:b w:val="false"/>
                <w:i w:val="false"/>
                <w:color w:val="000000"/>
                <w:sz w:val="20"/>
              </w:rPr>
              <w:t>
ных
</w:t>
            </w:r>
            <w:r>
              <w:br/>
            </w:r>
            <w:r>
              <w:rPr>
                <w:rFonts w:ascii="Times New Roman"/>
                <w:b w:val="false"/>
                <w:i w:val="false"/>
                <w:color w:val="000000"/>
                <w:sz w:val="20"/>
              </w:rPr>
              <w:t>
марок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
</w:t>
            </w:r>
            <w:r>
              <w:br/>
            </w:r>
            <w:r>
              <w:rPr>
                <w:rFonts w:ascii="Times New Roman"/>
                <w:b w:val="false"/>
                <w:i w:val="false"/>
                <w:color w:val="000000"/>
                <w:sz w:val="20"/>
              </w:rPr>
              <w:t>
виды
</w:t>
            </w:r>
            <w:r>
              <w:br/>
            </w:r>
            <w:r>
              <w:rPr>
                <w:rFonts w:ascii="Times New Roman"/>
                <w:b w:val="false"/>
                <w:i w:val="false"/>
                <w:color w:val="000000"/>
                <w:sz w:val="20"/>
              </w:rPr>
              <w:t>
спир-
</w:t>
            </w:r>
            <w:r>
              <w:br/>
            </w:r>
            <w:r>
              <w:rPr>
                <w:rFonts w:ascii="Times New Roman"/>
                <w:b w:val="false"/>
                <w:i w:val="false"/>
                <w:color w:val="000000"/>
                <w:sz w:val="20"/>
              </w:rPr>
              <w:t>
та,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1 и
</w:t>
            </w:r>
            <w:r>
              <w:br/>
            </w:r>
            <w:r>
              <w:rPr>
                <w:rFonts w:ascii="Times New Roman"/>
                <w:b w:val="false"/>
                <w:i w:val="false"/>
                <w:color w:val="000000"/>
                <w:sz w:val="20"/>
              </w:rPr>
              <w:t>
N 3 к
</w:t>
            </w:r>
            <w:r>
              <w:br/>
            </w:r>
            <w:r>
              <w:rPr>
                <w:rFonts w:ascii="Times New Roman"/>
                <w:b w:val="false"/>
                <w:i w:val="false"/>
                <w:color w:val="000000"/>
                <w:sz w:val="20"/>
              </w:rPr>
              <w:t>
Рас-
</w:t>
            </w:r>
            <w:r>
              <w:br/>
            </w:r>
            <w:r>
              <w:rPr>
                <w:rFonts w:ascii="Times New Roman"/>
                <w:b w:val="false"/>
                <w:i w:val="false"/>
                <w:color w:val="000000"/>
                <w:sz w:val="20"/>
              </w:rPr>
              <w:t>
чету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421.01
</w:t>
            </w:r>
            <w:r>
              <w:br/>
            </w:r>
            <w:r>
              <w:rPr>
                <w:rFonts w:ascii="Times New Roman"/>
                <w:b w:val="false"/>
                <w:i w:val="false"/>
                <w:color w:val="000000"/>
                <w:sz w:val="20"/>
              </w:rPr>
              <w:t>
421.03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рое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
</w:t>
            </w:r>
            <w:r>
              <w:br/>
            </w:r>
            <w:r>
              <w:rPr>
                <w:rFonts w:ascii="Times New Roman"/>
                <w:b w:val="false"/>
                <w:i w:val="false"/>
                <w:color w:val="000000"/>
                <w:sz w:val="20"/>
              </w:rPr>
              <w:t>
дан-
</w:t>
            </w:r>
            <w:r>
              <w:br/>
            </w:r>
            <w:r>
              <w:rPr>
                <w:rFonts w:ascii="Times New Roman"/>
                <w:b w:val="false"/>
                <w:i w:val="false"/>
                <w:color w:val="000000"/>
                <w:sz w:val="20"/>
              </w:rPr>
              <w:t>
ную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цию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01.
</w:t>
            </w:r>
            <w:r>
              <w:br/>
            </w:r>
            <w:r>
              <w:rPr>
                <w:rFonts w:ascii="Times New Roman"/>
                <w:b w:val="false"/>
                <w:i w:val="false"/>
                <w:color w:val="000000"/>
                <w:sz w:val="20"/>
              </w:rPr>
              <w:t>
002А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001G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
</w:t>
            </w:r>
            <w:r>
              <w:br/>
            </w:r>
            <w:r>
              <w:rPr>
                <w:rFonts w:ascii="Times New Roman"/>
                <w:b w:val="false"/>
                <w:i w:val="false"/>
                <w:color w:val="000000"/>
                <w:sz w:val="20"/>
              </w:rPr>
              <w:t>
му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Если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дят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(по месту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366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01
</w:t>
            </w:r>
            <w:r>
              <w:br/>
            </w:r>
            <w:r>
              <w:rPr>
                <w:rFonts w:ascii="Times New Roman"/>
                <w:b w:val="false"/>
                <w:i w:val="false"/>
                <w:color w:val="000000"/>
                <w:sz w:val="20"/>
              </w:rPr>
              <w:t>
002В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001Н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ука-
</w:t>
            </w:r>
            <w:r>
              <w:br/>
            </w:r>
            <w:r>
              <w:rPr>
                <w:rFonts w:ascii="Times New Roman"/>
                <w:b w:val="false"/>
                <w:i w:val="false"/>
                <w:color w:val="000000"/>
                <w:sz w:val="20"/>
              </w:rPr>
              <w:t>
занным
</w:t>
            </w:r>
            <w:r>
              <w:br/>
            </w:r>
            <w:r>
              <w:rPr>
                <w:rFonts w:ascii="Times New Roman"/>
                <w:b w:val="false"/>
                <w:i w:val="false"/>
                <w:color w:val="000000"/>
                <w:sz w:val="20"/>
              </w:rPr>
              <w:t>
в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одному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01.
</w:t>
            </w:r>
            <w:r>
              <w:br/>
            </w:r>
            <w:r>
              <w:rPr>
                <w:rFonts w:ascii="Times New Roman"/>
                <w:b w:val="false"/>
                <w:i w:val="false"/>
                <w:color w:val="000000"/>
                <w:sz w:val="20"/>
              </w:rPr>
              <w:t>
002С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001I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следу-
</w:t>
            </w:r>
            <w:r>
              <w:br/>
            </w:r>
            <w:r>
              <w:rPr>
                <w:rFonts w:ascii="Times New Roman"/>
                <w:b w:val="false"/>
                <w:i w:val="false"/>
                <w:color w:val="000000"/>
                <w:sz w:val="20"/>
              </w:rPr>
              <w:t>
ющего
</w:t>
            </w:r>
            <w:r>
              <w:br/>
            </w:r>
            <w:r>
              <w:rPr>
                <w:rFonts w:ascii="Times New Roman"/>
                <w:b w:val="false"/>
                <w:i w:val="false"/>
                <w:color w:val="000000"/>
                <w:sz w:val="20"/>
              </w:rPr>
              <w:t>
за отчет-
</w:t>
            </w:r>
            <w:r>
              <w:br/>
            </w:r>
            <w:r>
              <w:rPr>
                <w:rFonts w:ascii="Times New Roman"/>
                <w:b w:val="false"/>
                <w:i w:val="false"/>
                <w:color w:val="000000"/>
                <w:sz w:val="20"/>
              </w:rPr>
              <w:t>
ным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r>
              <w:br/>
            </w:r>
            <w:r>
              <w:rPr>
                <w:rFonts w:ascii="Times New Roman"/>
                <w:b w:val="false"/>
                <w:i w:val="false"/>
                <w:color w:val="000000"/>
                <w:sz w:val="20"/>
              </w:rPr>
              <w:t>
03,
</w:t>
            </w:r>
            <w:r>
              <w:br/>
            </w:r>
            <w:r>
              <w:rPr>
                <w:rFonts w:ascii="Times New Roman"/>
                <w:b w:val="false"/>
                <w:i w:val="false"/>
                <w:color w:val="000000"/>
                <w:sz w:val="20"/>
              </w:rPr>
              <w:t>
04,
</w:t>
            </w:r>
            <w:r>
              <w:br/>
            </w:r>
            <w:r>
              <w:rPr>
                <w:rFonts w:ascii="Times New Roman"/>
                <w:b w:val="false"/>
                <w:i w:val="false"/>
                <w:color w:val="000000"/>
                <w:sz w:val="20"/>
              </w:rPr>
              <w:t>
05,
</w:t>
            </w:r>
            <w:r>
              <w:br/>
            </w:r>
            <w:r>
              <w:rPr>
                <w:rFonts w:ascii="Times New Roman"/>
                <w:b w:val="false"/>
                <w:i w:val="false"/>
                <w:color w:val="000000"/>
                <w:sz w:val="20"/>
              </w:rPr>
              <w:t>
07,
</w:t>
            </w:r>
            <w:r>
              <w:br/>
            </w:r>
            <w:r>
              <w:rPr>
                <w:rFonts w:ascii="Times New Roman"/>
                <w:b w:val="false"/>
                <w:i w:val="false"/>
                <w:color w:val="000000"/>
                <w:sz w:val="20"/>
              </w:rPr>
              <w:t>
08,
</w:t>
            </w:r>
            <w:r>
              <w:br/>
            </w:r>
            <w:r>
              <w:rPr>
                <w:rFonts w:ascii="Times New Roman"/>
                <w:b w:val="false"/>
                <w:i w:val="false"/>
                <w:color w:val="000000"/>
                <w:sz w:val="20"/>
              </w:rPr>
              <w:t>
18,
</w:t>
            </w:r>
            <w:r>
              <w:br/>
            </w:r>
            <w:r>
              <w:rPr>
                <w:rFonts w:ascii="Times New Roman"/>
                <w:b w:val="false"/>
                <w:i w:val="false"/>
                <w:color w:val="000000"/>
                <w:sz w:val="20"/>
              </w:rPr>
              <w:t>
37,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
</w:t>
            </w:r>
            <w:r>
              <w:br/>
            </w:r>
            <w:r>
              <w:rPr>
                <w:rFonts w:ascii="Times New Roman"/>
                <w:b w:val="false"/>
                <w:i w:val="false"/>
                <w:color w:val="000000"/>
                <w:sz w:val="20"/>
              </w:rPr>
              <w:t>
виды
</w:t>
            </w:r>
            <w:r>
              <w:br/>
            </w:r>
            <w:r>
              <w:rPr>
                <w:rFonts w:ascii="Times New Roman"/>
                <w:b w:val="false"/>
                <w:i w:val="false"/>
                <w:color w:val="000000"/>
                <w:sz w:val="20"/>
              </w:rPr>
              <w:t>
алко-
</w:t>
            </w:r>
            <w:r>
              <w:br/>
            </w:r>
            <w:r>
              <w:rPr>
                <w:rFonts w:ascii="Times New Roman"/>
                <w:b w:val="false"/>
                <w:i w:val="false"/>
                <w:color w:val="000000"/>
                <w:sz w:val="20"/>
              </w:rPr>
              <w:t>
голь-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N 2 и
</w:t>
            </w:r>
            <w:r>
              <w:br/>
            </w:r>
            <w:r>
              <w:rPr>
                <w:rFonts w:ascii="Times New Roman"/>
                <w:b w:val="false"/>
                <w:i w:val="false"/>
                <w:color w:val="000000"/>
                <w:sz w:val="20"/>
              </w:rPr>
              <w:t>
N 3
</w:t>
            </w:r>
            <w:r>
              <w:br/>
            </w:r>
            <w:r>
              <w:rPr>
                <w:rFonts w:ascii="Times New Roman"/>
                <w:b w:val="false"/>
                <w:i w:val="false"/>
                <w:color w:val="000000"/>
                <w:sz w:val="20"/>
              </w:rPr>
              <w:t>
к
</w:t>
            </w:r>
            <w:r>
              <w:br/>
            </w:r>
            <w:r>
              <w:rPr>
                <w:rFonts w:ascii="Times New Roman"/>
                <w:b w:val="false"/>
                <w:i w:val="false"/>
                <w:color w:val="000000"/>
                <w:sz w:val="20"/>
              </w:rPr>
              <w:t>
Рас-
</w:t>
            </w:r>
            <w:r>
              <w:br/>
            </w:r>
            <w:r>
              <w:rPr>
                <w:rFonts w:ascii="Times New Roman"/>
                <w:b w:val="false"/>
                <w:i w:val="false"/>
                <w:color w:val="000000"/>
                <w:sz w:val="20"/>
              </w:rPr>
              <w:t>
чету
</w:t>
            </w:r>
            <w:r>
              <w:br/>
            </w:r>
            <w:r>
              <w:rPr>
                <w:rFonts w:ascii="Times New Roman"/>
                <w:b w:val="false"/>
                <w:i w:val="false"/>
                <w:color w:val="000000"/>
                <w:sz w:val="20"/>
              </w:rPr>
              <w:t>
акци-
</w:t>
            </w:r>
            <w:r>
              <w:br/>
            </w:r>
            <w:r>
              <w:rPr>
                <w:rFonts w:ascii="Times New Roman"/>
                <w:b w:val="false"/>
                <w:i w:val="false"/>
                <w:color w:val="000000"/>
                <w:sz w:val="20"/>
              </w:rPr>
              <w:t>
за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02
</w:t>
            </w:r>
            <w:r>
              <w:br/>
            </w:r>
            <w:r>
              <w:rPr>
                <w:rFonts w:ascii="Times New Roman"/>
                <w:b w:val="false"/>
                <w:i w:val="false"/>
                <w:color w:val="000000"/>
                <w:sz w:val="20"/>
              </w:rPr>
              <w:t>
421.
</w:t>
            </w:r>
            <w:r>
              <w:br/>
            </w:r>
            <w:r>
              <w:rPr>
                <w:rFonts w:ascii="Times New Roman"/>
                <w:b w:val="false"/>
                <w:i w:val="false"/>
                <w:color w:val="000000"/>
                <w:sz w:val="20"/>
              </w:rPr>
              <w:t>
03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рое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
</w:t>
            </w:r>
            <w:r>
              <w:br/>
            </w:r>
            <w:r>
              <w:rPr>
                <w:rFonts w:ascii="Times New Roman"/>
                <w:b w:val="false"/>
                <w:i w:val="false"/>
                <w:color w:val="000000"/>
                <w:sz w:val="20"/>
              </w:rPr>
              <w:t>
дан-
</w:t>
            </w:r>
            <w:r>
              <w:br/>
            </w:r>
            <w:r>
              <w:rPr>
                <w:rFonts w:ascii="Times New Roman"/>
                <w:b w:val="false"/>
                <w:i w:val="false"/>
                <w:color w:val="000000"/>
                <w:sz w:val="20"/>
              </w:rPr>
              <w:t>
ную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цию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02.
</w:t>
            </w:r>
            <w:r>
              <w:br/>
            </w:r>
            <w:r>
              <w:rPr>
                <w:rFonts w:ascii="Times New Roman"/>
                <w:b w:val="false"/>
                <w:i w:val="false"/>
                <w:color w:val="000000"/>
                <w:sz w:val="20"/>
              </w:rPr>
              <w:t>
001G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F)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001G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
</w:t>
            </w:r>
            <w:r>
              <w:br/>
            </w:r>
            <w:r>
              <w:rPr>
                <w:rFonts w:ascii="Times New Roman"/>
                <w:b w:val="false"/>
                <w:i w:val="false"/>
                <w:color w:val="000000"/>
                <w:sz w:val="20"/>
              </w:rPr>
              <w:t>
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Если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дят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
</w:t>
            </w:r>
            <w:r>
              <w:br/>
            </w:r>
            <w:r>
              <w:rPr>
                <w:rFonts w:ascii="Times New Roman"/>
                <w:b w:val="false"/>
                <w:i w:val="false"/>
                <w:color w:val="000000"/>
                <w:sz w:val="20"/>
              </w:rPr>
              <w:t>
ода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52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02.
</w:t>
            </w:r>
            <w:r>
              <w:br/>
            </w:r>
            <w:r>
              <w:rPr>
                <w:rFonts w:ascii="Times New Roman"/>
                <w:b w:val="false"/>
                <w:i w:val="false"/>
                <w:color w:val="000000"/>
                <w:sz w:val="20"/>
              </w:rPr>
              <w:t>
001Н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F)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001Н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02.
</w:t>
            </w:r>
            <w:r>
              <w:br/>
            </w:r>
            <w:r>
              <w:rPr>
                <w:rFonts w:ascii="Times New Roman"/>
                <w:b w:val="false"/>
                <w:i w:val="false"/>
                <w:color w:val="000000"/>
                <w:sz w:val="20"/>
              </w:rPr>
              <w:t>
001I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F)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001I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следу-
</w:t>
            </w:r>
            <w:r>
              <w:br/>
            </w:r>
            <w:r>
              <w:rPr>
                <w:rFonts w:ascii="Times New Roman"/>
                <w:b w:val="false"/>
                <w:i w:val="false"/>
                <w:color w:val="000000"/>
                <w:sz w:val="20"/>
              </w:rPr>
              <w:t>
ющего
</w:t>
            </w:r>
            <w:r>
              <w:br/>
            </w:r>
            <w:r>
              <w:rPr>
                <w:rFonts w:ascii="Times New Roman"/>
                <w:b w:val="false"/>
                <w:i w:val="false"/>
                <w:color w:val="000000"/>
                <w:sz w:val="20"/>
              </w:rPr>
              <w:t>
за отчет-
</w:t>
            </w:r>
            <w:r>
              <w:br/>
            </w:r>
            <w:r>
              <w:rPr>
                <w:rFonts w:ascii="Times New Roman"/>
                <w:b w:val="false"/>
                <w:i w:val="false"/>
                <w:color w:val="000000"/>
                <w:sz w:val="20"/>
              </w:rPr>
              <w:t>
ным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02.
</w:t>
            </w:r>
            <w:r>
              <w:br/>
            </w:r>
            <w:r>
              <w:rPr>
                <w:rFonts w:ascii="Times New Roman"/>
                <w:b w:val="false"/>
                <w:i w:val="false"/>
                <w:color w:val="000000"/>
                <w:sz w:val="20"/>
              </w:rPr>
              <w:t>
001J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F)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001J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или
</w:t>
            </w:r>
            <w:r>
              <w:br/>
            </w:r>
            <w:r>
              <w:rPr>
                <w:rFonts w:ascii="Times New Roman"/>
                <w:b w:val="false"/>
                <w:i w:val="false"/>
                <w:color w:val="000000"/>
                <w:sz w:val="20"/>
              </w:rPr>
              <w:t>
в день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учет-
</w:t>
            </w:r>
            <w:r>
              <w:br/>
            </w:r>
            <w:r>
              <w:rPr>
                <w:rFonts w:ascii="Times New Roman"/>
                <w:b w:val="false"/>
                <w:i w:val="false"/>
                <w:color w:val="000000"/>
                <w:sz w:val="20"/>
              </w:rPr>
              <w:t>
но-
</w:t>
            </w:r>
            <w:r>
              <w:br/>
            </w:r>
            <w:r>
              <w:rPr>
                <w:rFonts w:ascii="Times New Roman"/>
                <w:b w:val="false"/>
                <w:i w:val="false"/>
                <w:color w:val="000000"/>
                <w:sz w:val="20"/>
              </w:rPr>
              <w:t>
кон-
</w:t>
            </w:r>
            <w:r>
              <w:br/>
            </w:r>
            <w:r>
              <w:rPr>
                <w:rFonts w:ascii="Times New Roman"/>
                <w:b w:val="false"/>
                <w:i w:val="false"/>
                <w:color w:val="000000"/>
                <w:sz w:val="20"/>
              </w:rPr>
              <w:t>
троль-
</w:t>
            </w:r>
            <w:r>
              <w:br/>
            </w:r>
            <w:r>
              <w:rPr>
                <w:rFonts w:ascii="Times New Roman"/>
                <w:b w:val="false"/>
                <w:i w:val="false"/>
                <w:color w:val="000000"/>
                <w:sz w:val="20"/>
              </w:rPr>
              <w:t>
ных
</w:t>
            </w:r>
            <w:r>
              <w:br/>
            </w:r>
            <w:r>
              <w:rPr>
                <w:rFonts w:ascii="Times New Roman"/>
                <w:b w:val="false"/>
                <w:i w:val="false"/>
                <w:color w:val="000000"/>
                <w:sz w:val="20"/>
              </w:rPr>
              <w:t>
марок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Сига-
</w:t>
            </w:r>
            <w:r>
              <w:br/>
            </w:r>
            <w:r>
              <w:rPr>
                <w:rFonts w:ascii="Times New Roman"/>
                <w:b w:val="false"/>
                <w:i w:val="false"/>
                <w:color w:val="000000"/>
                <w:sz w:val="20"/>
              </w:rPr>
              <w:t>
реты
</w:t>
            </w:r>
            <w:r>
              <w:br/>
            </w:r>
            <w:r>
              <w:rPr>
                <w:rFonts w:ascii="Times New Roman"/>
                <w:b w:val="false"/>
                <w:i w:val="false"/>
                <w:color w:val="000000"/>
                <w:sz w:val="20"/>
              </w:rPr>
              <w:t>
с
</w:t>
            </w:r>
            <w:r>
              <w:br/>
            </w:r>
            <w:r>
              <w:rPr>
                <w:rFonts w:ascii="Times New Roman"/>
                <w:b w:val="false"/>
                <w:i w:val="false"/>
                <w:color w:val="000000"/>
                <w:sz w:val="20"/>
              </w:rPr>
              <w:t>
филь-
</w:t>
            </w:r>
            <w:r>
              <w:br/>
            </w:r>
            <w:r>
              <w:rPr>
                <w:rFonts w:ascii="Times New Roman"/>
                <w:b w:val="false"/>
                <w:i w:val="false"/>
                <w:color w:val="000000"/>
                <w:sz w:val="20"/>
              </w:rPr>
              <w:t>
тром,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N 3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ную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цию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011А
</w:t>
            </w:r>
            <w:r>
              <w:br/>
            </w: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011В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011С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отчет-
</w:t>
            </w:r>
            <w:r>
              <w:br/>
            </w:r>
            <w:r>
              <w:rPr>
                <w:rFonts w:ascii="Times New Roman"/>
                <w:b w:val="false"/>
                <w:i w:val="false"/>
                <w:color w:val="000000"/>
                <w:sz w:val="20"/>
              </w:rPr>
              <w:t>
ным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2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Сига-
</w:t>
            </w:r>
            <w:r>
              <w:br/>
            </w:r>
            <w:r>
              <w:rPr>
                <w:rFonts w:ascii="Times New Roman"/>
                <w:b w:val="false"/>
                <w:i w:val="false"/>
                <w:color w:val="000000"/>
                <w:sz w:val="20"/>
              </w:rPr>
              <w:t>
реты
</w:t>
            </w:r>
            <w:r>
              <w:br/>
            </w:r>
            <w:r>
              <w:rPr>
                <w:rFonts w:ascii="Times New Roman"/>
                <w:b w:val="false"/>
                <w:i w:val="false"/>
                <w:color w:val="000000"/>
                <w:sz w:val="20"/>
              </w:rPr>
              <w:t>
без
</w:t>
            </w:r>
            <w:r>
              <w:br/>
            </w:r>
            <w:r>
              <w:rPr>
                <w:rFonts w:ascii="Times New Roman"/>
                <w:b w:val="false"/>
                <w:i w:val="false"/>
                <w:color w:val="000000"/>
                <w:sz w:val="20"/>
              </w:rPr>
              <w:t>
филь-
</w:t>
            </w:r>
            <w:r>
              <w:br/>
            </w:r>
            <w:r>
              <w:rPr>
                <w:rFonts w:ascii="Times New Roman"/>
                <w:b w:val="false"/>
                <w:i w:val="false"/>
                <w:color w:val="000000"/>
                <w:sz w:val="20"/>
              </w:rPr>
              <w:t>
тра,
</w:t>
            </w:r>
            <w:r>
              <w:br/>
            </w:r>
            <w:r>
              <w:rPr>
                <w:rFonts w:ascii="Times New Roman"/>
                <w:b w:val="false"/>
                <w:i w:val="false"/>
                <w:color w:val="000000"/>
                <w:sz w:val="20"/>
              </w:rPr>
              <w:t>
папи-
</w:t>
            </w:r>
            <w:r>
              <w:br/>
            </w:r>
            <w:r>
              <w:rPr>
                <w:rFonts w:ascii="Times New Roman"/>
                <w:b w:val="false"/>
                <w:i w:val="false"/>
                <w:color w:val="000000"/>
                <w:sz w:val="20"/>
              </w:rPr>
              <w:t>
росы,
</w:t>
            </w:r>
            <w:r>
              <w:br/>
            </w:r>
            <w:r>
              <w:rPr>
                <w:rFonts w:ascii="Times New Roman"/>
                <w:b w:val="false"/>
                <w:i w:val="false"/>
                <w:color w:val="000000"/>
                <w:sz w:val="20"/>
              </w:rPr>
              <w:t>
сига-
</w:t>
            </w:r>
            <w:r>
              <w:br/>
            </w:r>
            <w:r>
              <w:rPr>
                <w:rFonts w:ascii="Times New Roman"/>
                <w:b w:val="false"/>
                <w:i w:val="false"/>
                <w:color w:val="000000"/>
                <w:sz w:val="20"/>
              </w:rPr>
              <w:t>
ры,
</w:t>
            </w:r>
            <w:r>
              <w:br/>
            </w:r>
            <w:r>
              <w:rPr>
                <w:rFonts w:ascii="Times New Roman"/>
                <w:b w:val="false"/>
                <w:i w:val="false"/>
                <w:color w:val="000000"/>
                <w:sz w:val="20"/>
              </w:rPr>
              <w:t>
сига-
</w:t>
            </w:r>
            <w:r>
              <w:br/>
            </w:r>
            <w:r>
              <w:rPr>
                <w:rFonts w:ascii="Times New Roman"/>
                <w:b w:val="false"/>
                <w:i w:val="false"/>
                <w:color w:val="000000"/>
                <w:sz w:val="20"/>
              </w:rPr>
              <w:t>
рил-
</w:t>
            </w:r>
            <w:r>
              <w:br/>
            </w:r>
            <w:r>
              <w:rPr>
                <w:rFonts w:ascii="Times New Roman"/>
                <w:b w:val="false"/>
                <w:i w:val="false"/>
                <w:color w:val="000000"/>
                <w:sz w:val="20"/>
              </w:rPr>
              <w:t>
лы,
</w:t>
            </w:r>
            <w:r>
              <w:br/>
            </w:r>
            <w:r>
              <w:rPr>
                <w:rFonts w:ascii="Times New Roman"/>
                <w:b w:val="false"/>
                <w:i w:val="false"/>
                <w:color w:val="000000"/>
                <w:sz w:val="20"/>
              </w:rPr>
              <w:t>
та-
</w:t>
            </w:r>
            <w:r>
              <w:br/>
            </w:r>
            <w:r>
              <w:rPr>
                <w:rFonts w:ascii="Times New Roman"/>
                <w:b w:val="false"/>
                <w:i w:val="false"/>
                <w:color w:val="000000"/>
                <w:sz w:val="20"/>
              </w:rPr>
              <w:t>
бак,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022А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033А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044А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055А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про-
</w:t>
            </w:r>
            <w:r>
              <w:br/>
            </w:r>
            <w:r>
              <w:rPr>
                <w:rFonts w:ascii="Times New Roman"/>
                <w:b w:val="false"/>
                <w:i w:val="false"/>
                <w:color w:val="000000"/>
                <w:sz w:val="20"/>
              </w:rPr>
              <w:t>
из-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сига-
</w:t>
            </w:r>
            <w:r>
              <w:br/>
            </w:r>
            <w:r>
              <w:rPr>
                <w:rFonts w:ascii="Times New Roman"/>
                <w:b w:val="false"/>
                <w:i w:val="false"/>
                <w:color w:val="000000"/>
                <w:sz w:val="20"/>
              </w:rPr>
              <w:t>
рет
</w:t>
            </w:r>
            <w:r>
              <w:br/>
            </w:r>
            <w:r>
              <w:rPr>
                <w:rFonts w:ascii="Times New Roman"/>
                <w:b w:val="false"/>
                <w:i w:val="false"/>
                <w:color w:val="000000"/>
                <w:sz w:val="20"/>
              </w:rPr>
              <w:t>
без
</w:t>
            </w:r>
            <w:r>
              <w:br/>
            </w:r>
            <w:r>
              <w:rPr>
                <w:rFonts w:ascii="Times New Roman"/>
                <w:b w:val="false"/>
                <w:i w:val="false"/>
                <w:color w:val="000000"/>
                <w:sz w:val="20"/>
              </w:rPr>
              <w:t>
филь-
</w:t>
            </w:r>
            <w:r>
              <w:br/>
            </w:r>
            <w:r>
              <w:rPr>
                <w:rFonts w:ascii="Times New Roman"/>
                <w:b w:val="false"/>
                <w:i w:val="false"/>
                <w:color w:val="000000"/>
                <w:sz w:val="20"/>
              </w:rPr>
              <w:t>
тра,
</w:t>
            </w:r>
            <w:r>
              <w:br/>
            </w:r>
            <w:r>
              <w:rPr>
                <w:rFonts w:ascii="Times New Roman"/>
                <w:b w:val="false"/>
                <w:i w:val="false"/>
                <w:color w:val="000000"/>
                <w:sz w:val="20"/>
              </w:rPr>
              <w:t>
папи-
</w:t>
            </w:r>
            <w:r>
              <w:br/>
            </w:r>
            <w:r>
              <w:rPr>
                <w:rFonts w:ascii="Times New Roman"/>
                <w:b w:val="false"/>
                <w:i w:val="false"/>
                <w:color w:val="000000"/>
                <w:sz w:val="20"/>
              </w:rPr>
              <w:t>
рос,
</w:t>
            </w:r>
            <w:r>
              <w:br/>
            </w:r>
            <w:r>
              <w:rPr>
                <w:rFonts w:ascii="Times New Roman"/>
                <w:b w:val="false"/>
                <w:i w:val="false"/>
                <w:color w:val="000000"/>
                <w:sz w:val="20"/>
              </w:rPr>
              <w:t>
си-
</w:t>
            </w:r>
            <w:r>
              <w:br/>
            </w:r>
            <w:r>
              <w:rPr>
                <w:rFonts w:ascii="Times New Roman"/>
                <w:b w:val="false"/>
                <w:i w:val="false"/>
                <w:color w:val="000000"/>
                <w:sz w:val="20"/>
              </w:rPr>
              <w:t>
гар,
</w:t>
            </w:r>
            <w:r>
              <w:br/>
            </w:r>
            <w:r>
              <w:rPr>
                <w:rFonts w:ascii="Times New Roman"/>
                <w:b w:val="false"/>
                <w:i w:val="false"/>
                <w:color w:val="000000"/>
                <w:sz w:val="20"/>
              </w:rPr>
              <w:t>
сига-
</w:t>
            </w:r>
            <w:r>
              <w:br/>
            </w:r>
            <w:r>
              <w:rPr>
                <w:rFonts w:ascii="Times New Roman"/>
                <w:b w:val="false"/>
                <w:i w:val="false"/>
                <w:color w:val="000000"/>
                <w:sz w:val="20"/>
              </w:rPr>
              <w:t>
рилл,
</w:t>
            </w:r>
            <w:r>
              <w:br/>
            </w:r>
            <w:r>
              <w:rPr>
                <w:rFonts w:ascii="Times New Roman"/>
                <w:b w:val="false"/>
                <w:i w:val="false"/>
                <w:color w:val="000000"/>
                <w:sz w:val="20"/>
              </w:rPr>
              <w:t>
таба-
</w:t>
            </w:r>
            <w:r>
              <w:br/>
            </w:r>
            <w:r>
              <w:rPr>
                <w:rFonts w:ascii="Times New Roman"/>
                <w:b w:val="false"/>
                <w:i w:val="false"/>
                <w:color w:val="000000"/>
                <w:sz w:val="20"/>
              </w:rPr>
              <w:t>
ка,
</w:t>
            </w:r>
            <w:r>
              <w:br/>
            </w:r>
            <w:r>
              <w:rPr>
                <w:rFonts w:ascii="Times New Roman"/>
                <w:b w:val="false"/>
                <w:i w:val="false"/>
                <w:color w:val="000000"/>
                <w:sz w:val="20"/>
              </w:rPr>
              <w:t>
кури-
</w:t>
            </w:r>
            <w:r>
              <w:br/>
            </w:r>
            <w:r>
              <w:rPr>
                <w:rFonts w:ascii="Times New Roman"/>
                <w:b w:val="false"/>
                <w:i w:val="false"/>
                <w:color w:val="000000"/>
                <w:sz w:val="20"/>
              </w:rPr>
              <w:t>
тель-
</w:t>
            </w:r>
            <w:r>
              <w:br/>
            </w:r>
            <w:r>
              <w:rPr>
                <w:rFonts w:ascii="Times New Roman"/>
                <w:b w:val="false"/>
                <w:i w:val="false"/>
                <w:color w:val="000000"/>
                <w:sz w:val="20"/>
              </w:rPr>
              <w:t>
ного,
</w:t>
            </w:r>
            <w:r>
              <w:br/>
            </w:r>
            <w:r>
              <w:rPr>
                <w:rFonts w:ascii="Times New Roman"/>
                <w:b w:val="false"/>
                <w:i w:val="false"/>
                <w:color w:val="000000"/>
                <w:sz w:val="20"/>
              </w:rPr>
              <w:t>
жева-
</w:t>
            </w:r>
            <w:r>
              <w:br/>
            </w:r>
            <w:r>
              <w:rPr>
                <w:rFonts w:ascii="Times New Roman"/>
                <w:b w:val="false"/>
                <w:i w:val="false"/>
                <w:color w:val="000000"/>
                <w:sz w:val="20"/>
              </w:rPr>
              <w:t>
тель-
</w:t>
            </w:r>
            <w:r>
              <w:br/>
            </w:r>
            <w:r>
              <w:rPr>
                <w:rFonts w:ascii="Times New Roman"/>
                <w:b w:val="false"/>
                <w:i w:val="false"/>
                <w:color w:val="000000"/>
                <w:sz w:val="20"/>
              </w:rPr>
              <w:t>
ного,
</w:t>
            </w:r>
            <w:r>
              <w:br/>
            </w:r>
            <w:r>
              <w:rPr>
                <w:rFonts w:ascii="Times New Roman"/>
                <w:b w:val="false"/>
                <w:i w:val="false"/>
                <w:color w:val="000000"/>
                <w:sz w:val="20"/>
              </w:rPr>
              <w:t>
нюха-
</w:t>
            </w:r>
            <w:r>
              <w:br/>
            </w:r>
            <w:r>
              <w:rPr>
                <w:rFonts w:ascii="Times New Roman"/>
                <w:b w:val="false"/>
                <w:i w:val="false"/>
                <w:color w:val="000000"/>
                <w:sz w:val="20"/>
              </w:rPr>
              <w:t>
тель-
</w:t>
            </w:r>
            <w:r>
              <w:br/>
            </w:r>
            <w:r>
              <w:rPr>
                <w:rFonts w:ascii="Times New Roman"/>
                <w:b w:val="false"/>
                <w:i w:val="false"/>
                <w:color w:val="000000"/>
                <w:sz w:val="20"/>
              </w:rPr>
              <w:t>
ного)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022В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033В+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044А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055А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022С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033С.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044C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055C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дующе-
</w:t>
            </w:r>
            <w:r>
              <w:br/>
            </w:r>
            <w:r>
              <w:rPr>
                <w:rFonts w:ascii="Times New Roman"/>
                <w:b w:val="false"/>
                <w:i w:val="false"/>
                <w:color w:val="000000"/>
                <w:sz w:val="20"/>
              </w:rPr>
              <w:t>
го за
</w:t>
            </w:r>
            <w:r>
              <w:br/>
            </w:r>
            <w:r>
              <w:rPr>
                <w:rFonts w:ascii="Times New Roman"/>
                <w:b w:val="false"/>
                <w:i w:val="false"/>
                <w:color w:val="000000"/>
                <w:sz w:val="20"/>
              </w:rPr>
              <w:t>
отчет-
</w:t>
            </w:r>
            <w:r>
              <w:br/>
            </w:r>
            <w:r>
              <w:rPr>
                <w:rFonts w:ascii="Times New Roman"/>
                <w:b w:val="false"/>
                <w:i w:val="false"/>
                <w:color w:val="000000"/>
                <w:sz w:val="20"/>
              </w:rPr>
              <w:t>
ным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Сырая
</w:t>
            </w:r>
            <w:r>
              <w:br/>
            </w:r>
            <w:r>
              <w:rPr>
                <w:rFonts w:ascii="Times New Roman"/>
                <w:b w:val="false"/>
                <w:i w:val="false"/>
                <w:color w:val="000000"/>
                <w:sz w:val="20"/>
              </w:rPr>
              <w:t>
неф-
</w:t>
            </w:r>
            <w:r>
              <w:br/>
            </w:r>
            <w:r>
              <w:rPr>
                <w:rFonts w:ascii="Times New Roman"/>
                <w:b w:val="false"/>
                <w:i w:val="false"/>
                <w:color w:val="000000"/>
                <w:sz w:val="20"/>
              </w:rPr>
              <w:t>
ть,
</w:t>
            </w:r>
            <w:r>
              <w:br/>
            </w:r>
            <w:r>
              <w:rPr>
                <w:rFonts w:ascii="Times New Roman"/>
                <w:b w:val="false"/>
                <w:i w:val="false"/>
                <w:color w:val="000000"/>
                <w:sz w:val="20"/>
              </w:rPr>
              <w:t>
газо-
</w:t>
            </w:r>
            <w:r>
              <w:br/>
            </w:r>
            <w:r>
              <w:rPr>
                <w:rFonts w:ascii="Times New Roman"/>
                <w:b w:val="false"/>
                <w:i w:val="false"/>
                <w:color w:val="000000"/>
                <w:sz w:val="20"/>
              </w:rPr>
              <w:t>
вый
</w:t>
            </w:r>
            <w:r>
              <w:br/>
            </w:r>
            <w:r>
              <w:rPr>
                <w:rFonts w:ascii="Times New Roman"/>
                <w:b w:val="false"/>
                <w:i w:val="false"/>
                <w:color w:val="000000"/>
                <w:sz w:val="20"/>
              </w:rPr>
              <w:t>
кон-
</w:t>
            </w:r>
            <w:r>
              <w:br/>
            </w:r>
            <w:r>
              <w:rPr>
                <w:rFonts w:ascii="Times New Roman"/>
                <w:b w:val="false"/>
                <w:i w:val="false"/>
                <w:color w:val="000000"/>
                <w:sz w:val="20"/>
              </w:rPr>
              <w:t>
ден-
</w:t>
            </w:r>
            <w:r>
              <w:br/>
            </w:r>
            <w:r>
              <w:rPr>
                <w:rFonts w:ascii="Times New Roman"/>
                <w:b w:val="false"/>
                <w:i w:val="false"/>
                <w:color w:val="000000"/>
                <w:sz w:val="20"/>
              </w:rPr>
              <w:t>
сат,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ная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4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04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ную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цию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012А
</w:t>
            </w:r>
            <w:r>
              <w:br/>
            </w:r>
            <w:r>
              <w:rPr>
                <w:rFonts w:ascii="Times New Roman"/>
                <w:b w:val="false"/>
                <w:i w:val="false"/>
                <w:color w:val="000000"/>
                <w:sz w:val="20"/>
              </w:rPr>
              <w:t>
Если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лено
</w:t>
            </w:r>
            <w:r>
              <w:br/>
            </w:r>
            <w:r>
              <w:rPr>
                <w:rFonts w:ascii="Times New Roman"/>
                <w:b w:val="false"/>
                <w:i w:val="false"/>
                <w:color w:val="000000"/>
                <w:sz w:val="20"/>
              </w:rPr>
              <w:t>
не-
</w:t>
            </w:r>
            <w:r>
              <w:br/>
            </w:r>
            <w:r>
              <w:rPr>
                <w:rFonts w:ascii="Times New Roman"/>
                <w:b w:val="false"/>
                <w:i w:val="false"/>
                <w:color w:val="000000"/>
                <w:sz w:val="20"/>
              </w:rPr>
              <w:t>
ско-
</w:t>
            </w:r>
            <w:r>
              <w:br/>
            </w:r>
            <w:r>
              <w:rPr>
                <w:rFonts w:ascii="Times New Roman"/>
                <w:b w:val="false"/>
                <w:i w:val="false"/>
                <w:color w:val="000000"/>
                <w:sz w:val="20"/>
              </w:rPr>
              <w:t>
лько
</w:t>
            </w:r>
            <w:r>
              <w:br/>
            </w:r>
            <w:r>
              <w:rPr>
                <w:rFonts w:ascii="Times New Roman"/>
                <w:b w:val="false"/>
                <w:i w:val="false"/>
                <w:color w:val="000000"/>
                <w:sz w:val="20"/>
              </w:rPr>
              <w:t>
стра-
</w:t>
            </w:r>
            <w:r>
              <w:br/>
            </w:r>
            <w:r>
              <w:rPr>
                <w:rFonts w:ascii="Times New Roman"/>
                <w:b w:val="false"/>
                <w:i w:val="false"/>
                <w:color w:val="000000"/>
                <w:sz w:val="20"/>
              </w:rPr>
              <w:t>
ниц
</w:t>
            </w:r>
            <w:r>
              <w:br/>
            </w:r>
            <w:r>
              <w:rPr>
                <w:rFonts w:ascii="Times New Roman"/>
                <w:b w:val="false"/>
                <w:i w:val="false"/>
                <w:color w:val="000000"/>
                <w:sz w:val="20"/>
              </w:rPr>
              <w:t>
формы
</w:t>
            </w:r>
            <w:r>
              <w:br/>
            </w: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этой
</w:t>
            </w:r>
            <w:r>
              <w:br/>
            </w:r>
            <w:r>
              <w:rPr>
                <w:rFonts w:ascii="Times New Roman"/>
                <w:b w:val="false"/>
                <w:i w:val="false"/>
                <w:color w:val="000000"/>
                <w:sz w:val="20"/>
              </w:rPr>
              <w:t>
стро-
</w:t>
            </w:r>
            <w:r>
              <w:br/>
            </w:r>
            <w:r>
              <w:rPr>
                <w:rFonts w:ascii="Times New Roman"/>
                <w:b w:val="false"/>
                <w:i w:val="false"/>
                <w:color w:val="000000"/>
                <w:sz w:val="20"/>
              </w:rPr>
              <w:t>
ки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
</w:t>
            </w:r>
            <w:r>
              <w:br/>
            </w:r>
            <w:r>
              <w:rPr>
                <w:rFonts w:ascii="Times New Roman"/>
                <w:b w:val="false"/>
                <w:i w:val="false"/>
                <w:color w:val="000000"/>
                <w:sz w:val="20"/>
              </w:rPr>
              <w:t>
ного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30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012В
</w:t>
            </w:r>
            <w:r>
              <w:br/>
            </w:r>
            <w:r>
              <w:rPr>
                <w:rFonts w:ascii="Times New Roman"/>
                <w:b w:val="false"/>
                <w:i w:val="false"/>
                <w:color w:val="000000"/>
                <w:sz w:val="20"/>
              </w:rPr>
              <w:t>
Если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лено
</w:t>
            </w:r>
            <w:r>
              <w:br/>
            </w:r>
            <w:r>
              <w:rPr>
                <w:rFonts w:ascii="Times New Roman"/>
                <w:b w:val="false"/>
                <w:i w:val="false"/>
                <w:color w:val="000000"/>
                <w:sz w:val="20"/>
              </w:rPr>
              <w:t>
неско-
</w:t>
            </w:r>
            <w:r>
              <w:br/>
            </w:r>
            <w:r>
              <w:rPr>
                <w:rFonts w:ascii="Times New Roman"/>
                <w:b w:val="false"/>
                <w:i w:val="false"/>
                <w:color w:val="000000"/>
                <w:sz w:val="20"/>
              </w:rPr>
              <w:t>
лько
</w:t>
            </w:r>
            <w:r>
              <w:br/>
            </w:r>
            <w:r>
              <w:rPr>
                <w:rFonts w:ascii="Times New Roman"/>
                <w:b w:val="false"/>
                <w:i w:val="false"/>
                <w:color w:val="000000"/>
                <w:sz w:val="20"/>
              </w:rPr>
              <w:t>
стра-
</w:t>
            </w:r>
            <w:r>
              <w:br/>
            </w:r>
            <w:r>
              <w:rPr>
                <w:rFonts w:ascii="Times New Roman"/>
                <w:b w:val="false"/>
                <w:i w:val="false"/>
                <w:color w:val="000000"/>
                <w:sz w:val="20"/>
              </w:rPr>
              <w:t>
ниц
</w:t>
            </w:r>
            <w:r>
              <w:br/>
            </w:r>
            <w:r>
              <w:rPr>
                <w:rFonts w:ascii="Times New Roman"/>
                <w:b w:val="false"/>
                <w:i w:val="false"/>
                <w:color w:val="000000"/>
                <w:sz w:val="20"/>
              </w:rPr>
              <w:t>
формы
</w:t>
            </w:r>
            <w:r>
              <w:br/>
            </w: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этой
</w:t>
            </w:r>
            <w:r>
              <w:br/>
            </w:r>
            <w:r>
              <w:rPr>
                <w:rFonts w:ascii="Times New Roman"/>
                <w:b w:val="false"/>
                <w:i w:val="false"/>
                <w:color w:val="000000"/>
                <w:sz w:val="20"/>
              </w:rPr>
              <w:t>
строки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012С
</w:t>
            </w:r>
            <w:r>
              <w:br/>
            </w:r>
            <w:r>
              <w:rPr>
                <w:rFonts w:ascii="Times New Roman"/>
                <w:b w:val="false"/>
                <w:i w:val="false"/>
                <w:color w:val="000000"/>
                <w:sz w:val="20"/>
              </w:rPr>
              <w:t>
Если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лено
</w:t>
            </w:r>
            <w:r>
              <w:br/>
            </w:r>
            <w:r>
              <w:rPr>
                <w:rFonts w:ascii="Times New Roman"/>
                <w:b w:val="false"/>
                <w:i w:val="false"/>
                <w:color w:val="000000"/>
                <w:sz w:val="20"/>
              </w:rPr>
              <w:t>
неско-
</w:t>
            </w:r>
            <w:r>
              <w:br/>
            </w:r>
            <w:r>
              <w:rPr>
                <w:rFonts w:ascii="Times New Roman"/>
                <w:b w:val="false"/>
                <w:i w:val="false"/>
                <w:color w:val="000000"/>
                <w:sz w:val="20"/>
              </w:rPr>
              <w:t>
лько
</w:t>
            </w:r>
            <w:r>
              <w:br/>
            </w:r>
            <w:r>
              <w:rPr>
                <w:rFonts w:ascii="Times New Roman"/>
                <w:b w:val="false"/>
                <w:i w:val="false"/>
                <w:color w:val="000000"/>
                <w:sz w:val="20"/>
              </w:rPr>
              <w:t>
стра-
</w:t>
            </w:r>
            <w:r>
              <w:br/>
            </w:r>
            <w:r>
              <w:rPr>
                <w:rFonts w:ascii="Times New Roman"/>
                <w:b w:val="false"/>
                <w:i w:val="false"/>
                <w:color w:val="000000"/>
                <w:sz w:val="20"/>
              </w:rPr>
              <w:t>
ниц
</w:t>
            </w:r>
            <w:r>
              <w:br/>
            </w:r>
            <w:r>
              <w:rPr>
                <w:rFonts w:ascii="Times New Roman"/>
                <w:b w:val="false"/>
                <w:i w:val="false"/>
                <w:color w:val="000000"/>
                <w:sz w:val="20"/>
              </w:rPr>
              <w:t>
формы
</w:t>
            </w:r>
            <w:r>
              <w:br/>
            </w: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этой
</w:t>
            </w:r>
            <w:r>
              <w:br/>
            </w:r>
            <w:r>
              <w:rPr>
                <w:rFonts w:ascii="Times New Roman"/>
                <w:b w:val="false"/>
                <w:i w:val="false"/>
                <w:color w:val="000000"/>
                <w:sz w:val="20"/>
              </w:rPr>
              <w:t>
строки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отчет-
</w:t>
            </w:r>
            <w:r>
              <w:br/>
            </w:r>
            <w:r>
              <w:rPr>
                <w:rFonts w:ascii="Times New Roman"/>
                <w:b w:val="false"/>
                <w:i w:val="false"/>
                <w:color w:val="000000"/>
                <w:sz w:val="20"/>
              </w:rPr>
              <w:t>
ным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6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r>
              <w:br/>
            </w:r>
            <w:r>
              <w:rPr>
                <w:rFonts w:ascii="Times New Roman"/>
                <w:b w:val="false"/>
                <w:i w:val="false"/>
                <w:color w:val="000000"/>
                <w:sz w:val="20"/>
              </w:rPr>
              <w:t>
91,
</w:t>
            </w:r>
            <w:r>
              <w:br/>
            </w:r>
            <w:r>
              <w:rPr>
                <w:rFonts w:ascii="Times New Roman"/>
                <w:b w:val="false"/>
                <w:i w:val="false"/>
                <w:color w:val="000000"/>
                <w:sz w:val="20"/>
              </w:rPr>
              <w:t>
92,
</w:t>
            </w:r>
            <w:r>
              <w:br/>
            </w:r>
            <w:r>
              <w:rPr>
                <w:rFonts w:ascii="Times New Roman"/>
                <w:b w:val="false"/>
                <w:i w:val="false"/>
                <w:color w:val="000000"/>
                <w:sz w:val="20"/>
              </w:rPr>
              <w:t>
93,
</w:t>
            </w:r>
            <w:r>
              <w:br/>
            </w:r>
            <w:r>
              <w:rPr>
                <w:rFonts w:ascii="Times New Roman"/>
                <w:b w:val="false"/>
                <w:i w:val="false"/>
                <w:color w:val="000000"/>
                <w:sz w:val="20"/>
              </w:rPr>
              <w:t>
94,
</w:t>
            </w:r>
            <w:r>
              <w:br/>
            </w:r>
            <w:r>
              <w:rPr>
                <w:rFonts w:ascii="Times New Roman"/>
                <w:b w:val="false"/>
                <w:i w:val="false"/>
                <w:color w:val="000000"/>
                <w:sz w:val="20"/>
              </w:rPr>
              <w:t>
95,
</w:t>
            </w:r>
            <w:r>
              <w:br/>
            </w:r>
            <w:r>
              <w:rPr>
                <w:rFonts w:ascii="Times New Roman"/>
                <w:b w:val="false"/>
                <w:i w:val="false"/>
                <w:color w:val="000000"/>
                <w:sz w:val="20"/>
              </w:rPr>
              <w:t>
96,
</w:t>
            </w:r>
            <w:r>
              <w:br/>
            </w:r>
            <w:r>
              <w:rPr>
                <w:rFonts w:ascii="Times New Roman"/>
                <w:b w:val="false"/>
                <w:i w:val="false"/>
                <w:color w:val="000000"/>
                <w:sz w:val="20"/>
              </w:rPr>
              <w:t>
97
</w:t>
            </w:r>
            <w:r>
              <w:br/>
            </w:r>
            <w:r>
              <w:rPr>
                <w:rFonts w:ascii="Times New Roman"/>
                <w:b w:val="false"/>
                <w:i w:val="false"/>
                <w:color w:val="000000"/>
                <w:sz w:val="20"/>
              </w:rPr>
              <w:t>
</w:t>
            </w:r>
            <w:r>
              <w:br/>
            </w:r>
            <w:r>
              <w:rPr>
                <w:rFonts w:ascii="Times New Roman"/>
                <w:b w:val="false"/>
                <w:i w:val="false"/>
                <w:color w:val="000000"/>
                <w:sz w:val="20"/>
              </w:rPr>
              <w:t>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
</w:t>
            </w:r>
            <w:r>
              <w:br/>
            </w:r>
            <w:r>
              <w:rPr>
                <w:rFonts w:ascii="Times New Roman"/>
                <w:b w:val="false"/>
                <w:i w:val="false"/>
                <w:color w:val="000000"/>
                <w:sz w:val="20"/>
              </w:rPr>
              <w:t>
зин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авиа-
</w:t>
            </w:r>
            <w:r>
              <w:br/>
            </w:r>
            <w:r>
              <w:rPr>
                <w:rFonts w:ascii="Times New Roman"/>
                <w:b w:val="false"/>
                <w:i w:val="false"/>
                <w:color w:val="000000"/>
                <w:sz w:val="20"/>
              </w:rPr>
              <w:t>
цион-
</w:t>
            </w:r>
            <w:r>
              <w:br/>
            </w:r>
            <w:r>
              <w:rPr>
                <w:rFonts w:ascii="Times New Roman"/>
                <w:b w:val="false"/>
                <w:i w:val="false"/>
                <w:color w:val="000000"/>
                <w:sz w:val="20"/>
              </w:rPr>
              <w:t>
но-
</w:t>
            </w:r>
            <w:r>
              <w:br/>
            </w:r>
            <w:r>
              <w:rPr>
                <w:rFonts w:ascii="Times New Roman"/>
                <w:b w:val="false"/>
                <w:i w:val="false"/>
                <w:color w:val="000000"/>
                <w:sz w:val="20"/>
              </w:rPr>
              <w:t>
го),
</w:t>
            </w:r>
            <w:r>
              <w:br/>
            </w:r>
            <w:r>
              <w:rPr>
                <w:rFonts w:ascii="Times New Roman"/>
                <w:b w:val="false"/>
                <w:i w:val="false"/>
                <w:color w:val="000000"/>
                <w:sz w:val="20"/>
              </w:rPr>
              <w:t>
диз.
</w:t>
            </w:r>
            <w:r>
              <w:br/>
            </w:r>
            <w:r>
              <w:rPr>
                <w:rFonts w:ascii="Times New Roman"/>
                <w:b w:val="false"/>
                <w:i w:val="false"/>
                <w:color w:val="000000"/>
                <w:sz w:val="20"/>
              </w:rPr>
              <w:t>
топ-
</w:t>
            </w:r>
            <w:r>
              <w:br/>
            </w:r>
            <w:r>
              <w:rPr>
                <w:rFonts w:ascii="Times New Roman"/>
                <w:b w:val="false"/>
                <w:i w:val="false"/>
                <w:color w:val="000000"/>
                <w:sz w:val="20"/>
              </w:rPr>
              <w:t>
ливо
</w:t>
            </w:r>
            <w:r>
              <w:br/>
            </w:r>
            <w:r>
              <w:rPr>
                <w:rFonts w:ascii="Times New Roman"/>
                <w:b w:val="false"/>
                <w:i w:val="false"/>
                <w:color w:val="000000"/>
                <w:sz w:val="20"/>
              </w:rPr>
              <w:t>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ного
</w:t>
            </w:r>
            <w:r>
              <w:br/>
            </w:r>
            <w:r>
              <w:rPr>
                <w:rFonts w:ascii="Times New Roman"/>
                <w:b w:val="false"/>
                <w:i w:val="false"/>
                <w:color w:val="000000"/>
                <w:sz w:val="20"/>
              </w:rPr>
              <w:t>
про-
</w:t>
            </w:r>
            <w:r>
              <w:br/>
            </w:r>
            <w:r>
              <w:rPr>
                <w:rFonts w:ascii="Times New Roman"/>
                <w:b w:val="false"/>
                <w:i w:val="false"/>
                <w:color w:val="000000"/>
                <w:sz w:val="20"/>
              </w:rPr>
              <w:t>
из-
</w:t>
            </w:r>
            <w:r>
              <w:br/>
            </w:r>
            <w:r>
              <w:rPr>
                <w:rFonts w:ascii="Times New Roman"/>
                <w:b w:val="false"/>
                <w:i w:val="false"/>
                <w:color w:val="000000"/>
                <w:sz w:val="20"/>
              </w:rPr>
              <w:t>
вод-
</w:t>
            </w:r>
            <w:r>
              <w:br/>
            </w:r>
            <w:r>
              <w:rPr>
                <w:rFonts w:ascii="Times New Roman"/>
                <w:b w:val="false"/>
                <w:i w:val="false"/>
                <w:color w:val="000000"/>
                <w:sz w:val="20"/>
              </w:rPr>
              <w:t>
ства, реа-
</w:t>
            </w:r>
            <w:r>
              <w:br/>
            </w:r>
            <w:r>
              <w:rPr>
                <w:rFonts w:ascii="Times New Roman"/>
                <w:b w:val="false"/>
                <w:i w:val="false"/>
                <w:color w:val="000000"/>
                <w:sz w:val="20"/>
              </w:rPr>
              <w:t>
ли-
</w:t>
            </w:r>
            <w:r>
              <w:br/>
            </w:r>
            <w:r>
              <w:rPr>
                <w:rFonts w:ascii="Times New Roman"/>
                <w:b w:val="false"/>
                <w:i w:val="false"/>
                <w:color w:val="000000"/>
                <w:sz w:val="20"/>
              </w:rPr>
              <w:t>
зуе-
</w:t>
            </w:r>
            <w:r>
              <w:br/>
            </w:r>
            <w:r>
              <w:rPr>
                <w:rFonts w:ascii="Times New Roman"/>
                <w:b w:val="false"/>
                <w:i w:val="false"/>
                <w:color w:val="000000"/>
                <w:sz w:val="20"/>
              </w:rPr>
              <w:t>
мый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лями
</w:t>
            </w:r>
            <w:r>
              <w:br/>
            </w:r>
            <w:r>
              <w:rPr>
                <w:rFonts w:ascii="Times New Roman"/>
                <w:b w:val="false"/>
                <w:i w:val="false"/>
                <w:color w:val="000000"/>
                <w:sz w:val="20"/>
              </w:rPr>
              <w:t>
оптом и в
</w:t>
            </w:r>
            <w:r>
              <w:br/>
            </w:r>
            <w:r>
              <w:rPr>
                <w:rFonts w:ascii="Times New Roman"/>
                <w:b w:val="false"/>
                <w:i w:val="false"/>
                <w:color w:val="000000"/>
                <w:sz w:val="20"/>
              </w:rPr>
              <w:t>
роз-
</w:t>
            </w:r>
            <w:r>
              <w:br/>
            </w:r>
            <w:r>
              <w:rPr>
                <w:rFonts w:ascii="Times New Roman"/>
                <w:b w:val="false"/>
                <w:i w:val="false"/>
                <w:color w:val="000000"/>
                <w:sz w:val="20"/>
              </w:rPr>
              <w:t>
ницу
</w:t>
            </w:r>
            <w:r>
              <w:br/>
            </w:r>
            <w:r>
              <w:rPr>
                <w:rFonts w:ascii="Times New Roman"/>
                <w:b w:val="false"/>
                <w:i w:val="false"/>
                <w:color w:val="000000"/>
                <w:sz w:val="20"/>
              </w:rPr>
              <w:t>
и
</w:t>
            </w:r>
            <w:r>
              <w:br/>
            </w:r>
            <w:r>
              <w:rPr>
                <w:rFonts w:ascii="Times New Roman"/>
                <w:b w:val="false"/>
                <w:i w:val="false"/>
                <w:color w:val="000000"/>
                <w:sz w:val="20"/>
              </w:rPr>
              <w:t>
реа-
</w:t>
            </w:r>
            <w:r>
              <w:br/>
            </w:r>
            <w:r>
              <w:rPr>
                <w:rFonts w:ascii="Times New Roman"/>
                <w:b w:val="false"/>
                <w:i w:val="false"/>
                <w:color w:val="000000"/>
                <w:sz w:val="20"/>
              </w:rPr>
              <w:t>
ли-
</w:t>
            </w:r>
            <w:r>
              <w:br/>
            </w:r>
            <w:r>
              <w:rPr>
                <w:rFonts w:ascii="Times New Roman"/>
                <w:b w:val="false"/>
                <w:i w:val="false"/>
                <w:color w:val="000000"/>
                <w:sz w:val="20"/>
              </w:rPr>
              <w:t>
зуе-
</w:t>
            </w:r>
            <w:r>
              <w:br/>
            </w:r>
            <w:r>
              <w:rPr>
                <w:rFonts w:ascii="Times New Roman"/>
                <w:b w:val="false"/>
                <w:i w:val="false"/>
                <w:color w:val="000000"/>
                <w:sz w:val="20"/>
              </w:rPr>
              <w:t>
мый
</w:t>
            </w:r>
            <w:r>
              <w:br/>
            </w:r>
            <w:r>
              <w:rPr>
                <w:rFonts w:ascii="Times New Roman"/>
                <w:b w:val="false"/>
                <w:i w:val="false"/>
                <w:color w:val="000000"/>
                <w:sz w:val="20"/>
              </w:rPr>
              <w:t>
юр. и
</w:t>
            </w:r>
            <w:r>
              <w:br/>
            </w:r>
            <w:r>
              <w:rPr>
                <w:rFonts w:ascii="Times New Roman"/>
                <w:b w:val="false"/>
                <w:i w:val="false"/>
                <w:color w:val="000000"/>
                <w:sz w:val="20"/>
              </w:rPr>
              <w:t>
физ.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оптом и в
</w:t>
            </w:r>
            <w:r>
              <w:br/>
            </w:r>
            <w:r>
              <w:rPr>
                <w:rFonts w:ascii="Times New Roman"/>
                <w:b w:val="false"/>
                <w:i w:val="false"/>
                <w:color w:val="000000"/>
                <w:sz w:val="20"/>
              </w:rPr>
              <w:t>
роз-
</w:t>
            </w:r>
            <w:r>
              <w:br/>
            </w:r>
            <w:r>
              <w:rPr>
                <w:rFonts w:ascii="Times New Roman"/>
                <w:b w:val="false"/>
                <w:i w:val="false"/>
                <w:color w:val="000000"/>
                <w:sz w:val="20"/>
              </w:rPr>
              <w:t>
ницу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5 и
</w:t>
            </w:r>
            <w:r>
              <w:br/>
            </w:r>
            <w:r>
              <w:rPr>
                <w:rFonts w:ascii="Times New Roman"/>
                <w:b w:val="false"/>
                <w:i w:val="false"/>
                <w:color w:val="000000"/>
                <w:sz w:val="20"/>
              </w:rPr>
              <w:t>
N 7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400.05
</w:t>
            </w:r>
            <w:r>
              <w:br/>
            </w:r>
            <w:r>
              <w:rPr>
                <w:rFonts w:ascii="Times New Roman"/>
                <w:b w:val="false"/>
                <w:i w:val="false"/>
                <w:color w:val="000000"/>
                <w:sz w:val="20"/>
              </w:rPr>
              <w:t>
или
</w:t>
            </w:r>
            <w:r>
              <w:br/>
            </w:r>
            <w:r>
              <w:rPr>
                <w:rFonts w:ascii="Times New Roman"/>
                <w:b w:val="false"/>
                <w:i w:val="false"/>
                <w:color w:val="000000"/>
                <w:sz w:val="20"/>
              </w:rPr>
              <w:t>
доп.
</w:t>
            </w:r>
            <w:r>
              <w:br/>
            </w:r>
            <w:r>
              <w:rPr>
                <w:rFonts w:ascii="Times New Roman"/>
                <w:b w:val="false"/>
                <w:i w:val="false"/>
                <w:color w:val="000000"/>
                <w:sz w:val="20"/>
              </w:rPr>
              <w:t>
фор-
</w:t>
            </w:r>
            <w:r>
              <w:br/>
            </w:r>
            <w:r>
              <w:rPr>
                <w:rFonts w:ascii="Times New Roman"/>
                <w:b w:val="false"/>
                <w:i w:val="false"/>
                <w:color w:val="000000"/>
                <w:sz w:val="20"/>
              </w:rPr>
              <w:t>
ма
</w:t>
            </w:r>
            <w:r>
              <w:br/>
            </w:r>
            <w:r>
              <w:rPr>
                <w:rFonts w:ascii="Times New Roman"/>
                <w:b w:val="false"/>
                <w:i w:val="false"/>
                <w:color w:val="000000"/>
                <w:sz w:val="20"/>
              </w:rPr>
              <w:t>
к
</w:t>
            </w:r>
            <w:r>
              <w:br/>
            </w:r>
            <w:r>
              <w:rPr>
                <w:rFonts w:ascii="Times New Roman"/>
                <w:b w:val="false"/>
                <w:i w:val="false"/>
                <w:color w:val="000000"/>
                <w:sz w:val="20"/>
              </w:rPr>
              <w:t>
ст-
</w:t>
            </w:r>
            <w:r>
              <w:br/>
            </w:r>
            <w:r>
              <w:rPr>
                <w:rFonts w:ascii="Times New Roman"/>
                <w:b w:val="false"/>
                <w:i w:val="false"/>
                <w:color w:val="000000"/>
                <w:sz w:val="20"/>
              </w:rPr>
              <w:t>
роке
</w:t>
            </w:r>
            <w:r>
              <w:br/>
            </w:r>
            <w:r>
              <w:rPr>
                <w:rFonts w:ascii="Times New Roman"/>
                <w:b w:val="false"/>
                <w:i w:val="false"/>
                <w:color w:val="000000"/>
                <w:sz w:val="20"/>
              </w:rPr>
              <w:t>
400.07.
</w:t>
            </w:r>
            <w:r>
              <w:br/>
            </w:r>
            <w:r>
              <w:rPr>
                <w:rFonts w:ascii="Times New Roman"/>
                <w:b w:val="false"/>
                <w:i w:val="false"/>
                <w:color w:val="000000"/>
                <w:sz w:val="20"/>
              </w:rPr>
              <w:t>
001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ную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цию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05.
</w:t>
            </w:r>
            <w:r>
              <w:br/>
            </w:r>
            <w:r>
              <w:rPr>
                <w:rFonts w:ascii="Times New Roman"/>
                <w:b w:val="false"/>
                <w:i w:val="false"/>
                <w:color w:val="000000"/>
                <w:sz w:val="20"/>
              </w:rPr>
              <w:t>
007В
</w:t>
            </w:r>
            <w:r>
              <w:br/>
            </w:r>
            <w:r>
              <w:rPr>
                <w:rFonts w:ascii="Times New Roman"/>
                <w:b w:val="false"/>
                <w:i w:val="false"/>
                <w:color w:val="000000"/>
                <w:sz w:val="20"/>
              </w:rPr>
              <w:t>
или
</w:t>
            </w:r>
            <w:r>
              <w:br/>
            </w: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001С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
</w:t>
            </w:r>
            <w:r>
              <w:br/>
            </w:r>
            <w:r>
              <w:rPr>
                <w:rFonts w:ascii="Times New Roman"/>
                <w:b w:val="false"/>
                <w:i w:val="false"/>
                <w:color w:val="000000"/>
                <w:sz w:val="20"/>
              </w:rPr>
              <w:t>
фе А
</w:t>
            </w:r>
            <w:r>
              <w:br/>
            </w:r>
            <w:r>
              <w:rPr>
                <w:rFonts w:ascii="Times New Roman"/>
                <w:b w:val="false"/>
                <w:i w:val="false"/>
                <w:color w:val="000000"/>
                <w:sz w:val="20"/>
              </w:rPr>
              <w:t>
или
</w:t>
            </w:r>
            <w:r>
              <w:br/>
            </w:r>
            <w:r>
              <w:rPr>
                <w:rFonts w:ascii="Times New Roman"/>
                <w:b w:val="false"/>
                <w:i w:val="false"/>
                <w:color w:val="000000"/>
                <w:sz w:val="20"/>
              </w:rPr>
              <w:t>
В,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венно)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от-
</w:t>
            </w:r>
            <w:r>
              <w:br/>
            </w:r>
            <w:r>
              <w:rPr>
                <w:rFonts w:ascii="Times New Roman"/>
                <w:b w:val="false"/>
                <w:i w:val="false"/>
                <w:color w:val="000000"/>
                <w:sz w:val="20"/>
              </w:rPr>
              <w:t>
сут-
</w:t>
            </w:r>
            <w:r>
              <w:br/>
            </w:r>
            <w:r>
              <w:rPr>
                <w:rFonts w:ascii="Times New Roman"/>
                <w:b w:val="false"/>
                <w:i w:val="false"/>
                <w:color w:val="000000"/>
                <w:sz w:val="20"/>
              </w:rPr>
              <w:t>
ст-
</w:t>
            </w:r>
            <w:r>
              <w:br/>
            </w:r>
            <w:r>
              <w:rPr>
                <w:rFonts w:ascii="Times New Roman"/>
                <w:b w:val="false"/>
                <w:i w:val="false"/>
                <w:color w:val="000000"/>
                <w:sz w:val="20"/>
              </w:rPr>
              <w:t>
вии
</w:t>
            </w:r>
            <w:r>
              <w:br/>
            </w:r>
            <w:r>
              <w:rPr>
                <w:rFonts w:ascii="Times New Roman"/>
                <w:b w:val="false"/>
                <w:i w:val="false"/>
                <w:color w:val="000000"/>
                <w:sz w:val="20"/>
              </w:rPr>
              <w:t>
у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ных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ний
</w:t>
            </w:r>
            <w:r>
              <w:br/>
            </w:r>
            <w:r>
              <w:rPr>
                <w:rFonts w:ascii="Times New Roman"/>
                <w:b w:val="false"/>
                <w:i w:val="false"/>
                <w:color w:val="000000"/>
                <w:sz w:val="20"/>
              </w:rPr>
              <w:t>
раз-
</w:t>
            </w:r>
            <w:r>
              <w:br/>
            </w:r>
            <w:r>
              <w:rPr>
                <w:rFonts w:ascii="Times New Roman"/>
                <w:b w:val="false"/>
                <w:i w:val="false"/>
                <w:color w:val="000000"/>
                <w:sz w:val="20"/>
              </w:rPr>
              <w:t>
но-
</w:t>
            </w:r>
            <w:r>
              <w:br/>
            </w:r>
            <w:r>
              <w:rPr>
                <w:rFonts w:ascii="Times New Roman"/>
                <w:b w:val="false"/>
                <w:i w:val="false"/>
                <w:color w:val="000000"/>
                <w:sz w:val="20"/>
              </w:rPr>
              <w:t>
ска
</w:t>
            </w:r>
            <w:r>
              <w:br/>
            </w:r>
            <w:r>
              <w:rPr>
                <w:rFonts w:ascii="Times New Roman"/>
                <w:b w:val="false"/>
                <w:i w:val="false"/>
                <w:color w:val="000000"/>
                <w:sz w:val="20"/>
              </w:rPr>
              <w:t>
осу-
</w:t>
            </w:r>
            <w:r>
              <w:br/>
            </w:r>
            <w:r>
              <w:rPr>
                <w:rFonts w:ascii="Times New Roman"/>
                <w:b w:val="false"/>
                <w:i w:val="false"/>
                <w:color w:val="000000"/>
                <w:sz w:val="20"/>
              </w:rPr>
              <w:t>
ще-
</w:t>
            </w:r>
            <w:r>
              <w:br/>
            </w:r>
            <w:r>
              <w:rPr>
                <w:rFonts w:ascii="Times New Roman"/>
                <w:b w:val="false"/>
                <w:i w:val="false"/>
                <w:color w:val="000000"/>
                <w:sz w:val="20"/>
              </w:rPr>
              <w:t>
ств-
</w:t>
            </w:r>
            <w:r>
              <w:br/>
            </w:r>
            <w:r>
              <w:rPr>
                <w:rFonts w:ascii="Times New Roman"/>
                <w:b w:val="false"/>
                <w:i w:val="false"/>
                <w:color w:val="000000"/>
                <w:sz w:val="20"/>
              </w:rPr>
              <w:t>
ляет-
</w:t>
            </w:r>
            <w:r>
              <w:br/>
            </w:r>
            <w:r>
              <w:rPr>
                <w:rFonts w:ascii="Times New Roman"/>
                <w:b w:val="false"/>
                <w:i w:val="false"/>
                <w:color w:val="000000"/>
                <w:sz w:val="20"/>
              </w:rPr>
              <w:t>
ся
</w:t>
            </w:r>
            <w:r>
              <w:br/>
            </w:r>
            <w:r>
              <w:rPr>
                <w:rFonts w:ascii="Times New Roman"/>
                <w:b w:val="false"/>
                <w:i w:val="false"/>
                <w:color w:val="000000"/>
                <w:sz w:val="20"/>
              </w:rPr>
              <w:t>
из
</w:t>
            </w:r>
            <w:r>
              <w:br/>
            </w:r>
            <w:r>
              <w:rPr>
                <w:rFonts w:ascii="Times New Roman"/>
                <w:b w:val="false"/>
                <w:i w:val="false"/>
                <w:color w:val="000000"/>
                <w:sz w:val="20"/>
              </w:rPr>
              <w:t>
формы 400.
</w:t>
            </w:r>
            <w:r>
              <w:br/>
            </w:r>
            <w:r>
              <w:rPr>
                <w:rFonts w:ascii="Times New Roman"/>
                <w:b w:val="false"/>
                <w:i w:val="false"/>
                <w:color w:val="000000"/>
                <w:sz w:val="20"/>
              </w:rPr>
              <w:t>
05.
</w:t>
            </w:r>
            <w:r>
              <w:br/>
            </w:r>
            <w:r>
              <w:rPr>
                <w:rFonts w:ascii="Times New Roman"/>
                <w:b w:val="false"/>
                <w:i w:val="false"/>
                <w:color w:val="000000"/>
                <w:sz w:val="20"/>
              </w:rPr>
              <w:t>
При
</w:t>
            </w:r>
            <w:r>
              <w:br/>
            </w:r>
            <w:r>
              <w:rPr>
                <w:rFonts w:ascii="Times New Roman"/>
                <w:b w:val="false"/>
                <w:i w:val="false"/>
                <w:color w:val="000000"/>
                <w:sz w:val="20"/>
              </w:rPr>
              <w:t>
на-
</w:t>
            </w:r>
            <w:r>
              <w:br/>
            </w:r>
            <w:r>
              <w:rPr>
                <w:rFonts w:ascii="Times New Roman"/>
                <w:b w:val="false"/>
                <w:i w:val="false"/>
                <w:color w:val="000000"/>
                <w:sz w:val="20"/>
              </w:rPr>
              <w:t>
ли-
</w:t>
            </w:r>
            <w:r>
              <w:br/>
            </w:r>
            <w:r>
              <w:rPr>
                <w:rFonts w:ascii="Times New Roman"/>
                <w:b w:val="false"/>
                <w:i w:val="false"/>
                <w:color w:val="000000"/>
                <w:sz w:val="20"/>
              </w:rPr>
              <w:t>
чии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ных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ний-
</w:t>
            </w:r>
            <w:r>
              <w:br/>
            </w:r>
            <w:r>
              <w:rPr>
                <w:rFonts w:ascii="Times New Roman"/>
                <w:b w:val="false"/>
                <w:i w:val="false"/>
                <w:color w:val="000000"/>
                <w:sz w:val="20"/>
              </w:rPr>
              <w:t>
раз-
</w:t>
            </w:r>
            <w:r>
              <w:br/>
            </w:r>
            <w:r>
              <w:rPr>
                <w:rFonts w:ascii="Times New Roman"/>
                <w:b w:val="false"/>
                <w:i w:val="false"/>
                <w:color w:val="000000"/>
                <w:sz w:val="20"/>
              </w:rPr>
              <w:t>
нос-
</w:t>
            </w:r>
            <w:r>
              <w:br/>
            </w:r>
            <w:r>
              <w:rPr>
                <w:rFonts w:ascii="Times New Roman"/>
                <w:b w:val="false"/>
                <w:i w:val="false"/>
                <w:color w:val="000000"/>
                <w:sz w:val="20"/>
              </w:rPr>
              <w:t>
ка
</w:t>
            </w:r>
            <w:r>
              <w:br/>
            </w:r>
            <w:r>
              <w:rPr>
                <w:rFonts w:ascii="Times New Roman"/>
                <w:b w:val="false"/>
                <w:i w:val="false"/>
                <w:color w:val="000000"/>
                <w:sz w:val="20"/>
              </w:rPr>
              <w:t>
осу-
</w:t>
            </w:r>
            <w:r>
              <w:br/>
            </w:r>
            <w:r>
              <w:rPr>
                <w:rFonts w:ascii="Times New Roman"/>
                <w:b w:val="false"/>
                <w:i w:val="false"/>
                <w:color w:val="000000"/>
                <w:sz w:val="20"/>
              </w:rPr>
              <w:t>
ще-
</w:t>
            </w:r>
            <w:r>
              <w:br/>
            </w:r>
            <w:r>
              <w:rPr>
                <w:rFonts w:ascii="Times New Roman"/>
                <w:b w:val="false"/>
                <w:i w:val="false"/>
                <w:color w:val="000000"/>
                <w:sz w:val="20"/>
              </w:rPr>
              <w:t>
ств-
</w:t>
            </w:r>
            <w:r>
              <w:br/>
            </w:r>
            <w:r>
              <w:rPr>
                <w:rFonts w:ascii="Times New Roman"/>
                <w:b w:val="false"/>
                <w:i w:val="false"/>
                <w:color w:val="000000"/>
                <w:sz w:val="20"/>
              </w:rPr>
              <w:t>
ляет-
</w:t>
            </w:r>
            <w:r>
              <w:br/>
            </w:r>
            <w:r>
              <w:rPr>
                <w:rFonts w:ascii="Times New Roman"/>
                <w:b w:val="false"/>
                <w:i w:val="false"/>
                <w:color w:val="000000"/>
                <w:sz w:val="20"/>
              </w:rPr>
              <w:t>
ся
</w:t>
            </w:r>
            <w:r>
              <w:br/>
            </w:r>
            <w:r>
              <w:rPr>
                <w:rFonts w:ascii="Times New Roman"/>
                <w:b w:val="false"/>
                <w:i w:val="false"/>
                <w:color w:val="000000"/>
                <w:sz w:val="20"/>
              </w:rPr>
              <w:t>
из
</w:t>
            </w:r>
            <w:r>
              <w:br/>
            </w: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тель-
</w:t>
            </w:r>
            <w:r>
              <w:br/>
            </w:r>
            <w:r>
              <w:rPr>
                <w:rFonts w:ascii="Times New Roman"/>
                <w:b w:val="false"/>
                <w:i w:val="false"/>
                <w:color w:val="000000"/>
                <w:sz w:val="20"/>
              </w:rPr>
              <w:t>
ной
</w:t>
            </w:r>
            <w:r>
              <w:br/>
            </w:r>
            <w:r>
              <w:rPr>
                <w:rFonts w:ascii="Times New Roman"/>
                <w:b w:val="false"/>
                <w:i w:val="false"/>
                <w:color w:val="000000"/>
                <w:sz w:val="20"/>
              </w:rPr>
              <w:t>
фор-
</w:t>
            </w:r>
            <w:r>
              <w:br/>
            </w:r>
            <w:r>
              <w:rPr>
                <w:rFonts w:ascii="Times New Roman"/>
                <w:b w:val="false"/>
                <w:i w:val="false"/>
                <w:color w:val="000000"/>
                <w:sz w:val="20"/>
              </w:rPr>
              <w:t>
мы к
</w:t>
            </w:r>
            <w:r>
              <w:br/>
            </w:r>
            <w:r>
              <w:rPr>
                <w:rFonts w:ascii="Times New Roman"/>
                <w:b w:val="false"/>
                <w:i w:val="false"/>
                <w:color w:val="000000"/>
                <w:sz w:val="20"/>
              </w:rPr>
              <w:t>
стро-
</w:t>
            </w:r>
            <w:r>
              <w:br/>
            </w:r>
            <w:r>
              <w:rPr>
                <w:rFonts w:ascii="Times New Roman"/>
                <w:b w:val="false"/>
                <w:i w:val="false"/>
                <w:color w:val="000000"/>
                <w:sz w:val="20"/>
              </w:rPr>
              <w:t>
ке
</w:t>
            </w:r>
            <w:r>
              <w:br/>
            </w: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13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05.
</w:t>
            </w:r>
            <w:r>
              <w:br/>
            </w:r>
            <w:r>
              <w:rPr>
                <w:rFonts w:ascii="Times New Roman"/>
                <w:b w:val="false"/>
                <w:i w:val="false"/>
                <w:color w:val="000000"/>
                <w:sz w:val="20"/>
              </w:rPr>
              <w:t>
007С
</w:t>
            </w:r>
            <w:r>
              <w:br/>
            </w:r>
            <w:r>
              <w:rPr>
                <w:rFonts w:ascii="Times New Roman"/>
                <w:b w:val="false"/>
                <w:i w:val="false"/>
                <w:color w:val="000000"/>
                <w:sz w:val="20"/>
              </w:rPr>
              <w:t>
или
</w:t>
            </w:r>
            <w:r>
              <w:br/>
            </w: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001D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графе
</w:t>
            </w:r>
            <w:r>
              <w:br/>
            </w:r>
            <w:r>
              <w:rPr>
                <w:rFonts w:ascii="Times New Roman"/>
                <w:b w:val="false"/>
                <w:i w:val="false"/>
                <w:color w:val="000000"/>
                <w:sz w:val="20"/>
              </w:rPr>
              <w:t>
А или
</w:t>
            </w:r>
            <w:r>
              <w:br/>
            </w:r>
            <w:r>
              <w:rPr>
                <w:rFonts w:ascii="Times New Roman"/>
                <w:b w:val="false"/>
                <w:i w:val="false"/>
                <w:color w:val="000000"/>
                <w:sz w:val="20"/>
              </w:rPr>
              <w:t>
В,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венно)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об-
</w:t>
            </w:r>
            <w:r>
              <w:br/>
            </w:r>
            <w:r>
              <w:rPr>
                <w:rFonts w:ascii="Times New Roman"/>
                <w:b w:val="false"/>
                <w:i w:val="false"/>
                <w:color w:val="000000"/>
                <w:sz w:val="20"/>
              </w:rPr>
              <w:t>
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05.
</w:t>
            </w:r>
            <w:r>
              <w:br/>
            </w:r>
            <w:r>
              <w:rPr>
                <w:rFonts w:ascii="Times New Roman"/>
                <w:b w:val="false"/>
                <w:i w:val="false"/>
                <w:color w:val="000000"/>
                <w:sz w:val="20"/>
              </w:rPr>
              <w:t>
007D
</w:t>
            </w:r>
            <w:r>
              <w:br/>
            </w:r>
            <w:r>
              <w:rPr>
                <w:rFonts w:ascii="Times New Roman"/>
                <w:b w:val="false"/>
                <w:i w:val="false"/>
                <w:color w:val="000000"/>
                <w:sz w:val="20"/>
              </w:rPr>
              <w:t>
или
</w:t>
            </w:r>
            <w:r>
              <w:br/>
            </w: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001E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графе
</w:t>
            </w:r>
            <w:r>
              <w:br/>
            </w:r>
            <w:r>
              <w:rPr>
                <w:rFonts w:ascii="Times New Roman"/>
                <w:b w:val="false"/>
                <w:i w:val="false"/>
                <w:color w:val="000000"/>
                <w:sz w:val="20"/>
              </w:rPr>
              <w:t>
А или
</w:t>
            </w:r>
            <w:r>
              <w:br/>
            </w:r>
            <w:r>
              <w:rPr>
                <w:rFonts w:ascii="Times New Roman"/>
                <w:b w:val="false"/>
                <w:i w:val="false"/>
                <w:color w:val="000000"/>
                <w:sz w:val="20"/>
              </w:rPr>
              <w:t>
В,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венно)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отчет-
</w:t>
            </w:r>
            <w:r>
              <w:br/>
            </w:r>
            <w:r>
              <w:rPr>
                <w:rFonts w:ascii="Times New Roman"/>
                <w:b w:val="false"/>
                <w:i w:val="false"/>
                <w:color w:val="000000"/>
                <w:sz w:val="20"/>
              </w:rPr>
              <w:t>
ным
</w:t>
            </w: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9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90, 91, 92, 93, 94, 95, 96, 97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
</w:t>
            </w:r>
            <w:r>
              <w:br/>
            </w:r>
            <w:r>
              <w:rPr>
                <w:rFonts w:ascii="Times New Roman"/>
                <w:b w:val="false"/>
                <w:i w:val="false"/>
                <w:color w:val="000000"/>
                <w:sz w:val="20"/>
              </w:rPr>
              <w:t>
зин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авиа-
</w:t>
            </w:r>
            <w:r>
              <w:br/>
            </w:r>
            <w:r>
              <w:rPr>
                <w:rFonts w:ascii="Times New Roman"/>
                <w:b w:val="false"/>
                <w:i w:val="false"/>
                <w:color w:val="000000"/>
                <w:sz w:val="20"/>
              </w:rPr>
              <w:t>
цион-
</w:t>
            </w:r>
            <w:r>
              <w:br/>
            </w:r>
            <w:r>
              <w:rPr>
                <w:rFonts w:ascii="Times New Roman"/>
                <w:b w:val="false"/>
                <w:i w:val="false"/>
                <w:color w:val="000000"/>
                <w:sz w:val="20"/>
              </w:rPr>
              <w:t>
но-
</w:t>
            </w:r>
            <w:r>
              <w:br/>
            </w:r>
            <w:r>
              <w:rPr>
                <w:rFonts w:ascii="Times New Roman"/>
                <w:b w:val="false"/>
                <w:i w:val="false"/>
                <w:color w:val="000000"/>
                <w:sz w:val="20"/>
              </w:rPr>
              <w:t>
го),
</w:t>
            </w:r>
            <w:r>
              <w:br/>
            </w:r>
            <w:r>
              <w:rPr>
                <w:rFonts w:ascii="Times New Roman"/>
                <w:b w:val="false"/>
                <w:i w:val="false"/>
                <w:color w:val="000000"/>
                <w:sz w:val="20"/>
              </w:rPr>
              <w:t>
диз.
</w:t>
            </w:r>
            <w:r>
              <w:br/>
            </w:r>
            <w:r>
              <w:rPr>
                <w:rFonts w:ascii="Times New Roman"/>
                <w:b w:val="false"/>
                <w:i w:val="false"/>
                <w:color w:val="000000"/>
                <w:sz w:val="20"/>
              </w:rPr>
              <w:t>
топ-
</w:t>
            </w:r>
            <w:r>
              <w:br/>
            </w:r>
            <w:r>
              <w:rPr>
                <w:rFonts w:ascii="Times New Roman"/>
                <w:b w:val="false"/>
                <w:i w:val="false"/>
                <w:color w:val="000000"/>
                <w:sz w:val="20"/>
              </w:rPr>
              <w:t>
ливо
</w:t>
            </w:r>
            <w:r>
              <w:br/>
            </w:r>
            <w:r>
              <w:rPr>
                <w:rFonts w:ascii="Times New Roman"/>
                <w:b w:val="false"/>
                <w:i w:val="false"/>
                <w:color w:val="000000"/>
                <w:sz w:val="20"/>
              </w:rPr>
              <w:t>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ного
</w:t>
            </w:r>
            <w:r>
              <w:br/>
            </w:r>
            <w:r>
              <w:rPr>
                <w:rFonts w:ascii="Times New Roman"/>
                <w:b w:val="false"/>
                <w:i w:val="false"/>
                <w:color w:val="000000"/>
                <w:sz w:val="20"/>
              </w:rPr>
              <w:t>
про-
</w:t>
            </w:r>
            <w:r>
              <w:br/>
            </w:r>
            <w:r>
              <w:rPr>
                <w:rFonts w:ascii="Times New Roman"/>
                <w:b w:val="false"/>
                <w:i w:val="false"/>
                <w:color w:val="000000"/>
                <w:sz w:val="20"/>
              </w:rPr>
              <w:t>
из-
</w:t>
            </w:r>
            <w:r>
              <w:br/>
            </w:r>
            <w:r>
              <w:rPr>
                <w:rFonts w:ascii="Times New Roman"/>
                <w:b w:val="false"/>
                <w:i w:val="false"/>
                <w:color w:val="000000"/>
                <w:sz w:val="20"/>
              </w:rPr>
              <w:t>
вод-
</w:t>
            </w:r>
            <w:r>
              <w:br/>
            </w:r>
            <w:r>
              <w:rPr>
                <w:rFonts w:ascii="Times New Roman"/>
                <w:b w:val="false"/>
                <w:i w:val="false"/>
                <w:color w:val="000000"/>
                <w:sz w:val="20"/>
              </w:rPr>
              <w:t>
ства,
</w:t>
            </w:r>
            <w:r>
              <w:br/>
            </w:r>
            <w:r>
              <w:rPr>
                <w:rFonts w:ascii="Times New Roman"/>
                <w:b w:val="false"/>
                <w:i w:val="false"/>
                <w:color w:val="000000"/>
                <w:sz w:val="20"/>
              </w:rPr>
              <w:t>
реа-
</w:t>
            </w:r>
            <w:r>
              <w:br/>
            </w:r>
            <w:r>
              <w:rPr>
                <w:rFonts w:ascii="Times New Roman"/>
                <w:b w:val="false"/>
                <w:i w:val="false"/>
                <w:color w:val="000000"/>
                <w:sz w:val="20"/>
              </w:rPr>
              <w:t>
ли-
</w:t>
            </w:r>
            <w:r>
              <w:br/>
            </w:r>
            <w:r>
              <w:rPr>
                <w:rFonts w:ascii="Times New Roman"/>
                <w:b w:val="false"/>
                <w:i w:val="false"/>
                <w:color w:val="000000"/>
                <w:sz w:val="20"/>
              </w:rPr>
              <w:t>
зуе-
</w:t>
            </w:r>
            <w:r>
              <w:br/>
            </w:r>
            <w:r>
              <w:rPr>
                <w:rFonts w:ascii="Times New Roman"/>
                <w:b w:val="false"/>
                <w:i w:val="false"/>
                <w:color w:val="000000"/>
                <w:sz w:val="20"/>
              </w:rPr>
              <w:t>
мый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лями
</w:t>
            </w:r>
            <w:r>
              <w:br/>
            </w:r>
            <w:r>
              <w:rPr>
                <w:rFonts w:ascii="Times New Roman"/>
                <w:b w:val="false"/>
                <w:i w:val="false"/>
                <w:color w:val="000000"/>
                <w:sz w:val="20"/>
              </w:rPr>
              <w:t>
оп-
</w:t>
            </w:r>
            <w:r>
              <w:br/>
            </w:r>
            <w:r>
              <w:rPr>
                <w:rFonts w:ascii="Times New Roman"/>
                <w:b w:val="false"/>
                <w:i w:val="false"/>
                <w:color w:val="000000"/>
                <w:sz w:val="20"/>
              </w:rPr>
              <w:t>
том
</w:t>
            </w:r>
            <w:r>
              <w:br/>
            </w:r>
            <w:r>
              <w:rPr>
                <w:rFonts w:ascii="Times New Roman"/>
                <w:b w:val="false"/>
                <w:i w:val="false"/>
                <w:color w:val="000000"/>
                <w:sz w:val="20"/>
              </w:rPr>
              <w:t>
и в
</w:t>
            </w:r>
            <w:r>
              <w:br/>
            </w:r>
            <w:r>
              <w:rPr>
                <w:rFonts w:ascii="Times New Roman"/>
                <w:b w:val="false"/>
                <w:i w:val="false"/>
                <w:color w:val="000000"/>
                <w:sz w:val="20"/>
              </w:rPr>
              <w:t>
роз-
</w:t>
            </w:r>
            <w:r>
              <w:br/>
            </w:r>
            <w:r>
              <w:rPr>
                <w:rFonts w:ascii="Times New Roman"/>
                <w:b w:val="false"/>
                <w:i w:val="false"/>
                <w:color w:val="000000"/>
                <w:sz w:val="20"/>
              </w:rPr>
              <w:t>
ницу
</w:t>
            </w:r>
            <w:r>
              <w:br/>
            </w:r>
            <w:r>
              <w:rPr>
                <w:rFonts w:ascii="Times New Roman"/>
                <w:b w:val="false"/>
                <w:i w:val="false"/>
                <w:color w:val="000000"/>
                <w:sz w:val="20"/>
              </w:rPr>
              <w:t>
и
</w:t>
            </w:r>
            <w:r>
              <w:br/>
            </w:r>
            <w:r>
              <w:rPr>
                <w:rFonts w:ascii="Times New Roman"/>
                <w:b w:val="false"/>
                <w:i w:val="false"/>
                <w:color w:val="000000"/>
                <w:sz w:val="20"/>
              </w:rPr>
              <w:t>
реа-
</w:t>
            </w:r>
            <w:r>
              <w:br/>
            </w:r>
            <w:r>
              <w:rPr>
                <w:rFonts w:ascii="Times New Roman"/>
                <w:b w:val="false"/>
                <w:i w:val="false"/>
                <w:color w:val="000000"/>
                <w:sz w:val="20"/>
              </w:rPr>
              <w:t>
ли-
</w:t>
            </w:r>
            <w:r>
              <w:br/>
            </w:r>
            <w:r>
              <w:rPr>
                <w:rFonts w:ascii="Times New Roman"/>
                <w:b w:val="false"/>
                <w:i w:val="false"/>
                <w:color w:val="000000"/>
                <w:sz w:val="20"/>
              </w:rPr>
              <w:t>
зуе-
</w:t>
            </w:r>
            <w:r>
              <w:br/>
            </w:r>
            <w:r>
              <w:rPr>
                <w:rFonts w:ascii="Times New Roman"/>
                <w:b w:val="false"/>
                <w:i w:val="false"/>
                <w:color w:val="000000"/>
                <w:sz w:val="20"/>
              </w:rPr>
              <w:t>
мый
</w:t>
            </w:r>
            <w:r>
              <w:br/>
            </w:r>
            <w:r>
              <w:rPr>
                <w:rFonts w:ascii="Times New Roman"/>
                <w:b w:val="false"/>
                <w:i w:val="false"/>
                <w:color w:val="000000"/>
                <w:sz w:val="20"/>
              </w:rPr>
              <w:t>
юр. и
</w:t>
            </w:r>
            <w:r>
              <w:br/>
            </w:r>
            <w:r>
              <w:rPr>
                <w:rFonts w:ascii="Times New Roman"/>
                <w:b w:val="false"/>
                <w:i w:val="false"/>
                <w:color w:val="000000"/>
                <w:sz w:val="20"/>
              </w:rPr>
              <w:t>
физ.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оптом и
</w:t>
            </w:r>
            <w:r>
              <w:br/>
            </w:r>
            <w:r>
              <w:rPr>
                <w:rFonts w:ascii="Times New Roman"/>
                <w:b w:val="false"/>
                <w:i w:val="false"/>
                <w:color w:val="000000"/>
                <w:sz w:val="20"/>
              </w:rPr>
              <w:t>
роз-
</w:t>
            </w:r>
            <w:r>
              <w:br/>
            </w:r>
            <w:r>
              <w:rPr>
                <w:rFonts w:ascii="Times New Roman"/>
                <w:b w:val="false"/>
                <w:i w:val="false"/>
                <w:color w:val="000000"/>
                <w:sz w:val="20"/>
              </w:rPr>
              <w:t>
ницу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431.00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рое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r>
              <w:br/>
            </w:r>
            <w:r>
              <w:rPr>
                <w:rFonts w:ascii="Times New Roman"/>
                <w:b w:val="false"/>
                <w:i w:val="false"/>
                <w:color w:val="000000"/>
                <w:sz w:val="20"/>
              </w:rPr>
              <w:t>
00.
</w:t>
            </w:r>
            <w:r>
              <w:br/>
            </w:r>
            <w:r>
              <w:rPr>
                <w:rFonts w:ascii="Times New Roman"/>
                <w:b w:val="false"/>
                <w:i w:val="false"/>
                <w:color w:val="000000"/>
                <w:sz w:val="20"/>
              </w:rPr>
              <w:t>
007В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графе
</w:t>
            </w:r>
            <w:r>
              <w:br/>
            </w:r>
            <w:r>
              <w:rPr>
                <w:rFonts w:ascii="Times New Roman"/>
                <w:b w:val="false"/>
                <w:i w:val="false"/>
                <w:color w:val="000000"/>
                <w:sz w:val="20"/>
              </w:rPr>
              <w:t>
А)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114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r>
              <w:br/>
            </w:r>
            <w:r>
              <w:rPr>
                <w:rFonts w:ascii="Times New Roman"/>
                <w:b w:val="false"/>
                <w:i w:val="false"/>
                <w:color w:val="000000"/>
                <w:sz w:val="20"/>
              </w:rPr>
              <w:t>
00.
</w:t>
            </w:r>
            <w:r>
              <w:br/>
            </w:r>
            <w:r>
              <w:rPr>
                <w:rFonts w:ascii="Times New Roman"/>
                <w:b w:val="false"/>
                <w:i w:val="false"/>
                <w:color w:val="000000"/>
                <w:sz w:val="20"/>
              </w:rPr>
              <w:t>
007С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графе
</w:t>
            </w:r>
            <w:r>
              <w:br/>
            </w:r>
            <w:r>
              <w:rPr>
                <w:rFonts w:ascii="Times New Roman"/>
                <w:b w:val="false"/>
                <w:i w:val="false"/>
                <w:color w:val="000000"/>
                <w:sz w:val="20"/>
              </w:rPr>
              <w:t>
А)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r>
              <w:br/>
            </w:r>
            <w:r>
              <w:rPr>
                <w:rFonts w:ascii="Times New Roman"/>
                <w:b w:val="false"/>
                <w:i w:val="false"/>
                <w:color w:val="000000"/>
                <w:sz w:val="20"/>
              </w:rPr>
              <w:t>
00.
</w:t>
            </w:r>
            <w:r>
              <w:br/>
            </w:r>
            <w:r>
              <w:rPr>
                <w:rFonts w:ascii="Times New Roman"/>
                <w:b w:val="false"/>
                <w:i w:val="false"/>
                <w:color w:val="000000"/>
                <w:sz w:val="20"/>
              </w:rPr>
              <w:t>
007D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графе
</w:t>
            </w:r>
            <w:r>
              <w:br/>
            </w:r>
            <w:r>
              <w:rPr>
                <w:rFonts w:ascii="Times New Roman"/>
                <w:b w:val="false"/>
                <w:i w:val="false"/>
                <w:color w:val="000000"/>
                <w:sz w:val="20"/>
              </w:rPr>
              <w:t>
А)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отчет-
</w:t>
            </w:r>
            <w:r>
              <w:br/>
            </w:r>
            <w:r>
              <w:rPr>
                <w:rFonts w:ascii="Times New Roman"/>
                <w:b w:val="false"/>
                <w:i w:val="false"/>
                <w:color w:val="000000"/>
                <w:sz w:val="20"/>
              </w:rPr>
              <w:t>
ным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ция и
</w:t>
            </w:r>
            <w:r>
              <w:br/>
            </w:r>
            <w:r>
              <w:rPr>
                <w:rFonts w:ascii="Times New Roman"/>
                <w:b w:val="false"/>
                <w:i w:val="false"/>
                <w:color w:val="000000"/>
                <w:sz w:val="20"/>
              </w:rPr>
              <w:t>
про-
</w:t>
            </w:r>
            <w:r>
              <w:br/>
            </w:r>
            <w:r>
              <w:rPr>
                <w:rFonts w:ascii="Times New Roman"/>
                <w:b w:val="false"/>
                <w:i w:val="false"/>
                <w:color w:val="000000"/>
                <w:sz w:val="20"/>
              </w:rPr>
              <w:t>
веде-
</w:t>
            </w:r>
            <w:r>
              <w:br/>
            </w:r>
            <w:r>
              <w:rPr>
                <w:rFonts w:ascii="Times New Roman"/>
                <w:b w:val="false"/>
                <w:i w:val="false"/>
                <w:color w:val="000000"/>
                <w:sz w:val="20"/>
              </w:rPr>
              <w:t>
ние
</w:t>
            </w:r>
            <w:r>
              <w:br/>
            </w:r>
            <w:r>
              <w:rPr>
                <w:rFonts w:ascii="Times New Roman"/>
                <w:b w:val="false"/>
                <w:i w:val="false"/>
                <w:color w:val="000000"/>
                <w:sz w:val="20"/>
              </w:rPr>
              <w:t>
лоте-
</w:t>
            </w:r>
            <w:r>
              <w:br/>
            </w:r>
            <w:r>
              <w:rPr>
                <w:rFonts w:ascii="Times New Roman"/>
                <w:b w:val="false"/>
                <w:i w:val="false"/>
                <w:color w:val="000000"/>
                <w:sz w:val="20"/>
              </w:rPr>
              <w:t>
рей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кото-
</w:t>
            </w:r>
            <w:r>
              <w:br/>
            </w:r>
            <w:r>
              <w:rPr>
                <w:rFonts w:ascii="Times New Roman"/>
                <w:b w:val="false"/>
                <w:i w:val="false"/>
                <w:color w:val="000000"/>
                <w:sz w:val="20"/>
              </w:rPr>
              <w:t>
рые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вляют
</w:t>
            </w:r>
            <w:r>
              <w:br/>
            </w:r>
            <w:r>
              <w:rPr>
                <w:rFonts w:ascii="Times New Roman"/>
                <w:b w:val="false"/>
                <w:i w:val="false"/>
                <w:color w:val="000000"/>
                <w:sz w:val="20"/>
              </w:rPr>
              <w:t>
под-
</w:t>
            </w:r>
            <w:r>
              <w:br/>
            </w: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ные
</w:t>
            </w:r>
            <w:r>
              <w:br/>
            </w:r>
            <w:r>
              <w:rPr>
                <w:rFonts w:ascii="Times New Roman"/>
                <w:b w:val="false"/>
                <w:i w:val="false"/>
                <w:color w:val="000000"/>
                <w:sz w:val="20"/>
              </w:rPr>
              <w:t>
виды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ности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
</w:t>
            </w:r>
            <w:r>
              <w:br/>
            </w:r>
            <w:r>
              <w:rPr>
                <w:rFonts w:ascii="Times New Roman"/>
                <w:b w:val="false"/>
                <w:i w:val="false"/>
                <w:color w:val="000000"/>
                <w:sz w:val="20"/>
              </w:rPr>
              <w:t>
тории
</w:t>
            </w:r>
            <w:r>
              <w:br/>
            </w:r>
            <w:r>
              <w:rPr>
                <w:rFonts w:ascii="Times New Roman"/>
                <w:b w:val="false"/>
                <w:i w:val="false"/>
                <w:color w:val="000000"/>
                <w:sz w:val="20"/>
              </w:rPr>
              <w:t>
РК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r>
              <w:br/>
            </w:r>
            <w:r>
              <w:rPr>
                <w:rFonts w:ascii="Times New Roman"/>
                <w:b w:val="false"/>
                <w:i w:val="false"/>
                <w:color w:val="000000"/>
                <w:sz w:val="20"/>
              </w:rPr>
              <w:t>
00.005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дня
</w:t>
            </w:r>
            <w:r>
              <w:br/>
            </w:r>
            <w:r>
              <w:rPr>
                <w:rFonts w:ascii="Times New Roman"/>
                <w:b w:val="false"/>
                <w:i w:val="false"/>
                <w:color w:val="000000"/>
                <w:sz w:val="20"/>
              </w:rPr>
              <w:t>
регис-
</w:t>
            </w:r>
            <w:r>
              <w:br/>
            </w:r>
            <w:r>
              <w:rPr>
                <w:rFonts w:ascii="Times New Roman"/>
                <w:b w:val="false"/>
                <w:i w:val="false"/>
                <w:color w:val="000000"/>
                <w:sz w:val="20"/>
              </w:rPr>
              <w:t>
трации
</w:t>
            </w:r>
            <w:r>
              <w:br/>
            </w:r>
            <w:r>
              <w:rPr>
                <w:rFonts w:ascii="Times New Roman"/>
                <w:b w:val="false"/>
                <w:i w:val="false"/>
                <w:color w:val="000000"/>
                <w:sz w:val="20"/>
              </w:rPr>
              <w:t>
выпус-
</w:t>
            </w:r>
            <w:r>
              <w:br/>
            </w:r>
            <w:r>
              <w:rPr>
                <w:rFonts w:ascii="Times New Roman"/>
                <w:b w:val="false"/>
                <w:i w:val="false"/>
                <w:color w:val="000000"/>
                <w:sz w:val="20"/>
              </w:rPr>
              <w:t>
ка
</w:t>
            </w:r>
            <w:r>
              <w:br/>
            </w:r>
            <w:r>
              <w:rPr>
                <w:rFonts w:ascii="Times New Roman"/>
                <w:b w:val="false"/>
                <w:i w:val="false"/>
                <w:color w:val="000000"/>
                <w:sz w:val="20"/>
              </w:rPr>
              <w:t>
в про-
</w:t>
            </w:r>
            <w:r>
              <w:br/>
            </w:r>
            <w:r>
              <w:rPr>
                <w:rFonts w:ascii="Times New Roman"/>
                <w:b w:val="false"/>
                <w:i w:val="false"/>
                <w:color w:val="000000"/>
                <w:sz w:val="20"/>
              </w:rPr>
              <w:t>
дажу
</w:t>
            </w:r>
            <w:r>
              <w:br/>
            </w:r>
            <w:r>
              <w:rPr>
                <w:rFonts w:ascii="Times New Roman"/>
                <w:b w:val="false"/>
                <w:i w:val="false"/>
                <w:color w:val="000000"/>
                <w:sz w:val="20"/>
              </w:rPr>
              <w:t>
лоте-
</w:t>
            </w:r>
            <w:r>
              <w:br/>
            </w:r>
            <w:r>
              <w:rPr>
                <w:rFonts w:ascii="Times New Roman"/>
                <w:b w:val="false"/>
                <w:i w:val="false"/>
                <w:color w:val="000000"/>
                <w:sz w:val="20"/>
              </w:rPr>
              <w:t>
рей-
</w:t>
            </w:r>
            <w:r>
              <w:br/>
            </w:r>
            <w:r>
              <w:rPr>
                <w:rFonts w:ascii="Times New Roman"/>
                <w:b w:val="false"/>
                <w:i w:val="false"/>
                <w:color w:val="000000"/>
                <w:sz w:val="20"/>
              </w:rPr>
              <w:t>
ных
</w:t>
            </w:r>
            <w:r>
              <w:br/>
            </w:r>
            <w:r>
              <w:rPr>
                <w:rFonts w:ascii="Times New Roman"/>
                <w:b w:val="false"/>
                <w:i w:val="false"/>
                <w:color w:val="000000"/>
                <w:sz w:val="20"/>
              </w:rPr>
              <w:t>
биле-
</w:t>
            </w:r>
            <w:r>
              <w:br/>
            </w:r>
            <w:r>
              <w:rPr>
                <w:rFonts w:ascii="Times New Roman"/>
                <w:b w:val="false"/>
                <w:i w:val="false"/>
                <w:color w:val="000000"/>
                <w:sz w:val="20"/>
              </w:rPr>
              <w:t>
тов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2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
</w:t>
            </w:r>
            <w:r>
              <w:br/>
            </w:r>
            <w:r>
              <w:rPr>
                <w:rFonts w:ascii="Times New Roman"/>
                <w:b w:val="false"/>
                <w:i w:val="false"/>
                <w:color w:val="000000"/>
                <w:sz w:val="20"/>
              </w:rPr>
              <w:t>
ковые
</w:t>
            </w:r>
            <w:r>
              <w:br/>
            </w:r>
            <w:r>
              <w:rPr>
                <w:rFonts w:ascii="Times New Roman"/>
                <w:b w:val="false"/>
                <w:i w:val="false"/>
                <w:color w:val="000000"/>
                <w:sz w:val="20"/>
              </w:rPr>
              <w:t>
авто-
</w:t>
            </w:r>
            <w:r>
              <w:br/>
            </w:r>
            <w:r>
              <w:rPr>
                <w:rFonts w:ascii="Times New Roman"/>
                <w:b w:val="false"/>
                <w:i w:val="false"/>
                <w:color w:val="000000"/>
                <w:sz w:val="20"/>
              </w:rPr>
              <w:t>
моби-
</w:t>
            </w:r>
            <w:r>
              <w:br/>
            </w:r>
            <w:r>
              <w:rPr>
                <w:rFonts w:ascii="Times New Roman"/>
                <w:b w:val="false"/>
                <w:i w:val="false"/>
                <w:color w:val="000000"/>
                <w:sz w:val="20"/>
              </w:rPr>
              <w:t>
ли
</w:t>
            </w:r>
            <w:r>
              <w:br/>
            </w:r>
            <w:r>
              <w:rPr>
                <w:rFonts w:ascii="Times New Roman"/>
                <w:b w:val="false"/>
                <w:i w:val="false"/>
                <w:color w:val="000000"/>
                <w:sz w:val="20"/>
              </w:rPr>
              <w:t>
(кро-
</w:t>
            </w:r>
            <w:r>
              <w:br/>
            </w:r>
            <w:r>
              <w:rPr>
                <w:rFonts w:ascii="Times New Roman"/>
                <w:b w:val="false"/>
                <w:i w:val="false"/>
                <w:color w:val="000000"/>
                <w:sz w:val="20"/>
              </w:rPr>
              <w:t>
ме
</w:t>
            </w:r>
            <w:r>
              <w:br/>
            </w:r>
            <w:r>
              <w:rPr>
                <w:rFonts w:ascii="Times New Roman"/>
                <w:b w:val="false"/>
                <w:i w:val="false"/>
                <w:color w:val="000000"/>
                <w:sz w:val="20"/>
              </w:rPr>
              <w:t>
авто-
</w:t>
            </w:r>
            <w:r>
              <w:br/>
            </w:r>
            <w:r>
              <w:rPr>
                <w:rFonts w:ascii="Times New Roman"/>
                <w:b w:val="false"/>
                <w:i w:val="false"/>
                <w:color w:val="000000"/>
                <w:sz w:val="20"/>
              </w:rPr>
              <w:t>
моби-
</w:t>
            </w:r>
            <w:r>
              <w:br/>
            </w:r>
            <w:r>
              <w:rPr>
                <w:rFonts w:ascii="Times New Roman"/>
                <w:b w:val="false"/>
                <w:i w:val="false"/>
                <w:color w:val="000000"/>
                <w:sz w:val="20"/>
              </w:rPr>
              <w:t>
лей с
</w:t>
            </w:r>
            <w:r>
              <w:br/>
            </w:r>
            <w:r>
              <w:rPr>
                <w:rFonts w:ascii="Times New Roman"/>
                <w:b w:val="false"/>
                <w:i w:val="false"/>
                <w:color w:val="000000"/>
                <w:sz w:val="20"/>
              </w:rPr>
              <w:t>
руч-
</w:t>
            </w:r>
            <w:r>
              <w:br/>
            </w:r>
            <w:r>
              <w:rPr>
                <w:rFonts w:ascii="Times New Roman"/>
                <w:b w:val="false"/>
                <w:i w:val="false"/>
                <w:color w:val="000000"/>
                <w:sz w:val="20"/>
              </w:rPr>
              <w:t>
ным
</w:t>
            </w:r>
            <w:r>
              <w:br/>
            </w:r>
            <w:r>
              <w:rPr>
                <w:rFonts w:ascii="Times New Roman"/>
                <w:b w:val="false"/>
                <w:i w:val="false"/>
                <w:color w:val="000000"/>
                <w:sz w:val="20"/>
              </w:rPr>
              <w:t>
уп-
</w:t>
            </w:r>
            <w:r>
              <w:br/>
            </w:r>
            <w:r>
              <w:rPr>
                <w:rFonts w:ascii="Times New Roman"/>
                <w:b w:val="false"/>
                <w:i w:val="false"/>
                <w:color w:val="000000"/>
                <w:sz w:val="20"/>
              </w:rPr>
              <w:t>
рав-
</w:t>
            </w:r>
            <w:r>
              <w:br/>
            </w:r>
            <w:r>
              <w:rPr>
                <w:rFonts w:ascii="Times New Roman"/>
                <w:b w:val="false"/>
                <w:i w:val="false"/>
                <w:color w:val="000000"/>
                <w:sz w:val="20"/>
              </w:rPr>
              <w:t>
ле-
</w:t>
            </w:r>
            <w:r>
              <w:br/>
            </w:r>
            <w:r>
              <w:rPr>
                <w:rFonts w:ascii="Times New Roman"/>
                <w:b w:val="false"/>
                <w:i w:val="false"/>
                <w:color w:val="000000"/>
                <w:sz w:val="20"/>
              </w:rPr>
              <w:t>
нием,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льно
</w:t>
            </w:r>
            <w:r>
              <w:br/>
            </w:r>
            <w:r>
              <w:rPr>
                <w:rFonts w:ascii="Times New Roman"/>
                <w:b w:val="false"/>
                <w:i w:val="false"/>
                <w:color w:val="000000"/>
                <w:sz w:val="20"/>
              </w:rPr>
              <w:t>
пред-
</w:t>
            </w:r>
            <w:r>
              <w:br/>
            </w:r>
            <w:r>
              <w:rPr>
                <w:rFonts w:ascii="Times New Roman"/>
                <w:b w:val="false"/>
                <w:i w:val="false"/>
                <w:color w:val="000000"/>
                <w:sz w:val="20"/>
              </w:rPr>
              <w:t>
наз-
</w:t>
            </w:r>
            <w:r>
              <w:br/>
            </w:r>
            <w:r>
              <w:rPr>
                <w:rFonts w:ascii="Times New Roman"/>
                <w:b w:val="false"/>
                <w:i w:val="false"/>
                <w:color w:val="000000"/>
                <w:sz w:val="20"/>
              </w:rPr>
              <w:t>
на-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для
</w:t>
            </w:r>
            <w:r>
              <w:br/>
            </w:r>
            <w:r>
              <w:rPr>
                <w:rFonts w:ascii="Times New Roman"/>
                <w:b w:val="false"/>
                <w:i w:val="false"/>
                <w:color w:val="000000"/>
                <w:sz w:val="20"/>
              </w:rPr>
              <w:t>
инва-
</w:t>
            </w:r>
            <w:r>
              <w:br/>
            </w:r>
            <w:r>
              <w:rPr>
                <w:rFonts w:ascii="Times New Roman"/>
                <w:b w:val="false"/>
                <w:i w:val="false"/>
                <w:color w:val="000000"/>
                <w:sz w:val="20"/>
              </w:rPr>
              <w:t>
ли-
</w:t>
            </w:r>
            <w:r>
              <w:br/>
            </w:r>
            <w:r>
              <w:rPr>
                <w:rFonts w:ascii="Times New Roman"/>
                <w:b w:val="false"/>
                <w:i w:val="false"/>
                <w:color w:val="000000"/>
                <w:sz w:val="20"/>
              </w:rPr>
              <w:t>
дов)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9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09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ную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цию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09.
</w:t>
            </w:r>
            <w:r>
              <w:br/>
            </w:r>
            <w:r>
              <w:rPr>
                <w:rFonts w:ascii="Times New Roman"/>
                <w:b w:val="false"/>
                <w:i w:val="false"/>
                <w:color w:val="000000"/>
                <w:sz w:val="20"/>
              </w:rPr>
              <w:t>
010А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w:t>
            </w:r>
            <w:r>
              <w:br/>
            </w:r>
            <w:r>
              <w:rPr>
                <w:rFonts w:ascii="Times New Roman"/>
                <w:b w:val="false"/>
                <w:i w:val="false"/>
                <w:color w:val="000000"/>
                <w:sz w:val="20"/>
              </w:rPr>
              <w:t>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2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09.
</w:t>
            </w:r>
            <w:r>
              <w:br/>
            </w:r>
            <w:r>
              <w:rPr>
                <w:rFonts w:ascii="Times New Roman"/>
                <w:b w:val="false"/>
                <w:i w:val="false"/>
                <w:color w:val="000000"/>
                <w:sz w:val="20"/>
              </w:rPr>
              <w:t>
010В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w:t>
            </w:r>
            <w:r>
              <w:br/>
            </w:r>
            <w:r>
              <w:rPr>
                <w:rFonts w:ascii="Times New Roman"/>
                <w:b w:val="false"/>
                <w:i w:val="false"/>
                <w:color w:val="000000"/>
                <w:sz w:val="20"/>
              </w:rPr>
              <w:t>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09.
</w:t>
            </w:r>
            <w:r>
              <w:br/>
            </w:r>
            <w:r>
              <w:rPr>
                <w:rFonts w:ascii="Times New Roman"/>
                <w:b w:val="false"/>
                <w:i w:val="false"/>
                <w:color w:val="000000"/>
                <w:sz w:val="20"/>
              </w:rPr>
              <w:t>
010С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отчет-
</w:t>
            </w:r>
            <w:r>
              <w:br/>
            </w:r>
            <w:r>
              <w:rPr>
                <w:rFonts w:ascii="Times New Roman"/>
                <w:b w:val="false"/>
                <w:i w:val="false"/>
                <w:color w:val="000000"/>
                <w:sz w:val="20"/>
              </w:rPr>
              <w:t>
ным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Недропользование
</w:t>
            </w:r>
            <w:r>
              <w:rPr>
                <w:rFonts w:ascii="Times New Roman"/>
                <w:b w:val="false"/>
                <w:i w:val="false"/>
                <w:color w:val="000000"/>
                <w:sz w:val="20"/>
              </w:rPr>
              <w:t>
</w:t>
            </w:r>
          </w:p>
        </w:tc>
      </w:tr>
      <w:tr>
        <w:trPr>
          <w:trHeight w:val="168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02, 22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све-
</w:t>
            </w:r>
            <w:r>
              <w:br/>
            </w:r>
            <w:r>
              <w:rPr>
                <w:rFonts w:ascii="Times New Roman"/>
                <w:b w:val="false"/>
                <w:i w:val="false"/>
                <w:color w:val="000000"/>
                <w:sz w:val="20"/>
              </w:rPr>
              <w:t>
рх-
</w:t>
            </w:r>
            <w:r>
              <w:br/>
            </w:r>
            <w:r>
              <w:rPr>
                <w:rFonts w:ascii="Times New Roman"/>
                <w:b w:val="false"/>
                <w:i w:val="false"/>
                <w:color w:val="000000"/>
                <w:sz w:val="20"/>
              </w:rPr>
              <w:t>
при-
</w:t>
            </w:r>
            <w:r>
              <w:br/>
            </w:r>
            <w:r>
              <w:rPr>
                <w:rFonts w:ascii="Times New Roman"/>
                <w:b w:val="false"/>
                <w:i w:val="false"/>
                <w:color w:val="000000"/>
                <w:sz w:val="20"/>
              </w:rPr>
              <w:t>
быль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нало-
</w:t>
            </w:r>
            <w:r>
              <w:br/>
            </w:r>
            <w:r>
              <w:rPr>
                <w:rFonts w:ascii="Times New Roman"/>
                <w:b w:val="false"/>
                <w:i w:val="false"/>
                <w:color w:val="000000"/>
                <w:sz w:val="20"/>
              </w:rPr>
              <w:t>
гу на
</w:t>
            </w:r>
            <w:r>
              <w:br/>
            </w:r>
            <w:r>
              <w:rPr>
                <w:rFonts w:ascii="Times New Roman"/>
                <w:b w:val="false"/>
                <w:i w:val="false"/>
                <w:color w:val="000000"/>
                <w:sz w:val="20"/>
              </w:rPr>
              <w:t>
све-
</w:t>
            </w:r>
            <w:r>
              <w:br/>
            </w:r>
            <w:r>
              <w:rPr>
                <w:rFonts w:ascii="Times New Roman"/>
                <w:b w:val="false"/>
                <w:i w:val="false"/>
                <w:color w:val="000000"/>
                <w:sz w:val="20"/>
              </w:rPr>
              <w:t>
рх-
</w:t>
            </w:r>
            <w:r>
              <w:br/>
            </w:r>
            <w:r>
              <w:rPr>
                <w:rFonts w:ascii="Times New Roman"/>
                <w:b w:val="false"/>
                <w:i w:val="false"/>
                <w:color w:val="000000"/>
                <w:sz w:val="20"/>
              </w:rPr>
              <w:t>
при-
</w:t>
            </w:r>
            <w:r>
              <w:br/>
            </w:r>
            <w:r>
              <w:rPr>
                <w:rFonts w:ascii="Times New Roman"/>
                <w:b w:val="false"/>
                <w:i w:val="false"/>
                <w:color w:val="000000"/>
                <w:sz w:val="20"/>
              </w:rPr>
              <w:t>
быль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540.00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
</w:t>
            </w:r>
            <w:r>
              <w:br/>
            </w:r>
            <w:r>
              <w:rPr>
                <w:rFonts w:ascii="Times New Roman"/>
                <w:b w:val="false"/>
                <w:i w:val="false"/>
                <w:color w:val="000000"/>
                <w:sz w:val="20"/>
              </w:rPr>
              <w:t>
ропо-
</w:t>
            </w:r>
            <w:r>
              <w:br/>
            </w:r>
            <w:r>
              <w:rPr>
                <w:rFonts w:ascii="Times New Roman"/>
                <w:b w:val="false"/>
                <w:i w:val="false"/>
                <w:color w:val="000000"/>
                <w:sz w:val="20"/>
              </w:rPr>
              <w:t>
льзо-
</w:t>
            </w:r>
            <w:r>
              <w:br/>
            </w:r>
            <w:r>
              <w:rPr>
                <w:rFonts w:ascii="Times New Roman"/>
                <w:b w:val="false"/>
                <w:i w:val="false"/>
                <w:color w:val="000000"/>
                <w:sz w:val="20"/>
              </w:rPr>
              <w:t>
ва-
</w:t>
            </w:r>
            <w:r>
              <w:br/>
            </w:r>
            <w:r>
              <w:rPr>
                <w:rFonts w:ascii="Times New Roman"/>
                <w:b w:val="false"/>
                <w:i w:val="false"/>
                <w:color w:val="000000"/>
                <w:sz w:val="20"/>
              </w:rPr>
              <w:t>
тели,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щих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по
</w:t>
            </w:r>
            <w:r>
              <w:br/>
            </w:r>
            <w:r>
              <w:rPr>
                <w:rFonts w:ascii="Times New Roman"/>
                <w:b w:val="false"/>
                <w:i w:val="false"/>
                <w:color w:val="000000"/>
                <w:sz w:val="20"/>
              </w:rPr>
              <w:t>
кон-
</w:t>
            </w:r>
            <w:r>
              <w:br/>
            </w:r>
            <w:r>
              <w:rPr>
                <w:rFonts w:ascii="Times New Roman"/>
                <w:b w:val="false"/>
                <w:i w:val="false"/>
                <w:color w:val="000000"/>
                <w:sz w:val="20"/>
              </w:rPr>
              <w:t>
трак-
</w:t>
            </w:r>
            <w:r>
              <w:br/>
            </w:r>
            <w:r>
              <w:rPr>
                <w:rFonts w:ascii="Times New Roman"/>
                <w:b w:val="false"/>
                <w:i w:val="false"/>
                <w:color w:val="000000"/>
                <w:sz w:val="20"/>
              </w:rPr>
              <w:t>
там
</w:t>
            </w:r>
            <w:r>
              <w:br/>
            </w:r>
            <w:r>
              <w:rPr>
                <w:rFonts w:ascii="Times New Roman"/>
                <w:b w:val="false"/>
                <w:i w:val="false"/>
                <w:color w:val="000000"/>
                <w:sz w:val="20"/>
              </w:rPr>
              <w:t>
о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на
</w:t>
            </w:r>
            <w:r>
              <w:br/>
            </w:r>
            <w:r>
              <w:rPr>
                <w:rFonts w:ascii="Times New Roman"/>
                <w:b w:val="false"/>
                <w:i w:val="false"/>
                <w:color w:val="000000"/>
                <w:sz w:val="20"/>
              </w:rPr>
              <w:t>
добы-
</w:t>
            </w:r>
            <w:r>
              <w:br/>
            </w:r>
            <w:r>
              <w:rPr>
                <w:rFonts w:ascii="Times New Roman"/>
                <w:b w:val="false"/>
                <w:i w:val="false"/>
                <w:color w:val="000000"/>
                <w:sz w:val="20"/>
              </w:rPr>
              <w:t>
чу
</w:t>
            </w:r>
            <w:r>
              <w:br/>
            </w:r>
            <w:r>
              <w:rPr>
                <w:rFonts w:ascii="Times New Roman"/>
                <w:b w:val="false"/>
                <w:i w:val="false"/>
                <w:color w:val="000000"/>
                <w:sz w:val="20"/>
              </w:rPr>
              <w:t>
обще-
</w:t>
            </w:r>
            <w:r>
              <w:br/>
            </w:r>
            <w:r>
              <w:rPr>
                <w:rFonts w:ascii="Times New Roman"/>
                <w:b w:val="false"/>
                <w:i w:val="false"/>
                <w:color w:val="000000"/>
                <w:sz w:val="20"/>
              </w:rPr>
              <w:t>
расп-
</w:t>
            </w:r>
            <w:r>
              <w:br/>
            </w:r>
            <w:r>
              <w:rPr>
                <w:rFonts w:ascii="Times New Roman"/>
                <w:b w:val="false"/>
                <w:i w:val="false"/>
                <w:color w:val="000000"/>
                <w:sz w:val="20"/>
              </w:rPr>
              <w:t>
рост-
</w:t>
            </w:r>
            <w:r>
              <w:br/>
            </w:r>
            <w:r>
              <w:rPr>
                <w:rFonts w:ascii="Times New Roman"/>
                <w:b w:val="false"/>
                <w:i w:val="false"/>
                <w:color w:val="000000"/>
                <w:sz w:val="20"/>
              </w:rPr>
              <w:t>
ра-
</w:t>
            </w:r>
            <w:r>
              <w:br/>
            </w:r>
            <w:r>
              <w:rPr>
                <w:rFonts w:ascii="Times New Roman"/>
                <w:b w:val="false"/>
                <w:i w:val="false"/>
                <w:color w:val="000000"/>
                <w:sz w:val="20"/>
              </w:rPr>
              <w:t>
нен-
</w:t>
            </w:r>
            <w:r>
              <w:br/>
            </w:r>
            <w:r>
              <w:rPr>
                <w:rFonts w:ascii="Times New Roman"/>
                <w:b w:val="false"/>
                <w:i w:val="false"/>
                <w:color w:val="000000"/>
                <w:sz w:val="20"/>
              </w:rPr>
              <w:t>
ных
</w:t>
            </w:r>
            <w:r>
              <w:br/>
            </w:r>
            <w:r>
              <w:rPr>
                <w:rFonts w:ascii="Times New Roman"/>
                <w:b w:val="false"/>
                <w:i w:val="false"/>
                <w:color w:val="000000"/>
                <w:sz w:val="20"/>
              </w:rPr>
              <w:t>
по-
</w:t>
            </w:r>
            <w:r>
              <w:br/>
            </w:r>
            <w:r>
              <w:rPr>
                <w:rFonts w:ascii="Times New Roman"/>
                <w:b w:val="false"/>
                <w:i w:val="false"/>
                <w:color w:val="000000"/>
                <w:sz w:val="20"/>
              </w:rPr>
              <w:t>
лез-
</w:t>
            </w:r>
            <w:r>
              <w:br/>
            </w:r>
            <w:r>
              <w:rPr>
                <w:rFonts w:ascii="Times New Roman"/>
                <w:b w:val="false"/>
                <w:i w:val="false"/>
                <w:color w:val="000000"/>
                <w:sz w:val="20"/>
              </w:rPr>
              <w:t>
ных
</w:t>
            </w:r>
            <w:r>
              <w:br/>
            </w:r>
            <w:r>
              <w:rPr>
                <w:rFonts w:ascii="Times New Roman"/>
                <w:b w:val="false"/>
                <w:i w:val="false"/>
                <w:color w:val="000000"/>
                <w:sz w:val="20"/>
              </w:rPr>
              <w:t>
иско-
</w:t>
            </w:r>
            <w:r>
              <w:br/>
            </w:r>
            <w:r>
              <w:rPr>
                <w:rFonts w:ascii="Times New Roman"/>
                <w:b w:val="false"/>
                <w:i w:val="false"/>
                <w:color w:val="000000"/>
                <w:sz w:val="20"/>
              </w:rPr>
              <w:t>
пае-
</w:t>
            </w:r>
            <w:r>
              <w:br/>
            </w:r>
            <w:r>
              <w:rPr>
                <w:rFonts w:ascii="Times New Roman"/>
                <w:b w:val="false"/>
                <w:i w:val="false"/>
                <w:color w:val="000000"/>
                <w:sz w:val="20"/>
              </w:rPr>
              <w:t>
мых
</w:t>
            </w:r>
            <w:r>
              <w:br/>
            </w:r>
            <w:r>
              <w:rPr>
                <w:rFonts w:ascii="Times New Roman"/>
                <w:b w:val="false"/>
                <w:i w:val="false"/>
                <w:color w:val="000000"/>
                <w:sz w:val="20"/>
              </w:rPr>
              <w:t>
и
</w:t>
            </w:r>
            <w:r>
              <w:br/>
            </w:r>
            <w:r>
              <w:rPr>
                <w:rFonts w:ascii="Times New Roman"/>
                <w:b w:val="false"/>
                <w:i w:val="false"/>
                <w:color w:val="000000"/>
                <w:sz w:val="20"/>
              </w:rPr>
              <w:t>
под-
</w:t>
            </w:r>
            <w:r>
              <w:br/>
            </w:r>
            <w:r>
              <w:rPr>
                <w:rFonts w:ascii="Times New Roman"/>
                <w:b w:val="false"/>
                <w:i w:val="false"/>
                <w:color w:val="000000"/>
                <w:sz w:val="20"/>
              </w:rPr>
              <w:t>
зем-
</w:t>
            </w:r>
            <w:r>
              <w:br/>
            </w:r>
            <w:r>
              <w:rPr>
                <w:rFonts w:ascii="Times New Roman"/>
                <w:b w:val="false"/>
                <w:i w:val="false"/>
                <w:color w:val="000000"/>
                <w:sz w:val="20"/>
              </w:rPr>
              <w:t>
ных
</w:t>
            </w:r>
            <w:r>
              <w:br/>
            </w:r>
            <w:r>
              <w:rPr>
                <w:rFonts w:ascii="Times New Roman"/>
                <w:b w:val="false"/>
                <w:i w:val="false"/>
                <w:color w:val="000000"/>
                <w:sz w:val="20"/>
              </w:rPr>
              <w:t>
вод,
</w:t>
            </w:r>
            <w:r>
              <w:br/>
            </w:r>
            <w:r>
              <w:rPr>
                <w:rFonts w:ascii="Times New Roman"/>
                <w:b w:val="false"/>
                <w:i w:val="false"/>
                <w:color w:val="000000"/>
                <w:sz w:val="20"/>
              </w:rPr>
              <w:t>
а
</w:t>
            </w:r>
            <w:r>
              <w:br/>
            </w:r>
            <w:r>
              <w:rPr>
                <w:rFonts w:ascii="Times New Roman"/>
                <w:b w:val="false"/>
                <w:i w:val="false"/>
                <w:color w:val="000000"/>
                <w:sz w:val="20"/>
              </w:rPr>
              <w:t>
также
</w:t>
            </w:r>
            <w:r>
              <w:br/>
            </w:r>
            <w:r>
              <w:rPr>
                <w:rFonts w:ascii="Times New Roman"/>
                <w:b w:val="false"/>
                <w:i w:val="false"/>
                <w:color w:val="000000"/>
                <w:sz w:val="20"/>
              </w:rPr>
              <w:t>
ст-
</w:t>
            </w:r>
            <w:r>
              <w:br/>
            </w:r>
            <w:r>
              <w:rPr>
                <w:rFonts w:ascii="Times New Roman"/>
                <w:b w:val="false"/>
                <w:i w:val="false"/>
                <w:color w:val="000000"/>
                <w:sz w:val="20"/>
              </w:rPr>
              <w:t>
рои-
</w:t>
            </w:r>
            <w:r>
              <w:br/>
            </w:r>
            <w:r>
              <w:rPr>
                <w:rFonts w:ascii="Times New Roman"/>
                <w:b w:val="false"/>
                <w:i w:val="false"/>
                <w:color w:val="000000"/>
                <w:sz w:val="20"/>
              </w:rPr>
              <w:t>
тель-
</w:t>
            </w:r>
            <w:r>
              <w:br/>
            </w:r>
            <w:r>
              <w:rPr>
                <w:rFonts w:ascii="Times New Roman"/>
                <w:b w:val="false"/>
                <w:i w:val="false"/>
                <w:color w:val="000000"/>
                <w:sz w:val="20"/>
              </w:rPr>
              <w:t>
ство
</w:t>
            </w:r>
            <w:r>
              <w:br/>
            </w:r>
            <w:r>
              <w:rPr>
                <w:rFonts w:ascii="Times New Roman"/>
                <w:b w:val="false"/>
                <w:i w:val="false"/>
                <w:color w:val="000000"/>
                <w:sz w:val="20"/>
              </w:rPr>
              <w:t>
и
</w:t>
            </w:r>
            <w:r>
              <w:br/>
            </w:r>
            <w:r>
              <w:rPr>
                <w:rFonts w:ascii="Times New Roman"/>
                <w:b w:val="false"/>
                <w:i w:val="false"/>
                <w:color w:val="000000"/>
                <w:sz w:val="20"/>
              </w:rPr>
              <w:t>
экс-
</w:t>
            </w:r>
            <w:r>
              <w:br/>
            </w:r>
            <w:r>
              <w:rPr>
                <w:rFonts w:ascii="Times New Roman"/>
                <w:b w:val="false"/>
                <w:i w:val="false"/>
                <w:color w:val="000000"/>
                <w:sz w:val="20"/>
              </w:rPr>
              <w:t>
плуа-
</w:t>
            </w:r>
            <w:r>
              <w:br/>
            </w:r>
            <w:r>
              <w:rPr>
                <w:rFonts w:ascii="Times New Roman"/>
                <w:b w:val="false"/>
                <w:i w:val="false"/>
                <w:color w:val="000000"/>
                <w:sz w:val="20"/>
              </w:rPr>
              <w:t>
та-
</w:t>
            </w:r>
            <w:r>
              <w:br/>
            </w:r>
            <w:r>
              <w:rPr>
                <w:rFonts w:ascii="Times New Roman"/>
                <w:b w:val="false"/>
                <w:i w:val="false"/>
                <w:color w:val="000000"/>
                <w:sz w:val="20"/>
              </w:rPr>
              <w:t>
цию
</w:t>
            </w:r>
            <w:r>
              <w:br/>
            </w:r>
            <w:r>
              <w:rPr>
                <w:rFonts w:ascii="Times New Roman"/>
                <w:b w:val="false"/>
                <w:i w:val="false"/>
                <w:color w:val="000000"/>
                <w:sz w:val="20"/>
              </w:rPr>
              <w:t>
под-
</w:t>
            </w:r>
            <w:r>
              <w:br/>
            </w:r>
            <w:r>
              <w:rPr>
                <w:rFonts w:ascii="Times New Roman"/>
                <w:b w:val="false"/>
                <w:i w:val="false"/>
                <w:color w:val="000000"/>
                <w:sz w:val="20"/>
              </w:rPr>
              <w:t>
зем-
</w:t>
            </w:r>
            <w:r>
              <w:br/>
            </w:r>
            <w:r>
              <w:rPr>
                <w:rFonts w:ascii="Times New Roman"/>
                <w:b w:val="false"/>
                <w:i w:val="false"/>
                <w:color w:val="000000"/>
                <w:sz w:val="20"/>
              </w:rPr>
              <w:t>
ных
</w:t>
            </w:r>
            <w:r>
              <w:br/>
            </w:r>
            <w:r>
              <w:rPr>
                <w:rFonts w:ascii="Times New Roman"/>
                <w:b w:val="false"/>
                <w:i w:val="false"/>
                <w:color w:val="000000"/>
                <w:sz w:val="20"/>
              </w:rPr>
              <w:t>
соо-
</w:t>
            </w:r>
            <w:r>
              <w:br/>
            </w:r>
            <w:r>
              <w:rPr>
                <w:rFonts w:ascii="Times New Roman"/>
                <w:b w:val="false"/>
                <w:i w:val="false"/>
                <w:color w:val="000000"/>
                <w:sz w:val="20"/>
              </w:rPr>
              <w:t>
руже-
</w:t>
            </w:r>
            <w:r>
              <w:br/>
            </w:r>
            <w:r>
              <w:rPr>
                <w:rFonts w:ascii="Times New Roman"/>
                <w:b w:val="false"/>
                <w:i w:val="false"/>
                <w:color w:val="000000"/>
                <w:sz w:val="20"/>
              </w:rPr>
              <w:t>
ний,
</w:t>
            </w:r>
            <w:r>
              <w:br/>
            </w:r>
            <w:r>
              <w:rPr>
                <w:rFonts w:ascii="Times New Roman"/>
                <w:b w:val="false"/>
                <w:i w:val="false"/>
                <w:color w:val="000000"/>
                <w:sz w:val="20"/>
              </w:rPr>
              <w:t>
не
</w:t>
            </w:r>
            <w:r>
              <w:br/>
            </w:r>
            <w:r>
              <w:rPr>
                <w:rFonts w:ascii="Times New Roman"/>
                <w:b w:val="false"/>
                <w:i w:val="false"/>
                <w:color w:val="000000"/>
                <w:sz w:val="20"/>
              </w:rPr>
              <w:t>
свя-
</w:t>
            </w:r>
            <w:r>
              <w:br/>
            </w:r>
            <w:r>
              <w:rPr>
                <w:rFonts w:ascii="Times New Roman"/>
                <w:b w:val="false"/>
                <w:i w:val="false"/>
                <w:color w:val="000000"/>
                <w:sz w:val="20"/>
              </w:rPr>
              <w:t>
зан-
</w:t>
            </w:r>
            <w:r>
              <w:br/>
            </w:r>
            <w:r>
              <w:rPr>
                <w:rFonts w:ascii="Times New Roman"/>
                <w:b w:val="false"/>
                <w:i w:val="false"/>
                <w:color w:val="000000"/>
                <w:sz w:val="20"/>
              </w:rPr>
              <w:t>
ных
</w:t>
            </w:r>
            <w:r>
              <w:br/>
            </w:r>
            <w:r>
              <w:rPr>
                <w:rFonts w:ascii="Times New Roman"/>
                <w:b w:val="false"/>
                <w:i w:val="false"/>
                <w:color w:val="000000"/>
                <w:sz w:val="20"/>
              </w:rPr>
              <w:t>
с
</w:t>
            </w:r>
            <w:r>
              <w:br/>
            </w:r>
            <w:r>
              <w:rPr>
                <w:rFonts w:ascii="Times New Roman"/>
                <w:b w:val="false"/>
                <w:i w:val="false"/>
                <w:color w:val="000000"/>
                <w:sz w:val="20"/>
              </w:rPr>
              <w:t>
раз-
</w:t>
            </w:r>
            <w:r>
              <w:br/>
            </w:r>
            <w:r>
              <w:rPr>
                <w:rFonts w:ascii="Times New Roman"/>
                <w:b w:val="false"/>
                <w:i w:val="false"/>
                <w:color w:val="000000"/>
                <w:sz w:val="20"/>
              </w:rPr>
              <w:t>
вед-
</w:t>
            </w:r>
            <w:r>
              <w:br/>
            </w:r>
            <w:r>
              <w:rPr>
                <w:rFonts w:ascii="Times New Roman"/>
                <w:b w:val="false"/>
                <w:i w:val="false"/>
                <w:color w:val="000000"/>
                <w:sz w:val="20"/>
              </w:rPr>
              <w:t>
кой
</w:t>
            </w:r>
            <w:r>
              <w:br/>
            </w:r>
            <w:r>
              <w:rPr>
                <w:rFonts w:ascii="Times New Roman"/>
                <w:b w:val="false"/>
                <w:i w:val="false"/>
                <w:color w:val="000000"/>
                <w:sz w:val="20"/>
              </w:rPr>
              <w:t>
и
</w:t>
            </w:r>
            <w:r>
              <w:br/>
            </w:r>
            <w:r>
              <w:rPr>
                <w:rFonts w:ascii="Times New Roman"/>
                <w:b w:val="false"/>
                <w:i w:val="false"/>
                <w:color w:val="000000"/>
                <w:sz w:val="20"/>
              </w:rPr>
              <w:t>
добы-
</w:t>
            </w:r>
            <w:r>
              <w:br/>
            </w:r>
            <w:r>
              <w:rPr>
                <w:rFonts w:ascii="Times New Roman"/>
                <w:b w:val="false"/>
                <w:i w:val="false"/>
                <w:color w:val="000000"/>
                <w:sz w:val="20"/>
              </w:rPr>
              <w:t>
чей,
</w:t>
            </w:r>
            <w:r>
              <w:br/>
            </w:r>
            <w:r>
              <w:rPr>
                <w:rFonts w:ascii="Times New Roman"/>
                <w:b w:val="false"/>
                <w:i w:val="false"/>
                <w:color w:val="000000"/>
                <w:sz w:val="20"/>
              </w:rPr>
              <w:t>
при
</w:t>
            </w:r>
            <w:r>
              <w:br/>
            </w:r>
            <w:r>
              <w:rPr>
                <w:rFonts w:ascii="Times New Roman"/>
                <w:b w:val="false"/>
                <w:i w:val="false"/>
                <w:color w:val="000000"/>
                <w:sz w:val="20"/>
              </w:rPr>
              <w:t>
усло-
</w:t>
            </w:r>
            <w:r>
              <w:br/>
            </w:r>
            <w:r>
              <w:rPr>
                <w:rFonts w:ascii="Times New Roman"/>
                <w:b w:val="false"/>
                <w:i w:val="false"/>
                <w:color w:val="000000"/>
                <w:sz w:val="20"/>
              </w:rPr>
              <w:t>
вии,
</w:t>
            </w:r>
            <w:r>
              <w:br/>
            </w:r>
            <w:r>
              <w:rPr>
                <w:rFonts w:ascii="Times New Roman"/>
                <w:b w:val="false"/>
                <w:i w:val="false"/>
                <w:color w:val="000000"/>
                <w:sz w:val="20"/>
              </w:rPr>
              <w:t>
что
</w:t>
            </w:r>
            <w:r>
              <w:br/>
            </w:r>
            <w:r>
              <w:rPr>
                <w:rFonts w:ascii="Times New Roman"/>
                <w:b w:val="false"/>
                <w:i w:val="false"/>
                <w:color w:val="000000"/>
                <w:sz w:val="20"/>
              </w:rPr>
              <w:t>
дан-
</w:t>
            </w:r>
            <w:r>
              <w:br/>
            </w:r>
            <w:r>
              <w:rPr>
                <w:rFonts w:ascii="Times New Roman"/>
                <w:b w:val="false"/>
                <w:i w:val="false"/>
                <w:color w:val="000000"/>
                <w:sz w:val="20"/>
              </w:rPr>
              <w:t>
ные
</w:t>
            </w:r>
            <w:r>
              <w:br/>
            </w:r>
            <w:r>
              <w:rPr>
                <w:rFonts w:ascii="Times New Roman"/>
                <w:b w:val="false"/>
                <w:i w:val="false"/>
                <w:color w:val="000000"/>
                <w:sz w:val="20"/>
              </w:rPr>
              <w:t>
конт-
</w:t>
            </w:r>
            <w:r>
              <w:br/>
            </w:r>
            <w:r>
              <w:rPr>
                <w:rFonts w:ascii="Times New Roman"/>
                <w:b w:val="false"/>
                <w:i w:val="false"/>
                <w:color w:val="000000"/>
                <w:sz w:val="20"/>
              </w:rPr>
              <w:t>
ракты
</w:t>
            </w:r>
            <w:r>
              <w:br/>
            </w: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дус-
</w:t>
            </w:r>
            <w:r>
              <w:br/>
            </w:r>
            <w:r>
              <w:rPr>
                <w:rFonts w:ascii="Times New Roman"/>
                <w:b w:val="false"/>
                <w:i w:val="false"/>
                <w:color w:val="000000"/>
                <w:sz w:val="20"/>
              </w:rPr>
              <w:t>
мат-
</w:t>
            </w:r>
            <w:r>
              <w:br/>
            </w:r>
            <w:r>
              <w:rPr>
                <w:rFonts w:ascii="Times New Roman"/>
                <w:b w:val="false"/>
                <w:i w:val="false"/>
                <w:color w:val="000000"/>
                <w:sz w:val="20"/>
              </w:rPr>
              <w:t>
ри-
</w:t>
            </w:r>
            <w:r>
              <w:br/>
            </w:r>
            <w:r>
              <w:rPr>
                <w:rFonts w:ascii="Times New Roman"/>
                <w:b w:val="false"/>
                <w:i w:val="false"/>
                <w:color w:val="000000"/>
                <w:sz w:val="20"/>
              </w:rPr>
              <w:t>
вают
</w:t>
            </w:r>
            <w:r>
              <w:br/>
            </w:r>
            <w:r>
              <w:rPr>
                <w:rFonts w:ascii="Times New Roman"/>
                <w:b w:val="false"/>
                <w:i w:val="false"/>
                <w:color w:val="000000"/>
                <w:sz w:val="20"/>
              </w:rPr>
              <w:t>
добы-
</w:t>
            </w:r>
            <w:r>
              <w:br/>
            </w:r>
            <w:r>
              <w:rPr>
                <w:rFonts w:ascii="Times New Roman"/>
                <w:b w:val="false"/>
                <w:i w:val="false"/>
                <w:color w:val="000000"/>
                <w:sz w:val="20"/>
              </w:rPr>
              <w:t>
чу
</w:t>
            </w:r>
            <w:r>
              <w:br/>
            </w:r>
            <w:r>
              <w:rPr>
                <w:rFonts w:ascii="Times New Roman"/>
                <w:b w:val="false"/>
                <w:i w:val="false"/>
                <w:color w:val="000000"/>
                <w:sz w:val="20"/>
              </w:rPr>
              <w:t>
дру-
</w:t>
            </w:r>
            <w:r>
              <w:br/>
            </w:r>
            <w:r>
              <w:rPr>
                <w:rFonts w:ascii="Times New Roman"/>
                <w:b w:val="false"/>
                <w:i w:val="false"/>
                <w:color w:val="000000"/>
                <w:sz w:val="20"/>
              </w:rPr>
              <w:t>
гих
</w:t>
            </w:r>
            <w:r>
              <w:br/>
            </w:r>
            <w:r>
              <w:rPr>
                <w:rFonts w:ascii="Times New Roman"/>
                <w:b w:val="false"/>
                <w:i w:val="false"/>
                <w:color w:val="000000"/>
                <w:sz w:val="20"/>
              </w:rPr>
              <w:t>
видов
</w:t>
            </w:r>
            <w:r>
              <w:br/>
            </w:r>
            <w:r>
              <w:rPr>
                <w:rFonts w:ascii="Times New Roman"/>
                <w:b w:val="false"/>
                <w:i w:val="false"/>
                <w:color w:val="000000"/>
                <w:sz w:val="20"/>
              </w:rPr>
              <w:t>
по-
</w:t>
            </w:r>
            <w:r>
              <w:br/>
            </w:r>
            <w:r>
              <w:rPr>
                <w:rFonts w:ascii="Times New Roman"/>
                <w:b w:val="false"/>
                <w:i w:val="false"/>
                <w:color w:val="000000"/>
                <w:sz w:val="20"/>
              </w:rPr>
              <w:t>
лез-
</w:t>
            </w:r>
            <w:r>
              <w:br/>
            </w:r>
            <w:r>
              <w:rPr>
                <w:rFonts w:ascii="Times New Roman"/>
                <w:b w:val="false"/>
                <w:i w:val="false"/>
                <w:color w:val="000000"/>
                <w:sz w:val="20"/>
              </w:rPr>
              <w:t>
ных
</w:t>
            </w:r>
            <w:r>
              <w:br/>
            </w:r>
            <w:r>
              <w:rPr>
                <w:rFonts w:ascii="Times New Roman"/>
                <w:b w:val="false"/>
                <w:i w:val="false"/>
                <w:color w:val="000000"/>
                <w:sz w:val="20"/>
              </w:rPr>
              <w:t>
иско-
</w:t>
            </w:r>
            <w:r>
              <w:br/>
            </w:r>
            <w:r>
              <w:rPr>
                <w:rFonts w:ascii="Times New Roman"/>
                <w:b w:val="false"/>
                <w:i w:val="false"/>
                <w:color w:val="000000"/>
                <w:sz w:val="20"/>
              </w:rPr>
              <w:t>
пае-
</w:t>
            </w:r>
            <w:r>
              <w:br/>
            </w:r>
            <w:r>
              <w:rPr>
                <w:rFonts w:ascii="Times New Roman"/>
                <w:b w:val="false"/>
                <w:i w:val="false"/>
                <w:color w:val="000000"/>
                <w:sz w:val="20"/>
              </w:rPr>
              <w:t>
мых.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r>
              <w:br/>
            </w:r>
            <w:r>
              <w:rPr>
                <w:rFonts w:ascii="Times New Roman"/>
                <w:b w:val="false"/>
                <w:i w:val="false"/>
                <w:color w:val="000000"/>
                <w:sz w:val="20"/>
              </w:rPr>
              <w:t>
00.014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начис-
</w:t>
            </w:r>
            <w:r>
              <w:br/>
            </w:r>
            <w:r>
              <w:rPr>
                <w:rFonts w:ascii="Times New Roman"/>
                <w:b w:val="false"/>
                <w:i w:val="false"/>
                <w:color w:val="000000"/>
                <w:sz w:val="20"/>
              </w:rPr>
              <w:t>
ленная
</w:t>
            </w:r>
            <w:r>
              <w:br/>
            </w:r>
            <w:r>
              <w:rPr>
                <w:rFonts w:ascii="Times New Roman"/>
                <w:b w:val="false"/>
                <w:i w:val="false"/>
                <w:color w:val="000000"/>
                <w:sz w:val="20"/>
              </w:rPr>
              <w:t>
сумма
</w:t>
            </w:r>
            <w:r>
              <w:br/>
            </w:r>
            <w:r>
              <w:rPr>
                <w:rFonts w:ascii="Times New Roman"/>
                <w:b w:val="false"/>
                <w:i w:val="false"/>
                <w:color w:val="000000"/>
                <w:sz w:val="20"/>
              </w:rPr>
              <w:t>
налога по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там,
</w:t>
            </w:r>
            <w:r>
              <w:br/>
            </w:r>
            <w:r>
              <w:rPr>
                <w:rFonts w:ascii="Times New Roman"/>
                <w:b w:val="false"/>
                <w:i w:val="false"/>
                <w:color w:val="000000"/>
                <w:sz w:val="20"/>
              </w:rPr>
              <w:t>
заклю-
</w:t>
            </w:r>
            <w:r>
              <w:br/>
            </w:r>
            <w:r>
              <w:rPr>
                <w:rFonts w:ascii="Times New Roman"/>
                <w:b w:val="false"/>
                <w:i w:val="false"/>
                <w:color w:val="000000"/>
                <w:sz w:val="20"/>
              </w:rPr>
              <w:t>
ченных
</w:t>
            </w:r>
            <w:r>
              <w:br/>
            </w:r>
            <w:r>
              <w:rPr>
                <w:rFonts w:ascii="Times New Roman"/>
                <w:b w:val="false"/>
                <w:i w:val="false"/>
                <w:color w:val="000000"/>
                <w:sz w:val="20"/>
              </w:rPr>
              <w:t>
до 1
</w:t>
            </w:r>
            <w:r>
              <w:br/>
            </w:r>
            <w:r>
              <w:rPr>
                <w:rFonts w:ascii="Times New Roman"/>
                <w:b w:val="false"/>
                <w:i w:val="false"/>
                <w:color w:val="000000"/>
                <w:sz w:val="20"/>
              </w:rPr>
              <w:t>
января
</w:t>
            </w:r>
            <w:r>
              <w:br/>
            </w:r>
            <w:r>
              <w:rPr>
                <w:rFonts w:ascii="Times New Roman"/>
                <w:b w:val="false"/>
                <w:i w:val="false"/>
                <w:color w:val="000000"/>
                <w:sz w:val="20"/>
              </w:rPr>
              <w:t>
2004
</w:t>
            </w:r>
            <w:r>
              <w:br/>
            </w:r>
            <w:r>
              <w:rPr>
                <w:rFonts w:ascii="Times New Roman"/>
                <w:b w:val="false"/>
                <w:i w:val="false"/>
                <w:color w:val="000000"/>
                <w:sz w:val="20"/>
              </w:rPr>
              <w:t>
года)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w:t>
            </w:r>
            <w:r>
              <w:br/>
            </w:r>
            <w:r>
              <w:rPr>
                <w:rFonts w:ascii="Times New Roman"/>
                <w:b w:val="false"/>
                <w:i w:val="false"/>
                <w:color w:val="000000"/>
                <w:sz w:val="20"/>
              </w:rPr>
              <w:t>
пере-
</w:t>
            </w:r>
            <w:r>
              <w:br/>
            </w:r>
            <w:r>
              <w:rPr>
                <w:rFonts w:ascii="Times New Roman"/>
                <w:b w:val="false"/>
                <w:i w:val="false"/>
                <w:color w:val="000000"/>
                <w:sz w:val="20"/>
              </w:rPr>
              <w:t>
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322,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302
</w:t>
            </w:r>
          </w:p>
        </w:tc>
        <w:tc>
          <w:tcPr>
            <w:tcW w:w="12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апре-
</w:t>
            </w:r>
            <w:r>
              <w:br/>
            </w:r>
            <w:r>
              <w:rPr>
                <w:rFonts w:ascii="Times New Roman"/>
                <w:b w:val="false"/>
                <w:i w:val="false"/>
                <w:color w:val="000000"/>
                <w:sz w:val="20"/>
              </w:rPr>
              <w:t>
ля
</w:t>
            </w:r>
            <w:r>
              <w:br/>
            </w:r>
            <w:r>
              <w:rPr>
                <w:rFonts w:ascii="Times New Roman"/>
                <w:b w:val="false"/>
                <w:i w:val="false"/>
                <w:color w:val="000000"/>
                <w:sz w:val="20"/>
              </w:rPr>
              <w:t>
года,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орган по
</w:t>
            </w:r>
            <w:r>
              <w:br/>
            </w:r>
            <w:r>
              <w:rPr>
                <w:rFonts w:ascii="Times New Roman"/>
                <w:b w:val="false"/>
                <w:i w:val="false"/>
                <w:color w:val="000000"/>
                <w:sz w:val="20"/>
              </w:rPr>
              <w:t>
месту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r>
              <w:br/>
            </w:r>
            <w:r>
              <w:rPr>
                <w:rFonts w:ascii="Times New Roman"/>
                <w:b w:val="false"/>
                <w:i w:val="false"/>
                <w:color w:val="000000"/>
                <w:sz w:val="20"/>
              </w:rPr>
              <w:t>
00.025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начис-
</w:t>
            </w:r>
            <w:r>
              <w:br/>
            </w:r>
            <w:r>
              <w:rPr>
                <w:rFonts w:ascii="Times New Roman"/>
                <w:b w:val="false"/>
                <w:i w:val="false"/>
                <w:color w:val="000000"/>
                <w:sz w:val="20"/>
              </w:rPr>
              <w:t>
ленная
</w:t>
            </w:r>
            <w:r>
              <w:br/>
            </w:r>
            <w:r>
              <w:rPr>
                <w:rFonts w:ascii="Times New Roman"/>
                <w:b w:val="false"/>
                <w:i w:val="false"/>
                <w:color w:val="000000"/>
                <w:sz w:val="20"/>
              </w:rPr>
              <w:t>
сумма
</w:t>
            </w:r>
            <w:r>
              <w:br/>
            </w:r>
            <w:r>
              <w:rPr>
                <w:rFonts w:ascii="Times New Roman"/>
                <w:b w:val="false"/>
                <w:i w:val="false"/>
                <w:color w:val="000000"/>
                <w:sz w:val="20"/>
              </w:rPr>
              <w:t>
нало-
</w:t>
            </w:r>
            <w:r>
              <w:br/>
            </w:r>
            <w:r>
              <w:rPr>
                <w:rFonts w:ascii="Times New Roman"/>
                <w:b w:val="false"/>
                <w:i w:val="false"/>
                <w:color w:val="000000"/>
                <w:sz w:val="20"/>
              </w:rPr>
              <w:t>
га по
</w:t>
            </w:r>
            <w:r>
              <w:br/>
            </w:r>
            <w:r>
              <w:rPr>
                <w:rFonts w:ascii="Times New Roman"/>
                <w:b w:val="false"/>
                <w:i w:val="false"/>
                <w:color w:val="000000"/>
                <w:sz w:val="20"/>
              </w:rPr>
              <w:t>
конт-
</w:t>
            </w:r>
            <w:r>
              <w:br/>
            </w:r>
            <w:r>
              <w:rPr>
                <w:rFonts w:ascii="Times New Roman"/>
                <w:b w:val="false"/>
                <w:i w:val="false"/>
                <w:color w:val="000000"/>
                <w:sz w:val="20"/>
              </w:rPr>
              <w:t>
рактам
</w:t>
            </w:r>
            <w:r>
              <w:br/>
            </w:r>
            <w:r>
              <w:rPr>
                <w:rFonts w:ascii="Times New Roman"/>
                <w:b w:val="false"/>
                <w:i w:val="false"/>
                <w:color w:val="000000"/>
                <w:sz w:val="20"/>
              </w:rPr>
              <w:t>
заклю-
</w:t>
            </w:r>
            <w:r>
              <w:br/>
            </w:r>
            <w:r>
              <w:rPr>
                <w:rFonts w:ascii="Times New Roman"/>
                <w:b w:val="false"/>
                <w:i w:val="false"/>
                <w:color w:val="000000"/>
                <w:sz w:val="20"/>
              </w:rPr>
              <w:t>
ченных
</w:t>
            </w:r>
            <w:r>
              <w:br/>
            </w:r>
            <w:r>
              <w:rPr>
                <w:rFonts w:ascii="Times New Roman"/>
                <w:b w:val="false"/>
                <w:i w:val="false"/>
                <w:color w:val="000000"/>
                <w:sz w:val="20"/>
              </w:rPr>
              <w:t>
после
</w:t>
            </w:r>
            <w:r>
              <w:br/>
            </w:r>
            <w:r>
              <w:rPr>
                <w:rFonts w:ascii="Times New Roman"/>
                <w:b w:val="false"/>
                <w:i w:val="false"/>
                <w:color w:val="000000"/>
                <w:sz w:val="20"/>
              </w:rPr>
              <w:t>
1 ян-
</w:t>
            </w:r>
            <w:r>
              <w:br/>
            </w:r>
            <w:r>
              <w:rPr>
                <w:rFonts w:ascii="Times New Roman"/>
                <w:b w:val="false"/>
                <w:i w:val="false"/>
                <w:color w:val="000000"/>
                <w:sz w:val="20"/>
              </w:rPr>
              <w:t>
варя
</w:t>
            </w:r>
            <w:r>
              <w:br/>
            </w:r>
            <w:r>
              <w:rPr>
                <w:rFonts w:ascii="Times New Roman"/>
                <w:b w:val="false"/>
                <w:i w:val="false"/>
                <w:color w:val="000000"/>
                <w:sz w:val="20"/>
              </w:rPr>
              <w:t>
2004
</w:t>
            </w:r>
            <w:r>
              <w:br/>
            </w:r>
            <w:r>
              <w:rPr>
                <w:rFonts w:ascii="Times New Roman"/>
                <w:b w:val="false"/>
                <w:i w:val="false"/>
                <w:color w:val="000000"/>
                <w:sz w:val="20"/>
              </w:rPr>
              <w:t>
года)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05 25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
</w:t>
            </w:r>
            <w:r>
              <w:br/>
            </w:r>
            <w:r>
              <w:rPr>
                <w:rFonts w:ascii="Times New Roman"/>
                <w:b w:val="false"/>
                <w:i w:val="false"/>
                <w:color w:val="000000"/>
                <w:sz w:val="20"/>
              </w:rPr>
              <w:t>
нусы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под-
</w:t>
            </w:r>
            <w:r>
              <w:br/>
            </w:r>
            <w:r>
              <w:rPr>
                <w:rFonts w:ascii="Times New Roman"/>
                <w:b w:val="false"/>
                <w:i w:val="false"/>
                <w:color w:val="000000"/>
                <w:sz w:val="20"/>
              </w:rPr>
              <w:t>
пис-
</w:t>
            </w:r>
            <w:r>
              <w:br/>
            </w:r>
            <w:r>
              <w:rPr>
                <w:rFonts w:ascii="Times New Roman"/>
                <w:b w:val="false"/>
                <w:i w:val="false"/>
                <w:color w:val="000000"/>
                <w:sz w:val="20"/>
              </w:rPr>
              <w:t>
ному
</w:t>
            </w:r>
            <w:r>
              <w:br/>
            </w:r>
            <w:r>
              <w:rPr>
                <w:rFonts w:ascii="Times New Roman"/>
                <w:b w:val="false"/>
                <w:i w:val="false"/>
                <w:color w:val="000000"/>
                <w:sz w:val="20"/>
              </w:rPr>
              <w:t>
бону-
</w:t>
            </w:r>
            <w:r>
              <w:br/>
            </w:r>
            <w:r>
              <w:rPr>
                <w:rFonts w:ascii="Times New Roman"/>
                <w:b w:val="false"/>
                <w:i w:val="false"/>
                <w:color w:val="000000"/>
                <w:sz w:val="20"/>
              </w:rPr>
              <w:t>
су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опе-
</w:t>
            </w:r>
            <w:r>
              <w:br/>
            </w:r>
            <w:r>
              <w:rPr>
                <w:rFonts w:ascii="Times New Roman"/>
                <w:b w:val="false"/>
                <w:i w:val="false"/>
                <w:color w:val="000000"/>
                <w:sz w:val="20"/>
              </w:rPr>
              <w:t>
рации
</w:t>
            </w:r>
            <w:r>
              <w:br/>
            </w:r>
            <w:r>
              <w:rPr>
                <w:rFonts w:ascii="Times New Roman"/>
                <w:b w:val="false"/>
                <w:i w:val="false"/>
                <w:color w:val="000000"/>
                <w:sz w:val="20"/>
              </w:rPr>
              <w:t>
по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нию
</w:t>
            </w:r>
            <w:r>
              <w:br/>
            </w:r>
            <w:r>
              <w:rPr>
                <w:rFonts w:ascii="Times New Roman"/>
                <w:b w:val="false"/>
                <w:i w:val="false"/>
                <w:color w:val="000000"/>
                <w:sz w:val="20"/>
              </w:rPr>
              <w:t>
в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лике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(да-
</w:t>
            </w:r>
            <w:r>
              <w:br/>
            </w:r>
            <w:r>
              <w:rPr>
                <w:rFonts w:ascii="Times New Roman"/>
                <w:b w:val="false"/>
                <w:i w:val="false"/>
                <w:color w:val="000000"/>
                <w:sz w:val="20"/>
              </w:rPr>
              <w:t>
лее-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тели)
</w:t>
            </w:r>
            <w:r>
              <w:br/>
            </w:r>
            <w:r>
              <w:rPr>
                <w:rFonts w:ascii="Times New Roman"/>
                <w:b w:val="false"/>
                <w:i w:val="false"/>
                <w:color w:val="000000"/>
                <w:sz w:val="20"/>
              </w:rPr>
              <w:t>
вклю-
</w:t>
            </w:r>
            <w:r>
              <w:br/>
            </w:r>
            <w:r>
              <w:rPr>
                <w:rFonts w:ascii="Times New Roman"/>
                <w:b w:val="false"/>
                <w:i w:val="false"/>
                <w:color w:val="000000"/>
                <w:sz w:val="20"/>
              </w:rPr>
              <w:t>
чая
</w:t>
            </w:r>
            <w:r>
              <w:br/>
            </w:r>
            <w:r>
              <w:rPr>
                <w:rFonts w:ascii="Times New Roman"/>
                <w:b w:val="false"/>
                <w:i w:val="false"/>
                <w:color w:val="000000"/>
                <w:sz w:val="20"/>
              </w:rPr>
              <w:t>
из-
</w:t>
            </w:r>
            <w:r>
              <w:br/>
            </w:r>
            <w:r>
              <w:rPr>
                <w:rFonts w:ascii="Times New Roman"/>
                <w:b w:val="false"/>
                <w:i w:val="false"/>
                <w:color w:val="000000"/>
                <w:sz w:val="20"/>
              </w:rPr>
              <w:t>
вле-
</w:t>
            </w:r>
            <w:r>
              <w:br/>
            </w:r>
            <w:r>
              <w:rPr>
                <w:rFonts w:ascii="Times New Roman"/>
                <w:b w:val="false"/>
                <w:i w:val="false"/>
                <w:color w:val="000000"/>
                <w:sz w:val="20"/>
              </w:rPr>
              <w:t>
чение
</w:t>
            </w:r>
            <w:r>
              <w:br/>
            </w:r>
            <w:r>
              <w:rPr>
                <w:rFonts w:ascii="Times New Roman"/>
                <w:b w:val="false"/>
                <w:i w:val="false"/>
                <w:color w:val="000000"/>
                <w:sz w:val="20"/>
              </w:rPr>
              <w:t>
по-
</w:t>
            </w:r>
            <w:r>
              <w:br/>
            </w:r>
            <w:r>
              <w:rPr>
                <w:rFonts w:ascii="Times New Roman"/>
                <w:b w:val="false"/>
                <w:i w:val="false"/>
                <w:color w:val="000000"/>
                <w:sz w:val="20"/>
              </w:rPr>
              <w:t>
лез-
</w:t>
            </w:r>
            <w:r>
              <w:br/>
            </w:r>
            <w:r>
              <w:rPr>
                <w:rFonts w:ascii="Times New Roman"/>
                <w:b w:val="false"/>
                <w:i w:val="false"/>
                <w:color w:val="000000"/>
                <w:sz w:val="20"/>
              </w:rPr>
              <w:t>
ных
</w:t>
            </w:r>
            <w:r>
              <w:br/>
            </w:r>
            <w:r>
              <w:rPr>
                <w:rFonts w:ascii="Times New Roman"/>
                <w:b w:val="false"/>
                <w:i w:val="false"/>
                <w:color w:val="000000"/>
                <w:sz w:val="20"/>
              </w:rPr>
              <w:t>
иско-
</w:t>
            </w:r>
            <w:r>
              <w:br/>
            </w:r>
            <w:r>
              <w:rPr>
                <w:rFonts w:ascii="Times New Roman"/>
                <w:b w:val="false"/>
                <w:i w:val="false"/>
                <w:color w:val="000000"/>
                <w:sz w:val="20"/>
              </w:rPr>
              <w:t>
пае-
</w:t>
            </w:r>
            <w:r>
              <w:br/>
            </w:r>
            <w:r>
              <w:rPr>
                <w:rFonts w:ascii="Times New Roman"/>
                <w:b w:val="false"/>
                <w:i w:val="false"/>
                <w:color w:val="000000"/>
                <w:sz w:val="20"/>
              </w:rPr>
              <w:t>
мых
</w:t>
            </w:r>
            <w:r>
              <w:br/>
            </w:r>
            <w:r>
              <w:rPr>
                <w:rFonts w:ascii="Times New Roman"/>
                <w:b w:val="false"/>
                <w:i w:val="false"/>
                <w:color w:val="000000"/>
                <w:sz w:val="20"/>
              </w:rPr>
              <w:t>
из
</w:t>
            </w:r>
            <w:r>
              <w:br/>
            </w:r>
            <w:r>
              <w:rPr>
                <w:rFonts w:ascii="Times New Roman"/>
                <w:b w:val="false"/>
                <w:i w:val="false"/>
                <w:color w:val="000000"/>
                <w:sz w:val="20"/>
              </w:rPr>
              <w:t>
тех-
</w:t>
            </w:r>
            <w:r>
              <w:br/>
            </w:r>
            <w:r>
              <w:rPr>
                <w:rFonts w:ascii="Times New Roman"/>
                <w:b w:val="false"/>
                <w:i w:val="false"/>
                <w:color w:val="000000"/>
                <w:sz w:val="20"/>
              </w:rPr>
              <w:t>
но-
</w:t>
            </w:r>
            <w:r>
              <w:br/>
            </w:r>
            <w:r>
              <w:rPr>
                <w:rFonts w:ascii="Times New Roman"/>
                <w:b w:val="false"/>
                <w:i w:val="false"/>
                <w:color w:val="000000"/>
                <w:sz w:val="20"/>
              </w:rPr>
              <w:t>
ген-
</w:t>
            </w:r>
            <w:r>
              <w:br/>
            </w:r>
            <w:r>
              <w:rPr>
                <w:rFonts w:ascii="Times New Roman"/>
                <w:b w:val="false"/>
                <w:i w:val="false"/>
                <w:color w:val="000000"/>
                <w:sz w:val="20"/>
              </w:rPr>
              <w:t>
ных
</w:t>
            </w:r>
            <w:r>
              <w:br/>
            </w:r>
            <w:r>
              <w:rPr>
                <w:rFonts w:ascii="Times New Roman"/>
                <w:b w:val="false"/>
                <w:i w:val="false"/>
                <w:color w:val="000000"/>
                <w:sz w:val="20"/>
              </w:rPr>
              <w:t>
мине-
</w:t>
            </w:r>
            <w:r>
              <w:br/>
            </w:r>
            <w:r>
              <w:rPr>
                <w:rFonts w:ascii="Times New Roman"/>
                <w:b w:val="false"/>
                <w:i w:val="false"/>
                <w:color w:val="000000"/>
                <w:sz w:val="20"/>
              </w:rPr>
              <w:t>
раль-
</w:t>
            </w:r>
            <w:r>
              <w:br/>
            </w:r>
            <w:r>
              <w:rPr>
                <w:rFonts w:ascii="Times New Roman"/>
                <w:b w:val="false"/>
                <w:i w:val="false"/>
                <w:color w:val="000000"/>
                <w:sz w:val="20"/>
              </w:rPr>
              <w:t>
ных
</w:t>
            </w:r>
            <w:r>
              <w:br/>
            </w:r>
            <w:r>
              <w:rPr>
                <w:rFonts w:ascii="Times New Roman"/>
                <w:b w:val="false"/>
                <w:i w:val="false"/>
                <w:color w:val="000000"/>
                <w:sz w:val="20"/>
              </w:rPr>
              <w:t>
об-
</w:t>
            </w:r>
            <w:r>
              <w:br/>
            </w:r>
            <w:r>
              <w:rPr>
                <w:rFonts w:ascii="Times New Roman"/>
                <w:b w:val="false"/>
                <w:i w:val="false"/>
                <w:color w:val="000000"/>
                <w:sz w:val="20"/>
              </w:rPr>
              <w:t>
разо-
</w:t>
            </w:r>
            <w:r>
              <w:br/>
            </w:r>
            <w:r>
              <w:rPr>
                <w:rFonts w:ascii="Times New Roman"/>
                <w:b w:val="false"/>
                <w:i w:val="false"/>
                <w:color w:val="000000"/>
                <w:sz w:val="20"/>
              </w:rPr>
              <w:t>
ва-
</w:t>
            </w:r>
            <w:r>
              <w:br/>
            </w:r>
            <w:r>
              <w:rPr>
                <w:rFonts w:ascii="Times New Roman"/>
                <w:b w:val="false"/>
                <w:i w:val="false"/>
                <w:color w:val="000000"/>
                <w:sz w:val="20"/>
              </w:rPr>
              <w:t>
ний.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r>
              <w:br/>
            </w:r>
            <w:r>
              <w:rPr>
                <w:rFonts w:ascii="Times New Roman"/>
                <w:b w:val="false"/>
                <w:i w:val="false"/>
                <w:color w:val="000000"/>
                <w:sz w:val="20"/>
              </w:rPr>
              <w:t>
00.001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w:t>
            </w:r>
            <w:r>
              <w:br/>
            </w:r>
            <w:r>
              <w:rPr>
                <w:rFonts w:ascii="Times New Roman"/>
                <w:b w:val="false"/>
                <w:i w:val="false"/>
                <w:color w:val="000000"/>
                <w:sz w:val="20"/>
              </w:rPr>
              <w:t>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305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
</w:t>
            </w:r>
            <w:r>
              <w:br/>
            </w:r>
            <w:r>
              <w:rPr>
                <w:rFonts w:ascii="Times New Roman"/>
                <w:b w:val="false"/>
                <w:i w:val="false"/>
                <w:color w:val="000000"/>
                <w:sz w:val="20"/>
              </w:rPr>
              <w:t>
навли-
</w:t>
            </w:r>
            <w:r>
              <w:br/>
            </w:r>
            <w:r>
              <w:rPr>
                <w:rFonts w:ascii="Times New Roman"/>
                <w:b w:val="false"/>
                <w:i w:val="false"/>
                <w:color w:val="000000"/>
                <w:sz w:val="20"/>
              </w:rPr>
              <w:t>
вается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том,
</w:t>
            </w:r>
            <w:r>
              <w:br/>
            </w:r>
            <w:r>
              <w:rPr>
                <w:rFonts w:ascii="Times New Roman"/>
                <w:b w:val="false"/>
                <w:i w:val="false"/>
                <w:color w:val="000000"/>
                <w:sz w:val="20"/>
              </w:rPr>
              <w:t>
но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трид-
</w:t>
            </w:r>
            <w:r>
              <w:br/>
            </w:r>
            <w:r>
              <w:rPr>
                <w:rFonts w:ascii="Times New Roman"/>
                <w:b w:val="false"/>
                <w:i w:val="false"/>
                <w:color w:val="000000"/>
                <w:sz w:val="20"/>
              </w:rPr>
              <w:t>
цати
</w:t>
            </w:r>
            <w:r>
              <w:br/>
            </w:r>
            <w:r>
              <w:rPr>
                <w:rFonts w:ascii="Times New Roman"/>
                <w:b w:val="false"/>
                <w:i w:val="false"/>
                <w:color w:val="000000"/>
                <w:sz w:val="20"/>
              </w:rPr>
              <w:t>
кален-
</w:t>
            </w:r>
            <w:r>
              <w:br/>
            </w:r>
            <w:r>
              <w:rPr>
                <w:rFonts w:ascii="Times New Roman"/>
                <w:b w:val="false"/>
                <w:i w:val="false"/>
                <w:color w:val="000000"/>
                <w:sz w:val="20"/>
              </w:rPr>
              <w:t>
дарных
</w:t>
            </w:r>
            <w:r>
              <w:br/>
            </w:r>
            <w:r>
              <w:rPr>
                <w:rFonts w:ascii="Times New Roman"/>
                <w:b w:val="false"/>
                <w:i w:val="false"/>
                <w:color w:val="000000"/>
                <w:sz w:val="20"/>
              </w:rPr>
              <w:t>
дней с
</w:t>
            </w:r>
            <w:r>
              <w:br/>
            </w:r>
            <w:r>
              <w:rPr>
                <w:rFonts w:ascii="Times New Roman"/>
                <w:b w:val="false"/>
                <w:i w:val="false"/>
                <w:color w:val="000000"/>
                <w:sz w:val="20"/>
              </w:rPr>
              <w:t>
даты
</w:t>
            </w:r>
            <w:r>
              <w:br/>
            </w:r>
            <w:r>
              <w:rPr>
                <w:rFonts w:ascii="Times New Roman"/>
                <w:b w:val="false"/>
                <w:i w:val="false"/>
                <w:color w:val="000000"/>
                <w:sz w:val="20"/>
              </w:rPr>
              <w:t>
вступ-
</w:t>
            </w:r>
            <w:r>
              <w:br/>
            </w:r>
            <w:r>
              <w:rPr>
                <w:rFonts w:ascii="Times New Roman"/>
                <w:b w:val="false"/>
                <w:i w:val="false"/>
                <w:color w:val="000000"/>
                <w:sz w:val="20"/>
              </w:rPr>
              <w:t>
ления
</w:t>
            </w:r>
            <w:r>
              <w:br/>
            </w:r>
            <w:r>
              <w:rPr>
                <w:rFonts w:ascii="Times New Roman"/>
                <w:b w:val="false"/>
                <w:i w:val="false"/>
                <w:color w:val="000000"/>
                <w:sz w:val="20"/>
              </w:rPr>
              <w:t>
кон-
</w:t>
            </w:r>
            <w:r>
              <w:br/>
            </w:r>
            <w:r>
              <w:rPr>
                <w:rFonts w:ascii="Times New Roman"/>
                <w:b w:val="false"/>
                <w:i w:val="false"/>
                <w:color w:val="000000"/>
                <w:sz w:val="20"/>
              </w:rPr>
              <w:t>
трак-
</w:t>
            </w:r>
            <w:r>
              <w:br/>
            </w:r>
            <w:r>
              <w:rPr>
                <w:rFonts w:ascii="Times New Roman"/>
                <w:b w:val="false"/>
                <w:i w:val="false"/>
                <w:color w:val="000000"/>
                <w:sz w:val="20"/>
              </w:rPr>
              <w:t>
та в
</w:t>
            </w:r>
            <w:r>
              <w:br/>
            </w:r>
            <w:r>
              <w:rPr>
                <w:rFonts w:ascii="Times New Roman"/>
                <w:b w:val="false"/>
                <w:i w:val="false"/>
                <w:color w:val="000000"/>
                <w:sz w:val="20"/>
              </w:rPr>
              <w:t>
силу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264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05 25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
</w:t>
            </w:r>
            <w:r>
              <w:br/>
            </w:r>
            <w:r>
              <w:rPr>
                <w:rFonts w:ascii="Times New Roman"/>
                <w:b w:val="false"/>
                <w:i w:val="false"/>
                <w:color w:val="000000"/>
                <w:sz w:val="20"/>
              </w:rPr>
              <w:t>
нусы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N№1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бону-
</w:t>
            </w:r>
            <w:r>
              <w:br/>
            </w:r>
            <w:r>
              <w:rPr>
                <w:rFonts w:ascii="Times New Roman"/>
                <w:b w:val="false"/>
                <w:i w:val="false"/>
                <w:color w:val="000000"/>
                <w:sz w:val="20"/>
              </w:rPr>
              <w:t>
су
</w:t>
            </w:r>
            <w:r>
              <w:br/>
            </w:r>
            <w:r>
              <w:rPr>
                <w:rFonts w:ascii="Times New Roman"/>
                <w:b w:val="false"/>
                <w:i w:val="false"/>
                <w:color w:val="000000"/>
                <w:sz w:val="20"/>
              </w:rPr>
              <w:t>
ком-
</w:t>
            </w:r>
            <w:r>
              <w:br/>
            </w:r>
            <w:r>
              <w:rPr>
                <w:rFonts w:ascii="Times New Roman"/>
                <w:b w:val="false"/>
                <w:i w:val="false"/>
                <w:color w:val="000000"/>
                <w:sz w:val="20"/>
              </w:rPr>
              <w:t>
мер-
</w:t>
            </w:r>
            <w:r>
              <w:br/>
            </w:r>
            <w:r>
              <w:rPr>
                <w:rFonts w:ascii="Times New Roman"/>
                <w:b w:val="false"/>
                <w:i w:val="false"/>
                <w:color w:val="000000"/>
                <w:sz w:val="20"/>
              </w:rPr>
              <w:t>
чес-
</w:t>
            </w:r>
            <w:r>
              <w:br/>
            </w:r>
            <w:r>
              <w:rPr>
                <w:rFonts w:ascii="Times New Roman"/>
                <w:b w:val="false"/>
                <w:i w:val="false"/>
                <w:color w:val="000000"/>
                <w:sz w:val="20"/>
              </w:rPr>
              <w:t>
кого
</w:t>
            </w:r>
            <w:r>
              <w:br/>
            </w:r>
            <w:r>
              <w:rPr>
                <w:rFonts w:ascii="Times New Roman"/>
                <w:b w:val="false"/>
                <w:i w:val="false"/>
                <w:color w:val="000000"/>
                <w:sz w:val="20"/>
              </w:rPr>
              <w:t>
обна-
</w:t>
            </w:r>
            <w:r>
              <w:br/>
            </w:r>
            <w:r>
              <w:rPr>
                <w:rFonts w:ascii="Times New Roman"/>
                <w:b w:val="false"/>
                <w:i w:val="false"/>
                <w:color w:val="000000"/>
                <w:sz w:val="20"/>
              </w:rPr>
              <w:t>
руже-
</w:t>
            </w:r>
            <w:r>
              <w:br/>
            </w:r>
            <w:r>
              <w:rPr>
                <w:rFonts w:ascii="Times New Roman"/>
                <w:b w:val="false"/>
                <w:i w:val="false"/>
                <w:color w:val="000000"/>
                <w:sz w:val="20"/>
              </w:rPr>
              <w:t>
ния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520.01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нию
</w:t>
            </w:r>
            <w:r>
              <w:br/>
            </w:r>
            <w:r>
              <w:rPr>
                <w:rFonts w:ascii="Times New Roman"/>
                <w:b w:val="false"/>
                <w:i w:val="false"/>
                <w:color w:val="000000"/>
                <w:sz w:val="20"/>
              </w:rPr>
              <w:t>
в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лике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(да-
</w:t>
            </w:r>
            <w:r>
              <w:br/>
            </w:r>
            <w:r>
              <w:rPr>
                <w:rFonts w:ascii="Times New Roman"/>
                <w:b w:val="false"/>
                <w:i w:val="false"/>
                <w:color w:val="000000"/>
                <w:sz w:val="20"/>
              </w:rPr>
              <w:t>
лее -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тели)
</w:t>
            </w:r>
            <w:r>
              <w:br/>
            </w:r>
            <w:r>
              <w:rPr>
                <w:rFonts w:ascii="Times New Roman"/>
                <w:b w:val="false"/>
                <w:i w:val="false"/>
                <w:color w:val="000000"/>
                <w:sz w:val="20"/>
              </w:rPr>
              <w:t>
вклю-
</w:t>
            </w:r>
            <w:r>
              <w:br/>
            </w:r>
            <w:r>
              <w:rPr>
                <w:rFonts w:ascii="Times New Roman"/>
                <w:b w:val="false"/>
                <w:i w:val="false"/>
                <w:color w:val="000000"/>
                <w:sz w:val="20"/>
              </w:rPr>
              <w:t>
чая
</w:t>
            </w:r>
            <w:r>
              <w:br/>
            </w:r>
            <w:r>
              <w:rPr>
                <w:rFonts w:ascii="Times New Roman"/>
                <w:b w:val="false"/>
                <w:i w:val="false"/>
                <w:color w:val="000000"/>
                <w:sz w:val="20"/>
              </w:rPr>
              <w:t>
изв-
</w:t>
            </w:r>
            <w:r>
              <w:br/>
            </w:r>
            <w:r>
              <w:rPr>
                <w:rFonts w:ascii="Times New Roman"/>
                <w:b w:val="false"/>
                <w:i w:val="false"/>
                <w:color w:val="000000"/>
                <w:sz w:val="20"/>
              </w:rPr>
              <w:t>
лече-
</w:t>
            </w:r>
            <w:r>
              <w:br/>
            </w:r>
            <w:r>
              <w:rPr>
                <w:rFonts w:ascii="Times New Roman"/>
                <w:b w:val="false"/>
                <w:i w:val="false"/>
                <w:color w:val="000000"/>
                <w:sz w:val="20"/>
              </w:rPr>
              <w:t>
ние
</w:t>
            </w:r>
            <w:r>
              <w:br/>
            </w:r>
            <w:r>
              <w:rPr>
                <w:rFonts w:ascii="Times New Roman"/>
                <w:b w:val="false"/>
                <w:i w:val="false"/>
                <w:color w:val="000000"/>
                <w:sz w:val="20"/>
              </w:rPr>
              <w:t>
по-
</w:t>
            </w:r>
            <w:r>
              <w:br/>
            </w:r>
            <w:r>
              <w:rPr>
                <w:rFonts w:ascii="Times New Roman"/>
                <w:b w:val="false"/>
                <w:i w:val="false"/>
                <w:color w:val="000000"/>
                <w:sz w:val="20"/>
              </w:rPr>
              <w:t>
лез-
</w:t>
            </w:r>
            <w:r>
              <w:br/>
            </w:r>
            <w:r>
              <w:rPr>
                <w:rFonts w:ascii="Times New Roman"/>
                <w:b w:val="false"/>
                <w:i w:val="false"/>
                <w:color w:val="000000"/>
                <w:sz w:val="20"/>
              </w:rPr>
              <w:t>
ных
</w:t>
            </w:r>
            <w:r>
              <w:br/>
            </w:r>
            <w:r>
              <w:rPr>
                <w:rFonts w:ascii="Times New Roman"/>
                <w:b w:val="false"/>
                <w:i w:val="false"/>
                <w:color w:val="000000"/>
                <w:sz w:val="20"/>
              </w:rPr>
              <w:t>
иско-
</w:t>
            </w:r>
            <w:r>
              <w:br/>
            </w:r>
            <w:r>
              <w:rPr>
                <w:rFonts w:ascii="Times New Roman"/>
                <w:b w:val="false"/>
                <w:i w:val="false"/>
                <w:color w:val="000000"/>
                <w:sz w:val="20"/>
              </w:rPr>
              <w:t>
пае-
</w:t>
            </w:r>
            <w:r>
              <w:br/>
            </w:r>
            <w:r>
              <w:rPr>
                <w:rFonts w:ascii="Times New Roman"/>
                <w:b w:val="false"/>
                <w:i w:val="false"/>
                <w:color w:val="000000"/>
                <w:sz w:val="20"/>
              </w:rPr>
              <w:t>
мых
</w:t>
            </w:r>
            <w:r>
              <w:br/>
            </w:r>
            <w:r>
              <w:rPr>
                <w:rFonts w:ascii="Times New Roman"/>
                <w:b w:val="false"/>
                <w:i w:val="false"/>
                <w:color w:val="000000"/>
                <w:sz w:val="20"/>
              </w:rPr>
              <w:t>
из
</w:t>
            </w:r>
            <w:r>
              <w:br/>
            </w:r>
            <w:r>
              <w:rPr>
                <w:rFonts w:ascii="Times New Roman"/>
                <w:b w:val="false"/>
                <w:i w:val="false"/>
                <w:color w:val="000000"/>
                <w:sz w:val="20"/>
              </w:rPr>
              <w:t>
тех-
</w:t>
            </w:r>
            <w:r>
              <w:br/>
            </w:r>
            <w:r>
              <w:rPr>
                <w:rFonts w:ascii="Times New Roman"/>
                <w:b w:val="false"/>
                <w:i w:val="false"/>
                <w:color w:val="000000"/>
                <w:sz w:val="20"/>
              </w:rPr>
              <w:t>
но-
</w:t>
            </w:r>
            <w:r>
              <w:br/>
            </w:r>
            <w:r>
              <w:rPr>
                <w:rFonts w:ascii="Times New Roman"/>
                <w:b w:val="false"/>
                <w:i w:val="false"/>
                <w:color w:val="000000"/>
                <w:sz w:val="20"/>
              </w:rPr>
              <w:t>
ген-
</w:t>
            </w:r>
            <w:r>
              <w:br/>
            </w:r>
            <w:r>
              <w:rPr>
                <w:rFonts w:ascii="Times New Roman"/>
                <w:b w:val="false"/>
                <w:i w:val="false"/>
                <w:color w:val="000000"/>
                <w:sz w:val="20"/>
              </w:rPr>
              <w:t>
ных
</w:t>
            </w:r>
            <w:r>
              <w:br/>
            </w:r>
            <w:r>
              <w:rPr>
                <w:rFonts w:ascii="Times New Roman"/>
                <w:b w:val="false"/>
                <w:i w:val="false"/>
                <w:color w:val="000000"/>
                <w:sz w:val="20"/>
              </w:rPr>
              <w:t>
мине-
</w:t>
            </w:r>
            <w:r>
              <w:br/>
            </w:r>
            <w:r>
              <w:rPr>
                <w:rFonts w:ascii="Times New Roman"/>
                <w:b w:val="false"/>
                <w:i w:val="false"/>
                <w:color w:val="000000"/>
                <w:sz w:val="20"/>
              </w:rPr>
              <w:t>
раль-
</w:t>
            </w:r>
            <w:r>
              <w:br/>
            </w:r>
            <w:r>
              <w:rPr>
                <w:rFonts w:ascii="Times New Roman"/>
                <w:b w:val="false"/>
                <w:i w:val="false"/>
                <w:color w:val="000000"/>
                <w:sz w:val="20"/>
              </w:rPr>
              <w:t>
ных
</w:t>
            </w:r>
            <w:r>
              <w:br/>
            </w:r>
            <w:r>
              <w:rPr>
                <w:rFonts w:ascii="Times New Roman"/>
                <w:b w:val="false"/>
                <w:i w:val="false"/>
                <w:color w:val="000000"/>
                <w:sz w:val="20"/>
              </w:rPr>
              <w:t>
об-
</w:t>
            </w:r>
            <w:r>
              <w:br/>
            </w:r>
            <w:r>
              <w:rPr>
                <w:rFonts w:ascii="Times New Roman"/>
                <w:b w:val="false"/>
                <w:i w:val="false"/>
                <w:color w:val="000000"/>
                <w:sz w:val="20"/>
              </w:rPr>
              <w:t>
разо-
</w:t>
            </w:r>
            <w:r>
              <w:br/>
            </w:r>
            <w:r>
              <w:rPr>
                <w:rFonts w:ascii="Times New Roman"/>
                <w:b w:val="false"/>
                <w:i w:val="false"/>
                <w:color w:val="000000"/>
                <w:sz w:val="20"/>
              </w:rPr>
              <w:t>
ва-
</w:t>
            </w:r>
            <w:r>
              <w:br/>
            </w:r>
            <w:r>
              <w:rPr>
                <w:rFonts w:ascii="Times New Roman"/>
                <w:b w:val="false"/>
                <w:i w:val="false"/>
                <w:color w:val="000000"/>
                <w:sz w:val="20"/>
              </w:rPr>
              <w:t>
ний.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r>
              <w:br/>
            </w:r>
            <w:r>
              <w:rPr>
                <w:rFonts w:ascii="Times New Roman"/>
                <w:b w:val="false"/>
                <w:i w:val="false"/>
                <w:color w:val="000000"/>
                <w:sz w:val="20"/>
              </w:rPr>
              <w:t>
01.001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w:t>
            </w:r>
            <w:r>
              <w:br/>
            </w:r>
            <w:r>
              <w:rPr>
                <w:rFonts w:ascii="Times New Roman"/>
                <w:b w:val="false"/>
                <w:i w:val="false"/>
                <w:color w:val="000000"/>
                <w:sz w:val="20"/>
              </w:rPr>
              <w:t>
пере-
</w:t>
            </w:r>
            <w:r>
              <w:br/>
            </w:r>
            <w:r>
              <w:rPr>
                <w:rFonts w:ascii="Times New Roman"/>
                <w:b w:val="false"/>
                <w:i w:val="false"/>
                <w:color w:val="000000"/>
                <w:sz w:val="20"/>
              </w:rPr>
              <w:t>
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305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90
</w:t>
            </w:r>
            <w:r>
              <w:br/>
            </w:r>
            <w:r>
              <w:rPr>
                <w:rFonts w:ascii="Times New Roman"/>
                <w:b w:val="false"/>
                <w:i w:val="false"/>
                <w:color w:val="000000"/>
                <w:sz w:val="20"/>
              </w:rPr>
              <w:t>
ка-
</w:t>
            </w:r>
            <w:r>
              <w:br/>
            </w:r>
            <w:r>
              <w:rPr>
                <w:rFonts w:ascii="Times New Roman"/>
                <w:b w:val="false"/>
                <w:i w:val="false"/>
                <w:color w:val="000000"/>
                <w:sz w:val="20"/>
              </w:rPr>
              <w:t>
лен-
</w:t>
            </w:r>
            <w:r>
              <w:br/>
            </w:r>
            <w:r>
              <w:rPr>
                <w:rFonts w:ascii="Times New Roman"/>
                <w:b w:val="false"/>
                <w:i w:val="false"/>
                <w:color w:val="000000"/>
                <w:sz w:val="20"/>
              </w:rPr>
              <w:t>
дар-
</w:t>
            </w:r>
            <w:r>
              <w:br/>
            </w:r>
            <w:r>
              <w:rPr>
                <w:rFonts w:ascii="Times New Roman"/>
                <w:b w:val="false"/>
                <w:i w:val="false"/>
                <w:color w:val="000000"/>
                <w:sz w:val="20"/>
              </w:rPr>
              <w:t>
ных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ут-
</w:t>
            </w:r>
            <w:r>
              <w:br/>
            </w:r>
            <w:r>
              <w:rPr>
                <w:rFonts w:ascii="Times New Roman"/>
                <w:b w:val="false"/>
                <w:i w:val="false"/>
                <w:color w:val="000000"/>
                <w:sz w:val="20"/>
              </w:rPr>
              <w:t>
верж-
</w:t>
            </w:r>
            <w:r>
              <w:br/>
            </w:r>
            <w:r>
              <w:rPr>
                <w:rFonts w:ascii="Times New Roman"/>
                <w:b w:val="false"/>
                <w:i w:val="false"/>
                <w:color w:val="000000"/>
                <w:sz w:val="20"/>
              </w:rPr>
              <w:t>
дения
</w:t>
            </w:r>
            <w:r>
              <w:br/>
            </w:r>
            <w:r>
              <w:rPr>
                <w:rFonts w:ascii="Times New Roman"/>
                <w:b w:val="false"/>
                <w:i w:val="false"/>
                <w:color w:val="000000"/>
                <w:sz w:val="20"/>
              </w:rPr>
              <w:t>
объе-
</w:t>
            </w:r>
            <w:r>
              <w:br/>
            </w:r>
            <w:r>
              <w:rPr>
                <w:rFonts w:ascii="Times New Roman"/>
                <w:b w:val="false"/>
                <w:i w:val="false"/>
                <w:color w:val="000000"/>
                <w:sz w:val="20"/>
              </w:rPr>
              <w:t>
ма
</w:t>
            </w:r>
            <w:r>
              <w:br/>
            </w:r>
            <w:r>
              <w:rPr>
                <w:rFonts w:ascii="Times New Roman"/>
                <w:b w:val="false"/>
                <w:i w:val="false"/>
                <w:color w:val="000000"/>
                <w:sz w:val="20"/>
              </w:rPr>
              <w:t>
изв-
</w:t>
            </w:r>
            <w:r>
              <w:br/>
            </w:r>
            <w:r>
              <w:rPr>
                <w:rFonts w:ascii="Times New Roman"/>
                <w:b w:val="false"/>
                <w:i w:val="false"/>
                <w:color w:val="000000"/>
                <w:sz w:val="20"/>
              </w:rPr>
              <w:t>
ле-
</w:t>
            </w:r>
            <w:r>
              <w:br/>
            </w:r>
            <w:r>
              <w:rPr>
                <w:rFonts w:ascii="Times New Roman"/>
                <w:b w:val="false"/>
                <w:i w:val="false"/>
                <w:color w:val="000000"/>
                <w:sz w:val="20"/>
              </w:rPr>
              <w:t>
кае-
</w:t>
            </w:r>
            <w:r>
              <w:br/>
            </w:r>
            <w:r>
              <w:rPr>
                <w:rFonts w:ascii="Times New Roman"/>
                <w:b w:val="false"/>
                <w:i w:val="false"/>
                <w:color w:val="000000"/>
                <w:sz w:val="20"/>
              </w:rPr>
              <w:t>
мых
</w:t>
            </w:r>
            <w:r>
              <w:br/>
            </w:r>
            <w:r>
              <w:rPr>
                <w:rFonts w:ascii="Times New Roman"/>
                <w:b w:val="false"/>
                <w:i w:val="false"/>
                <w:color w:val="000000"/>
                <w:sz w:val="20"/>
              </w:rPr>
              <w:t>
запа-
</w:t>
            </w:r>
            <w:r>
              <w:br/>
            </w:r>
            <w:r>
              <w:rPr>
                <w:rFonts w:ascii="Times New Roman"/>
                <w:b w:val="false"/>
                <w:i w:val="false"/>
                <w:color w:val="000000"/>
                <w:sz w:val="20"/>
              </w:rPr>
              <w:t>
сов
</w:t>
            </w:r>
            <w:r>
              <w:br/>
            </w:r>
            <w:r>
              <w:rPr>
                <w:rFonts w:ascii="Times New Roman"/>
                <w:b w:val="false"/>
                <w:i w:val="false"/>
                <w:color w:val="000000"/>
                <w:sz w:val="20"/>
              </w:rPr>
              <w:t>
на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рож-
</w:t>
            </w:r>
            <w:r>
              <w:br/>
            </w:r>
            <w:r>
              <w:rPr>
                <w:rFonts w:ascii="Times New Roman"/>
                <w:b w:val="false"/>
                <w:i w:val="false"/>
                <w:color w:val="000000"/>
                <w:sz w:val="20"/>
              </w:rPr>
              <w:t>
де-
</w:t>
            </w:r>
            <w:r>
              <w:br/>
            </w:r>
            <w:r>
              <w:rPr>
                <w:rFonts w:ascii="Times New Roman"/>
                <w:b w:val="false"/>
                <w:i w:val="false"/>
                <w:color w:val="000000"/>
                <w:sz w:val="20"/>
              </w:rPr>
              <w:t>
нии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ным
</w:t>
            </w:r>
            <w:r>
              <w:br/>
            </w:r>
            <w:r>
              <w:rPr>
                <w:rFonts w:ascii="Times New Roman"/>
                <w:b w:val="false"/>
                <w:i w:val="false"/>
                <w:color w:val="000000"/>
                <w:sz w:val="20"/>
              </w:rPr>
              <w:t>
орга-
</w:t>
            </w:r>
            <w:r>
              <w:br/>
            </w:r>
            <w:r>
              <w:rPr>
                <w:rFonts w:ascii="Times New Roman"/>
                <w:b w:val="false"/>
                <w:i w:val="false"/>
                <w:color w:val="000000"/>
                <w:sz w:val="20"/>
              </w:rPr>
              <w:t>
ном
</w:t>
            </w:r>
            <w:r>
              <w:br/>
            </w:r>
            <w:r>
              <w:rPr>
                <w:rFonts w:ascii="Times New Roman"/>
                <w:b w:val="false"/>
                <w:i w:val="false"/>
                <w:color w:val="000000"/>
                <w:sz w:val="20"/>
              </w:rPr>
              <w:t>
(МЭМР)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вой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208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05 25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
</w:t>
            </w:r>
            <w:r>
              <w:br/>
            </w:r>
            <w:r>
              <w:rPr>
                <w:rFonts w:ascii="Times New Roman"/>
                <w:b w:val="false"/>
                <w:i w:val="false"/>
                <w:color w:val="000000"/>
                <w:sz w:val="20"/>
              </w:rPr>
              <w:t>
нусы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N№1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бону-
</w:t>
            </w:r>
            <w:r>
              <w:br/>
            </w:r>
            <w:r>
              <w:rPr>
                <w:rFonts w:ascii="Times New Roman"/>
                <w:b w:val="false"/>
                <w:i w:val="false"/>
                <w:color w:val="000000"/>
                <w:sz w:val="20"/>
              </w:rPr>
              <w:t>
су до-
</w:t>
            </w:r>
            <w:r>
              <w:br/>
            </w:r>
            <w:r>
              <w:rPr>
                <w:rFonts w:ascii="Times New Roman"/>
                <w:b w:val="false"/>
                <w:i w:val="false"/>
                <w:color w:val="000000"/>
                <w:sz w:val="20"/>
              </w:rPr>
              <w:t>
бычи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550.01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в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тах
</w:t>
            </w:r>
            <w:r>
              <w:br/>
            </w:r>
            <w:r>
              <w:rPr>
                <w:rFonts w:ascii="Times New Roman"/>
                <w:b w:val="false"/>
                <w:i w:val="false"/>
                <w:color w:val="000000"/>
                <w:sz w:val="20"/>
              </w:rPr>
              <w:t>
на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пре-
</w:t>
            </w:r>
            <w:r>
              <w:br/>
            </w:r>
            <w:r>
              <w:rPr>
                <w:rFonts w:ascii="Times New Roman"/>
                <w:b w:val="false"/>
                <w:i w:val="false"/>
                <w:color w:val="000000"/>
                <w:sz w:val="20"/>
              </w:rPr>
              <w:t>
ду-
</w:t>
            </w:r>
            <w:r>
              <w:br/>
            </w:r>
            <w:r>
              <w:rPr>
                <w:rFonts w:ascii="Times New Roman"/>
                <w:b w:val="false"/>
                <w:i w:val="false"/>
                <w:color w:val="000000"/>
                <w:sz w:val="20"/>
              </w:rPr>
              <w:t>
смат-
</w:t>
            </w:r>
            <w:r>
              <w:br/>
            </w:r>
            <w:r>
              <w:rPr>
                <w:rFonts w:ascii="Times New Roman"/>
                <w:b w:val="false"/>
                <w:i w:val="false"/>
                <w:color w:val="000000"/>
                <w:sz w:val="20"/>
              </w:rPr>
              <w:t>
рива-
</w:t>
            </w:r>
            <w:r>
              <w:br/>
            </w:r>
            <w:r>
              <w:rPr>
                <w:rFonts w:ascii="Times New Roman"/>
                <w:b w:val="false"/>
                <w:i w:val="false"/>
                <w:color w:val="000000"/>
                <w:sz w:val="20"/>
              </w:rPr>
              <w:t>
ется
</w:t>
            </w:r>
            <w:r>
              <w:br/>
            </w:r>
            <w:r>
              <w:rPr>
                <w:rFonts w:ascii="Times New Roman"/>
                <w:b w:val="false"/>
                <w:i w:val="false"/>
                <w:color w:val="000000"/>
                <w:sz w:val="20"/>
              </w:rPr>
              <w:t>
упла-
</w:t>
            </w:r>
            <w:r>
              <w:br/>
            </w:r>
            <w:r>
              <w:rPr>
                <w:rFonts w:ascii="Times New Roman"/>
                <w:b w:val="false"/>
                <w:i w:val="false"/>
                <w:color w:val="000000"/>
                <w:sz w:val="20"/>
              </w:rPr>
              <w:t>
та
</w:t>
            </w:r>
            <w:r>
              <w:br/>
            </w:r>
            <w:r>
              <w:rPr>
                <w:rFonts w:ascii="Times New Roman"/>
                <w:b w:val="false"/>
                <w:i w:val="false"/>
                <w:color w:val="000000"/>
                <w:sz w:val="20"/>
              </w:rPr>
              <w:t>
дан-
</w:t>
            </w:r>
            <w:r>
              <w:br/>
            </w:r>
            <w:r>
              <w:rPr>
                <w:rFonts w:ascii="Times New Roman"/>
                <w:b w:val="false"/>
                <w:i w:val="false"/>
                <w:color w:val="000000"/>
                <w:sz w:val="20"/>
              </w:rPr>
              <w:t>
ного
</w:t>
            </w:r>
            <w:r>
              <w:br/>
            </w:r>
            <w:r>
              <w:rPr>
                <w:rFonts w:ascii="Times New Roman"/>
                <w:b w:val="false"/>
                <w:i w:val="false"/>
                <w:color w:val="000000"/>
                <w:sz w:val="20"/>
              </w:rPr>
              <w:t>
вида
</w:t>
            </w:r>
            <w:r>
              <w:br/>
            </w:r>
            <w:r>
              <w:rPr>
                <w:rFonts w:ascii="Times New Roman"/>
                <w:b w:val="false"/>
                <w:i w:val="false"/>
                <w:color w:val="000000"/>
                <w:sz w:val="20"/>
              </w:rPr>
              <w:t>
нало-
</w:t>
            </w:r>
            <w:r>
              <w:br/>
            </w:r>
            <w:r>
              <w:rPr>
                <w:rFonts w:ascii="Times New Roman"/>
                <w:b w:val="false"/>
                <w:i w:val="false"/>
                <w:color w:val="000000"/>
                <w:sz w:val="20"/>
              </w:rPr>
              <w:t>
га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r>
              <w:br/>
            </w:r>
            <w:r>
              <w:rPr>
                <w:rFonts w:ascii="Times New Roman"/>
                <w:b w:val="false"/>
                <w:i w:val="false"/>
                <w:color w:val="000000"/>
                <w:sz w:val="20"/>
              </w:rPr>
              <w:t>
01.004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
</w:t>
            </w:r>
            <w:r>
              <w:br/>
            </w:r>
            <w:r>
              <w:rPr>
                <w:rFonts w:ascii="Times New Roman"/>
                <w:b w:val="false"/>
                <w:i w:val="false"/>
                <w:color w:val="000000"/>
                <w:sz w:val="20"/>
              </w:rPr>
              <w:t>
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305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в
</w:t>
            </w:r>
            <w:r>
              <w:br/>
            </w:r>
            <w:r>
              <w:rPr>
                <w:rFonts w:ascii="Times New Roman"/>
                <w:b w:val="false"/>
                <w:i w:val="false"/>
                <w:color w:val="000000"/>
                <w:sz w:val="20"/>
              </w:rPr>
              <w:t>
кото-
</w:t>
            </w:r>
            <w:r>
              <w:br/>
            </w:r>
            <w:r>
              <w:rPr>
                <w:rFonts w:ascii="Times New Roman"/>
                <w:b w:val="false"/>
                <w:i w:val="false"/>
                <w:color w:val="000000"/>
                <w:sz w:val="20"/>
              </w:rPr>
              <w:t>
ром
</w:t>
            </w:r>
            <w:r>
              <w:br/>
            </w:r>
            <w:r>
              <w:rPr>
                <w:rFonts w:ascii="Times New Roman"/>
                <w:b w:val="false"/>
                <w:i w:val="false"/>
                <w:color w:val="000000"/>
                <w:sz w:val="20"/>
              </w:rPr>
              <w:t>
дос-
</w:t>
            </w:r>
            <w:r>
              <w:br/>
            </w:r>
            <w:r>
              <w:rPr>
                <w:rFonts w:ascii="Times New Roman"/>
                <w:b w:val="false"/>
                <w:i w:val="false"/>
                <w:color w:val="000000"/>
                <w:sz w:val="20"/>
              </w:rPr>
              <w:t>
тиг-
</w:t>
            </w:r>
            <w:r>
              <w:br/>
            </w:r>
            <w:r>
              <w:rPr>
                <w:rFonts w:ascii="Times New Roman"/>
                <w:b w:val="false"/>
                <w:i w:val="false"/>
                <w:color w:val="000000"/>
                <w:sz w:val="20"/>
              </w:rPr>
              <w:t>
нут
</w:t>
            </w:r>
            <w:r>
              <w:br/>
            </w:r>
            <w:r>
              <w:rPr>
                <w:rFonts w:ascii="Times New Roman"/>
                <w:b w:val="false"/>
                <w:i w:val="false"/>
                <w:color w:val="000000"/>
                <w:sz w:val="20"/>
              </w:rPr>
              <w:t>
каж-
</w:t>
            </w:r>
            <w:r>
              <w:br/>
            </w:r>
            <w:r>
              <w:rPr>
                <w:rFonts w:ascii="Times New Roman"/>
                <w:b w:val="false"/>
                <w:i w:val="false"/>
                <w:color w:val="000000"/>
                <w:sz w:val="20"/>
              </w:rPr>
              <w:t>
дый
</w:t>
            </w:r>
            <w:r>
              <w:br/>
            </w:r>
            <w:r>
              <w:rPr>
                <w:rFonts w:ascii="Times New Roman"/>
                <w:b w:val="false"/>
                <w:i w:val="false"/>
                <w:color w:val="000000"/>
                <w:sz w:val="20"/>
              </w:rPr>
              <w:t>
из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ных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том
</w:t>
            </w:r>
            <w:r>
              <w:br/>
            </w:r>
            <w:r>
              <w:rPr>
                <w:rFonts w:ascii="Times New Roman"/>
                <w:b w:val="false"/>
                <w:i w:val="false"/>
                <w:color w:val="000000"/>
                <w:sz w:val="20"/>
              </w:rPr>
              <w:t>
уров-
</w:t>
            </w:r>
            <w:r>
              <w:br/>
            </w:r>
            <w:r>
              <w:rPr>
                <w:rFonts w:ascii="Times New Roman"/>
                <w:b w:val="false"/>
                <w:i w:val="false"/>
                <w:color w:val="000000"/>
                <w:sz w:val="20"/>
              </w:rPr>
              <w:t>
ней
</w:t>
            </w:r>
            <w:r>
              <w:br/>
            </w:r>
            <w:r>
              <w:rPr>
                <w:rFonts w:ascii="Times New Roman"/>
                <w:b w:val="false"/>
                <w:i w:val="false"/>
                <w:color w:val="000000"/>
                <w:sz w:val="20"/>
              </w:rPr>
              <w:t>
добы-
</w:t>
            </w:r>
            <w:r>
              <w:br/>
            </w:r>
            <w:r>
              <w:rPr>
                <w:rFonts w:ascii="Times New Roman"/>
                <w:b w:val="false"/>
                <w:i w:val="false"/>
                <w:color w:val="000000"/>
                <w:sz w:val="20"/>
              </w:rPr>
              <w:t>
чи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в
</w:t>
            </w:r>
            <w:r>
              <w:br/>
            </w:r>
            <w:r>
              <w:rPr>
                <w:rFonts w:ascii="Times New Roman"/>
                <w:b w:val="false"/>
                <w:i w:val="false"/>
                <w:color w:val="000000"/>
                <w:sz w:val="20"/>
              </w:rPr>
              <w:t>
л
</w:t>
            </w:r>
            <w:r>
              <w:br/>
            </w:r>
            <w:r>
              <w:rPr>
                <w:rFonts w:ascii="Times New Roman"/>
                <w:b w:val="false"/>
                <w:i w:val="false"/>
                <w:color w:val="000000"/>
                <w:sz w:val="20"/>
              </w:rPr>
              <w:t>
и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е
</w:t>
            </w:r>
            <w:r>
              <w:br/>
            </w:r>
            <w:r>
              <w:rPr>
                <w:rFonts w:ascii="Times New Roman"/>
                <w:b w:val="false"/>
                <w:i w:val="false"/>
                <w:color w:val="000000"/>
                <w:sz w:val="20"/>
              </w:rPr>
              <w:t>
т
</w:t>
            </w:r>
            <w:r>
              <w:br/>
            </w:r>
            <w:r>
              <w:rPr>
                <w:rFonts w:ascii="Times New Roman"/>
                <w:b w:val="false"/>
                <w:i w:val="false"/>
                <w:color w:val="000000"/>
                <w:sz w:val="20"/>
              </w:rPr>
              <w:t>
с
</w:t>
            </w:r>
            <w:r>
              <w:br/>
            </w:r>
            <w:r>
              <w:rPr>
                <w:rFonts w:ascii="Times New Roman"/>
                <w:b w:val="false"/>
                <w:i w:val="false"/>
                <w:color w:val="000000"/>
                <w:sz w:val="20"/>
              </w:rPr>
              <w:t>
я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о
</w:t>
            </w:r>
            <w:r>
              <w:br/>
            </w:r>
            <w:r>
              <w:rPr>
                <w:rFonts w:ascii="Times New Roman"/>
                <w:b w:val="false"/>
                <w:i w:val="false"/>
                <w:color w:val="000000"/>
                <w:sz w:val="20"/>
              </w:rPr>
              <w:t>
н
</w:t>
            </w:r>
            <w:r>
              <w:br/>
            </w:r>
            <w:r>
              <w:rPr>
                <w:rFonts w:ascii="Times New Roman"/>
                <w:b w:val="false"/>
                <w:i w:val="false"/>
                <w:color w:val="000000"/>
                <w:sz w:val="20"/>
              </w:rPr>
              <w:t>
т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к
</w:t>
            </w:r>
            <w:r>
              <w:br/>
            </w:r>
            <w:r>
              <w:rPr>
                <w:rFonts w:ascii="Times New Roman"/>
                <w:b w:val="false"/>
                <w:i w:val="false"/>
                <w:color w:val="000000"/>
                <w:sz w:val="20"/>
              </w:rPr>
              <w:t>
т
</w:t>
            </w:r>
            <w:r>
              <w:br/>
            </w:r>
            <w:r>
              <w:rPr>
                <w:rFonts w:ascii="Times New Roman"/>
                <w:b w:val="false"/>
                <w:i w:val="false"/>
                <w:color w:val="000000"/>
                <w:sz w:val="20"/>
              </w:rPr>
              <w:t>
о
</w:t>
            </w:r>
            <w:r>
              <w:br/>
            </w:r>
            <w:r>
              <w:rPr>
                <w:rFonts w:ascii="Times New Roman"/>
                <w:b w:val="false"/>
                <w:i w:val="false"/>
                <w:color w:val="000000"/>
                <w:sz w:val="20"/>
              </w:rPr>
              <w:t>
м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вой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325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06 26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Роял-
</w:t>
            </w:r>
            <w:r>
              <w:br/>
            </w:r>
            <w:r>
              <w:rPr>
                <w:rFonts w:ascii="Times New Roman"/>
                <w:b w:val="false"/>
                <w:i w:val="false"/>
                <w:color w:val="000000"/>
                <w:sz w:val="20"/>
              </w:rPr>
              <w:t>
ти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N№1
</w:t>
            </w:r>
            <w:r>
              <w:br/>
            </w:r>
            <w:r>
              <w:rPr>
                <w:rFonts w:ascii="Times New Roman"/>
                <w:b w:val="false"/>
                <w:i w:val="false"/>
                <w:color w:val="000000"/>
                <w:sz w:val="20"/>
              </w:rPr>
              <w:t>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роял-
</w:t>
            </w:r>
            <w:r>
              <w:br/>
            </w:r>
            <w:r>
              <w:rPr>
                <w:rFonts w:ascii="Times New Roman"/>
                <w:b w:val="false"/>
                <w:i w:val="false"/>
                <w:color w:val="000000"/>
                <w:sz w:val="20"/>
              </w:rPr>
              <w:t>
ти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500.01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опе-
</w:t>
            </w:r>
            <w:r>
              <w:br/>
            </w:r>
            <w:r>
              <w:rPr>
                <w:rFonts w:ascii="Times New Roman"/>
                <w:b w:val="false"/>
                <w:i w:val="false"/>
                <w:color w:val="000000"/>
                <w:sz w:val="20"/>
              </w:rPr>
              <w:t>
рации
</w:t>
            </w:r>
            <w:r>
              <w:br/>
            </w:r>
            <w:r>
              <w:rPr>
                <w:rFonts w:ascii="Times New Roman"/>
                <w:b w:val="false"/>
                <w:i w:val="false"/>
                <w:color w:val="000000"/>
                <w:sz w:val="20"/>
              </w:rPr>
              <w:t>
по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нию в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лике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(да-
</w:t>
            </w:r>
            <w:r>
              <w:br/>
            </w:r>
            <w:r>
              <w:rPr>
                <w:rFonts w:ascii="Times New Roman"/>
                <w:b w:val="false"/>
                <w:i w:val="false"/>
                <w:color w:val="000000"/>
                <w:sz w:val="20"/>
              </w:rPr>
              <w:t>
лее -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зова-те-
</w:t>
            </w:r>
            <w:r>
              <w:br/>
            </w:r>
            <w:r>
              <w:rPr>
                <w:rFonts w:ascii="Times New Roman"/>
                <w:b w:val="false"/>
                <w:i w:val="false"/>
                <w:color w:val="000000"/>
                <w:sz w:val="20"/>
              </w:rPr>
              <w:t>
ли),
</w:t>
            </w:r>
            <w:r>
              <w:br/>
            </w:r>
            <w:r>
              <w:rPr>
                <w:rFonts w:ascii="Times New Roman"/>
                <w:b w:val="false"/>
                <w:i w:val="false"/>
                <w:color w:val="000000"/>
                <w:sz w:val="20"/>
              </w:rPr>
              <w:t>
вклю-
</w:t>
            </w:r>
            <w:r>
              <w:br/>
            </w:r>
            <w:r>
              <w:rPr>
                <w:rFonts w:ascii="Times New Roman"/>
                <w:b w:val="false"/>
                <w:i w:val="false"/>
                <w:color w:val="000000"/>
                <w:sz w:val="20"/>
              </w:rPr>
              <w:t>
чая
</w:t>
            </w:r>
            <w:r>
              <w:br/>
            </w:r>
            <w:r>
              <w:rPr>
                <w:rFonts w:ascii="Times New Roman"/>
                <w:b w:val="false"/>
                <w:i w:val="false"/>
                <w:color w:val="000000"/>
                <w:sz w:val="20"/>
              </w:rPr>
              <w:t>
изв-
</w:t>
            </w:r>
            <w:r>
              <w:br/>
            </w:r>
            <w:r>
              <w:rPr>
                <w:rFonts w:ascii="Times New Roman"/>
                <w:b w:val="false"/>
                <w:i w:val="false"/>
                <w:color w:val="000000"/>
                <w:sz w:val="20"/>
              </w:rPr>
              <w:t>
лече-
</w:t>
            </w:r>
            <w:r>
              <w:br/>
            </w:r>
            <w:r>
              <w:rPr>
                <w:rFonts w:ascii="Times New Roman"/>
                <w:b w:val="false"/>
                <w:i w:val="false"/>
                <w:color w:val="000000"/>
                <w:sz w:val="20"/>
              </w:rPr>
              <w:t>
ние
</w:t>
            </w:r>
            <w:r>
              <w:br/>
            </w:r>
            <w:r>
              <w:rPr>
                <w:rFonts w:ascii="Times New Roman"/>
                <w:b w:val="false"/>
                <w:i w:val="false"/>
                <w:color w:val="000000"/>
                <w:sz w:val="20"/>
              </w:rPr>
              <w:t>
по-
</w:t>
            </w:r>
            <w:r>
              <w:br/>
            </w:r>
            <w:r>
              <w:rPr>
                <w:rFonts w:ascii="Times New Roman"/>
                <w:b w:val="false"/>
                <w:i w:val="false"/>
                <w:color w:val="000000"/>
                <w:sz w:val="20"/>
              </w:rPr>
              <w:t>
лез-
</w:t>
            </w:r>
            <w:r>
              <w:br/>
            </w:r>
            <w:r>
              <w:rPr>
                <w:rFonts w:ascii="Times New Roman"/>
                <w:b w:val="false"/>
                <w:i w:val="false"/>
                <w:color w:val="000000"/>
                <w:sz w:val="20"/>
              </w:rPr>
              <w:t>
ных
</w:t>
            </w:r>
            <w:r>
              <w:br/>
            </w:r>
            <w:r>
              <w:rPr>
                <w:rFonts w:ascii="Times New Roman"/>
                <w:b w:val="false"/>
                <w:i w:val="false"/>
                <w:color w:val="000000"/>
                <w:sz w:val="20"/>
              </w:rPr>
              <w:t>
иско-
</w:t>
            </w:r>
            <w:r>
              <w:br/>
            </w:r>
            <w:r>
              <w:rPr>
                <w:rFonts w:ascii="Times New Roman"/>
                <w:b w:val="false"/>
                <w:i w:val="false"/>
                <w:color w:val="000000"/>
                <w:sz w:val="20"/>
              </w:rPr>
              <w:t>
пае-
</w:t>
            </w:r>
            <w:r>
              <w:br/>
            </w:r>
            <w:r>
              <w:rPr>
                <w:rFonts w:ascii="Times New Roman"/>
                <w:b w:val="false"/>
                <w:i w:val="false"/>
                <w:color w:val="000000"/>
                <w:sz w:val="20"/>
              </w:rPr>
              <w:t>
мых
</w:t>
            </w:r>
            <w:r>
              <w:br/>
            </w:r>
            <w:r>
              <w:rPr>
                <w:rFonts w:ascii="Times New Roman"/>
                <w:b w:val="false"/>
                <w:i w:val="false"/>
                <w:color w:val="000000"/>
                <w:sz w:val="20"/>
              </w:rPr>
              <w:t>
из
</w:t>
            </w:r>
            <w:r>
              <w:br/>
            </w:r>
            <w:r>
              <w:rPr>
                <w:rFonts w:ascii="Times New Roman"/>
                <w:b w:val="false"/>
                <w:i w:val="false"/>
                <w:color w:val="000000"/>
                <w:sz w:val="20"/>
              </w:rPr>
              <w:t>
тех-
</w:t>
            </w:r>
            <w:r>
              <w:br/>
            </w:r>
            <w:r>
              <w:rPr>
                <w:rFonts w:ascii="Times New Roman"/>
                <w:b w:val="false"/>
                <w:i w:val="false"/>
                <w:color w:val="000000"/>
                <w:sz w:val="20"/>
              </w:rPr>
              <w:t>
но-
</w:t>
            </w:r>
            <w:r>
              <w:br/>
            </w:r>
            <w:r>
              <w:rPr>
                <w:rFonts w:ascii="Times New Roman"/>
                <w:b w:val="false"/>
                <w:i w:val="false"/>
                <w:color w:val="000000"/>
                <w:sz w:val="20"/>
              </w:rPr>
              <w:t>
ген-
</w:t>
            </w:r>
            <w:r>
              <w:br/>
            </w:r>
            <w:r>
              <w:rPr>
                <w:rFonts w:ascii="Times New Roman"/>
                <w:b w:val="false"/>
                <w:i w:val="false"/>
                <w:color w:val="000000"/>
                <w:sz w:val="20"/>
              </w:rPr>
              <w:t>
ных
</w:t>
            </w:r>
            <w:r>
              <w:br/>
            </w:r>
            <w:r>
              <w:rPr>
                <w:rFonts w:ascii="Times New Roman"/>
                <w:b w:val="false"/>
                <w:i w:val="false"/>
                <w:color w:val="000000"/>
                <w:sz w:val="20"/>
              </w:rPr>
              <w:t>
мине-
</w:t>
            </w:r>
            <w:r>
              <w:br/>
            </w:r>
            <w:r>
              <w:rPr>
                <w:rFonts w:ascii="Times New Roman"/>
                <w:b w:val="false"/>
                <w:i w:val="false"/>
                <w:color w:val="000000"/>
                <w:sz w:val="20"/>
              </w:rPr>
              <w:t>
раль-
</w:t>
            </w:r>
            <w:r>
              <w:br/>
            </w:r>
            <w:r>
              <w:rPr>
                <w:rFonts w:ascii="Times New Roman"/>
                <w:b w:val="false"/>
                <w:i w:val="false"/>
                <w:color w:val="000000"/>
                <w:sz w:val="20"/>
              </w:rPr>
              <w:t>
ных
</w:t>
            </w:r>
            <w:r>
              <w:br/>
            </w:r>
            <w:r>
              <w:rPr>
                <w:rFonts w:ascii="Times New Roman"/>
                <w:b w:val="false"/>
                <w:i w:val="false"/>
                <w:color w:val="000000"/>
                <w:sz w:val="20"/>
              </w:rPr>
              <w:t>
обра-
</w:t>
            </w:r>
            <w:r>
              <w:br/>
            </w:r>
            <w:r>
              <w:rPr>
                <w:rFonts w:ascii="Times New Roman"/>
                <w:b w:val="false"/>
                <w:i w:val="false"/>
                <w:color w:val="000000"/>
                <w:sz w:val="20"/>
              </w:rPr>
              <w:t>
зова-
</w:t>
            </w:r>
            <w:r>
              <w:br/>
            </w:r>
            <w:r>
              <w:rPr>
                <w:rFonts w:ascii="Times New Roman"/>
                <w:b w:val="false"/>
                <w:i w:val="false"/>
                <w:color w:val="000000"/>
                <w:sz w:val="20"/>
              </w:rPr>
              <w:t>
ний.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r>
              <w:br/>
            </w:r>
            <w:r>
              <w:rPr>
                <w:rFonts w:ascii="Times New Roman"/>
                <w:b w:val="false"/>
                <w:i w:val="false"/>
                <w:color w:val="000000"/>
                <w:sz w:val="20"/>
              </w:rPr>
              <w:t>
01.001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326,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306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
</w:t>
            </w:r>
            <w:r>
              <w:br/>
            </w:r>
            <w:r>
              <w:rPr>
                <w:rFonts w:ascii="Times New Roman"/>
                <w:b w:val="false"/>
                <w:i w:val="false"/>
                <w:color w:val="000000"/>
                <w:sz w:val="20"/>
              </w:rPr>
              <w:t>
лен-
</w:t>
            </w:r>
            <w:r>
              <w:br/>
            </w:r>
            <w:r>
              <w:rPr>
                <w:rFonts w:ascii="Times New Roman"/>
                <w:b w:val="false"/>
                <w:i w:val="false"/>
                <w:color w:val="000000"/>
                <w:sz w:val="20"/>
              </w:rPr>
              <w:t>
дар-
</w:t>
            </w:r>
            <w:r>
              <w:br/>
            </w:r>
            <w:r>
              <w:rPr>
                <w:rFonts w:ascii="Times New Roman"/>
                <w:b w:val="false"/>
                <w:i w:val="false"/>
                <w:color w:val="000000"/>
                <w:sz w:val="20"/>
              </w:rPr>
              <w:t>
ный
</w:t>
            </w:r>
            <w:r>
              <w:br/>
            </w:r>
            <w:r>
              <w:rPr>
                <w:rFonts w:ascii="Times New Roman"/>
                <w:b w:val="false"/>
                <w:i w:val="false"/>
                <w:color w:val="000000"/>
                <w:sz w:val="20"/>
              </w:rPr>
              <w:t>
ме-
</w:t>
            </w:r>
            <w:r>
              <w:br/>
            </w:r>
            <w:r>
              <w:rPr>
                <w:rFonts w:ascii="Times New Roman"/>
                <w:b w:val="false"/>
                <w:i w:val="false"/>
                <w:color w:val="000000"/>
                <w:sz w:val="20"/>
              </w:rPr>
              <w:t>
сяц,
</w:t>
            </w:r>
            <w:r>
              <w:br/>
            </w:r>
            <w:r>
              <w:rPr>
                <w:rFonts w:ascii="Times New Roman"/>
                <w:b w:val="false"/>
                <w:i w:val="false"/>
                <w:color w:val="000000"/>
                <w:sz w:val="20"/>
              </w:rPr>
              <w:t>
в
</w:t>
            </w:r>
            <w:r>
              <w:br/>
            </w:r>
            <w:r>
              <w:rPr>
                <w:rFonts w:ascii="Times New Roman"/>
                <w:b w:val="false"/>
                <w:i w:val="false"/>
                <w:color w:val="000000"/>
                <w:sz w:val="20"/>
              </w:rPr>
              <w:t>
слу-чае,
</w:t>
            </w:r>
            <w:r>
              <w:br/>
            </w:r>
            <w:r>
              <w:rPr>
                <w:rFonts w:ascii="Times New Roman"/>
                <w:b w:val="false"/>
                <w:i w:val="false"/>
                <w:color w:val="000000"/>
                <w:sz w:val="20"/>
              </w:rPr>
              <w:t>
если
</w:t>
            </w:r>
            <w:r>
              <w:br/>
            </w:r>
            <w:r>
              <w:rPr>
                <w:rFonts w:ascii="Times New Roman"/>
                <w:b w:val="false"/>
                <w:i w:val="false"/>
                <w:color w:val="000000"/>
                <w:sz w:val="20"/>
              </w:rPr>
              <w:t>
сре-
</w:t>
            </w:r>
            <w:r>
              <w:br/>
            </w:r>
            <w:r>
              <w:rPr>
                <w:rFonts w:ascii="Times New Roman"/>
                <w:b w:val="false"/>
                <w:i w:val="false"/>
                <w:color w:val="000000"/>
                <w:sz w:val="20"/>
              </w:rPr>
              <w:t>
дне-
</w:t>
            </w:r>
            <w:r>
              <w:br/>
            </w:r>
            <w:r>
              <w:rPr>
                <w:rFonts w:ascii="Times New Roman"/>
                <w:b w:val="false"/>
                <w:i w:val="false"/>
                <w:color w:val="000000"/>
                <w:sz w:val="20"/>
              </w:rPr>
              <w:t>
ме-
</w:t>
            </w:r>
            <w:r>
              <w:br/>
            </w:r>
            <w:r>
              <w:rPr>
                <w:rFonts w:ascii="Times New Roman"/>
                <w:b w:val="false"/>
                <w:i w:val="false"/>
                <w:color w:val="000000"/>
                <w:sz w:val="20"/>
              </w:rPr>
              <w:t>
сяч-
</w:t>
            </w:r>
            <w:r>
              <w:br/>
            </w:r>
            <w:r>
              <w:rPr>
                <w:rFonts w:ascii="Times New Roman"/>
                <w:b w:val="false"/>
                <w:i w:val="false"/>
                <w:color w:val="000000"/>
                <w:sz w:val="20"/>
              </w:rPr>
              <w:t>
ные
</w:t>
            </w:r>
            <w:r>
              <w:br/>
            </w:r>
            <w:r>
              <w:rPr>
                <w:rFonts w:ascii="Times New Roman"/>
                <w:b w:val="false"/>
                <w:i w:val="false"/>
                <w:color w:val="000000"/>
                <w:sz w:val="20"/>
              </w:rPr>
              <w:t>
пла-
</w:t>
            </w:r>
            <w:r>
              <w:br/>
            </w:r>
            <w:r>
              <w:rPr>
                <w:rFonts w:ascii="Times New Roman"/>
                <w:b w:val="false"/>
                <w:i w:val="false"/>
                <w:color w:val="000000"/>
                <w:sz w:val="20"/>
              </w:rPr>
              <w:t>
тежи
</w:t>
            </w:r>
            <w:r>
              <w:br/>
            </w:r>
            <w:r>
              <w:rPr>
                <w:rFonts w:ascii="Times New Roman"/>
                <w:b w:val="false"/>
                <w:i w:val="false"/>
                <w:color w:val="000000"/>
                <w:sz w:val="20"/>
              </w:rPr>
              <w:t>
за
</w:t>
            </w:r>
            <w:r>
              <w:br/>
            </w:r>
            <w:r>
              <w:rPr>
                <w:rFonts w:ascii="Times New Roman"/>
                <w:b w:val="false"/>
                <w:i w:val="false"/>
                <w:color w:val="000000"/>
                <w:sz w:val="20"/>
              </w:rPr>
              <w:t>
пре-
</w:t>
            </w:r>
            <w:r>
              <w:br/>
            </w:r>
            <w:r>
              <w:rPr>
                <w:rFonts w:ascii="Times New Roman"/>
                <w:b w:val="false"/>
                <w:i w:val="false"/>
                <w:color w:val="000000"/>
                <w:sz w:val="20"/>
              </w:rPr>
              <w:t>
ды-
</w:t>
            </w:r>
            <w:r>
              <w:br/>
            </w:r>
            <w:r>
              <w:rPr>
                <w:rFonts w:ascii="Times New Roman"/>
                <w:b w:val="false"/>
                <w:i w:val="false"/>
                <w:color w:val="000000"/>
                <w:sz w:val="20"/>
              </w:rPr>
              <w:t>
ду-
</w:t>
            </w:r>
            <w:r>
              <w:br/>
            </w:r>
            <w:r>
              <w:rPr>
                <w:rFonts w:ascii="Times New Roman"/>
                <w:b w:val="false"/>
                <w:i w:val="false"/>
                <w:color w:val="000000"/>
                <w:sz w:val="20"/>
              </w:rPr>
              <w:t>
щий
</w:t>
            </w:r>
            <w:r>
              <w:br/>
            </w:r>
            <w:r>
              <w:rPr>
                <w:rFonts w:ascii="Times New Roman"/>
                <w:b w:val="false"/>
                <w:i w:val="false"/>
                <w:color w:val="000000"/>
                <w:sz w:val="20"/>
              </w:rPr>
              <w:t>
ква-
</w:t>
            </w:r>
            <w:r>
              <w:br/>
            </w:r>
            <w:r>
              <w:rPr>
                <w:rFonts w:ascii="Times New Roman"/>
                <w:b w:val="false"/>
                <w:i w:val="false"/>
                <w:color w:val="000000"/>
                <w:sz w:val="20"/>
              </w:rPr>
              <w:t>
ртал
</w:t>
            </w:r>
            <w:r>
              <w:br/>
            </w:r>
            <w:r>
              <w:rPr>
                <w:rFonts w:ascii="Times New Roman"/>
                <w:b w:val="false"/>
                <w:i w:val="false"/>
                <w:color w:val="000000"/>
                <w:sz w:val="20"/>
              </w:rPr>
              <w:t>
сос-
</w:t>
            </w:r>
            <w:r>
              <w:br/>
            </w:r>
            <w:r>
              <w:rPr>
                <w:rFonts w:ascii="Times New Roman"/>
                <w:b w:val="false"/>
                <w:i w:val="false"/>
                <w:color w:val="000000"/>
                <w:sz w:val="20"/>
              </w:rPr>
              <w:t>
та-
</w:t>
            </w:r>
            <w:r>
              <w:br/>
            </w:r>
            <w:r>
              <w:rPr>
                <w:rFonts w:ascii="Times New Roman"/>
                <w:b w:val="false"/>
                <w:i w:val="false"/>
                <w:color w:val="000000"/>
                <w:sz w:val="20"/>
              </w:rPr>
              <w:t>
вили
</w:t>
            </w:r>
            <w:r>
              <w:br/>
            </w:r>
            <w:r>
              <w:rPr>
                <w:rFonts w:ascii="Times New Roman"/>
                <w:b w:val="false"/>
                <w:i w:val="false"/>
                <w:color w:val="000000"/>
                <w:sz w:val="20"/>
              </w:rPr>
              <w:t>
ме-
</w:t>
            </w:r>
            <w:r>
              <w:br/>
            </w:r>
            <w:r>
              <w:rPr>
                <w:rFonts w:ascii="Times New Roman"/>
                <w:b w:val="false"/>
                <w:i w:val="false"/>
                <w:color w:val="000000"/>
                <w:sz w:val="20"/>
              </w:rPr>
              <w:t>
нее
</w:t>
            </w:r>
            <w:r>
              <w:br/>
            </w:r>
            <w:r>
              <w:rPr>
                <w:rFonts w:ascii="Times New Roman"/>
                <w:b w:val="false"/>
                <w:i w:val="false"/>
                <w:color w:val="000000"/>
                <w:sz w:val="20"/>
              </w:rPr>
              <w:t>
ты-
</w:t>
            </w:r>
            <w:r>
              <w:br/>
            </w:r>
            <w:r>
              <w:rPr>
                <w:rFonts w:ascii="Times New Roman"/>
                <w:b w:val="false"/>
                <w:i w:val="false"/>
                <w:color w:val="000000"/>
                <w:sz w:val="20"/>
              </w:rPr>
              <w:t>
сячи
</w:t>
            </w:r>
            <w:r>
              <w:br/>
            </w:r>
            <w:r>
              <w:rPr>
                <w:rFonts w:ascii="Times New Roman"/>
                <w:b w:val="false"/>
                <w:i w:val="false"/>
                <w:color w:val="000000"/>
                <w:sz w:val="20"/>
              </w:rPr>
              <w:t>
МРП,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r>
              <w:br/>
            </w:r>
            <w:r>
              <w:rPr>
                <w:rFonts w:ascii="Times New Roman"/>
                <w:b w:val="false"/>
                <w:i w:val="false"/>
                <w:color w:val="000000"/>
                <w:sz w:val="20"/>
              </w:rPr>
              <w:t>
яв-
</w:t>
            </w:r>
            <w:r>
              <w:br/>
            </w:r>
            <w:r>
              <w:rPr>
                <w:rFonts w:ascii="Times New Roman"/>
                <w:b w:val="false"/>
                <w:i w:val="false"/>
                <w:color w:val="000000"/>
                <w:sz w:val="20"/>
              </w:rPr>
              <w:t>
ляе-
</w:t>
            </w:r>
            <w:r>
              <w:br/>
            </w:r>
            <w:r>
              <w:rPr>
                <w:rFonts w:ascii="Times New Roman"/>
                <w:b w:val="false"/>
                <w:i w:val="false"/>
                <w:color w:val="000000"/>
                <w:sz w:val="20"/>
              </w:rPr>
              <w:t>
тся
</w:t>
            </w:r>
            <w:r>
              <w:br/>
            </w:r>
            <w:r>
              <w:rPr>
                <w:rFonts w:ascii="Times New Roman"/>
                <w:b w:val="false"/>
                <w:i w:val="false"/>
                <w:color w:val="000000"/>
                <w:sz w:val="20"/>
              </w:rPr>
              <w:t>
ква-
</w:t>
            </w:r>
            <w:r>
              <w:br/>
            </w:r>
            <w:r>
              <w:rPr>
                <w:rFonts w:ascii="Times New Roman"/>
                <w:b w:val="false"/>
                <w:i w:val="false"/>
                <w:color w:val="000000"/>
                <w:sz w:val="20"/>
              </w:rPr>
              <w:t>
ртал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вой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142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r>
              <w:br/>
            </w:r>
            <w:r>
              <w:rPr>
                <w:rFonts w:ascii="Times New Roman"/>
                <w:b w:val="false"/>
                <w:i w:val="false"/>
                <w:color w:val="000000"/>
                <w:sz w:val="20"/>
              </w:rPr>
              <w:t>
26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
</w:t>
            </w:r>
            <w:r>
              <w:br/>
            </w:r>
            <w:r>
              <w:rPr>
                <w:rFonts w:ascii="Times New Roman"/>
                <w:b w:val="false"/>
                <w:i w:val="false"/>
                <w:color w:val="000000"/>
                <w:sz w:val="20"/>
              </w:rPr>
              <w:t>
тори-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зат-
</w:t>
            </w:r>
            <w:r>
              <w:br/>
            </w:r>
            <w:r>
              <w:rPr>
                <w:rFonts w:ascii="Times New Roman"/>
                <w:b w:val="false"/>
                <w:i w:val="false"/>
                <w:color w:val="000000"/>
                <w:sz w:val="20"/>
              </w:rPr>
              <w:t>
раты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N№1
</w:t>
            </w:r>
            <w:r>
              <w:br/>
            </w:r>
            <w:r>
              <w:rPr>
                <w:rFonts w:ascii="Times New Roman"/>
                <w:b w:val="false"/>
                <w:i w:val="false"/>
                <w:color w:val="000000"/>
                <w:sz w:val="20"/>
              </w:rPr>
              <w:t>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ис-
</w:t>
            </w:r>
            <w:r>
              <w:br/>
            </w:r>
            <w:r>
              <w:rPr>
                <w:rFonts w:ascii="Times New Roman"/>
                <w:b w:val="false"/>
                <w:i w:val="false"/>
                <w:color w:val="000000"/>
                <w:sz w:val="20"/>
              </w:rPr>
              <w:t>
тори-
</w:t>
            </w:r>
            <w:r>
              <w:br/>
            </w:r>
            <w:r>
              <w:rPr>
                <w:rFonts w:ascii="Times New Roman"/>
                <w:b w:val="false"/>
                <w:i w:val="false"/>
                <w:color w:val="000000"/>
                <w:sz w:val="20"/>
              </w:rPr>
              <w:t>
чес-
</w:t>
            </w:r>
            <w:r>
              <w:br/>
            </w:r>
            <w:r>
              <w:rPr>
                <w:rFonts w:ascii="Times New Roman"/>
                <w:b w:val="false"/>
                <w:i w:val="false"/>
                <w:color w:val="000000"/>
                <w:sz w:val="20"/>
              </w:rPr>
              <w:t>
ким
</w:t>
            </w:r>
            <w:r>
              <w:br/>
            </w:r>
            <w:r>
              <w:rPr>
                <w:rFonts w:ascii="Times New Roman"/>
                <w:b w:val="false"/>
                <w:i w:val="false"/>
                <w:color w:val="000000"/>
                <w:sz w:val="20"/>
              </w:rPr>
              <w:t>
зат-
</w:t>
            </w:r>
            <w:r>
              <w:br/>
            </w:r>
            <w:r>
              <w:rPr>
                <w:rFonts w:ascii="Times New Roman"/>
                <w:b w:val="false"/>
                <w:i w:val="false"/>
                <w:color w:val="000000"/>
                <w:sz w:val="20"/>
              </w:rPr>
              <w:t>
ра-
</w:t>
            </w:r>
            <w:r>
              <w:br/>
            </w:r>
            <w:r>
              <w:rPr>
                <w:rFonts w:ascii="Times New Roman"/>
                <w:b w:val="false"/>
                <w:i w:val="false"/>
                <w:color w:val="000000"/>
                <w:sz w:val="20"/>
              </w:rPr>
              <w:t>
там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560.01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в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тах
</w:t>
            </w:r>
            <w:r>
              <w:br/>
            </w:r>
            <w:r>
              <w:rPr>
                <w:rFonts w:ascii="Times New Roman"/>
                <w:b w:val="false"/>
                <w:i w:val="false"/>
                <w:color w:val="000000"/>
                <w:sz w:val="20"/>
              </w:rPr>
              <w:t>
на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пре-
</w:t>
            </w:r>
            <w:r>
              <w:br/>
            </w:r>
            <w:r>
              <w:rPr>
                <w:rFonts w:ascii="Times New Roman"/>
                <w:b w:val="false"/>
                <w:i w:val="false"/>
                <w:color w:val="000000"/>
                <w:sz w:val="20"/>
              </w:rPr>
              <w:t>
ду-
</w:t>
            </w:r>
            <w:r>
              <w:br/>
            </w:r>
            <w:r>
              <w:rPr>
                <w:rFonts w:ascii="Times New Roman"/>
                <w:b w:val="false"/>
                <w:i w:val="false"/>
                <w:color w:val="000000"/>
                <w:sz w:val="20"/>
              </w:rPr>
              <w:t>
смат-
</w:t>
            </w:r>
            <w:r>
              <w:br/>
            </w:r>
            <w:r>
              <w:rPr>
                <w:rFonts w:ascii="Times New Roman"/>
                <w:b w:val="false"/>
                <w:i w:val="false"/>
                <w:color w:val="000000"/>
                <w:sz w:val="20"/>
              </w:rPr>
              <w:t>
ри-
</w:t>
            </w:r>
            <w:r>
              <w:br/>
            </w:r>
            <w:r>
              <w:rPr>
                <w:rFonts w:ascii="Times New Roman"/>
                <w:b w:val="false"/>
                <w:i w:val="false"/>
                <w:color w:val="000000"/>
                <w:sz w:val="20"/>
              </w:rPr>
              <w:t>
вает-
</w:t>
            </w:r>
            <w:r>
              <w:br/>
            </w:r>
            <w:r>
              <w:rPr>
                <w:rFonts w:ascii="Times New Roman"/>
                <w:b w:val="false"/>
                <w:i w:val="false"/>
                <w:color w:val="000000"/>
                <w:sz w:val="20"/>
              </w:rPr>
              <w:t>
ся
</w:t>
            </w:r>
            <w:r>
              <w:br/>
            </w:r>
            <w:r>
              <w:rPr>
                <w:rFonts w:ascii="Times New Roman"/>
                <w:b w:val="false"/>
                <w:i w:val="false"/>
                <w:color w:val="000000"/>
                <w:sz w:val="20"/>
              </w:rPr>
              <w:t>
упла-
</w:t>
            </w:r>
            <w:r>
              <w:br/>
            </w:r>
            <w:r>
              <w:rPr>
                <w:rFonts w:ascii="Times New Roman"/>
                <w:b w:val="false"/>
                <w:i w:val="false"/>
                <w:color w:val="000000"/>
                <w:sz w:val="20"/>
              </w:rPr>
              <w:t>
та
</w:t>
            </w:r>
            <w:r>
              <w:br/>
            </w:r>
            <w:r>
              <w:rPr>
                <w:rFonts w:ascii="Times New Roman"/>
                <w:b w:val="false"/>
                <w:i w:val="false"/>
                <w:color w:val="000000"/>
                <w:sz w:val="20"/>
              </w:rPr>
              <w:t>
дан-
</w:t>
            </w:r>
            <w:r>
              <w:br/>
            </w:r>
            <w:r>
              <w:rPr>
                <w:rFonts w:ascii="Times New Roman"/>
                <w:b w:val="false"/>
                <w:i w:val="false"/>
                <w:color w:val="000000"/>
                <w:sz w:val="20"/>
              </w:rPr>
              <w:t>
ного
</w:t>
            </w:r>
            <w:r>
              <w:br/>
            </w:r>
            <w:r>
              <w:rPr>
                <w:rFonts w:ascii="Times New Roman"/>
                <w:b w:val="false"/>
                <w:i w:val="false"/>
                <w:color w:val="000000"/>
                <w:sz w:val="20"/>
              </w:rPr>
              <w:t>
вида
</w:t>
            </w:r>
            <w:r>
              <w:br/>
            </w:r>
            <w:r>
              <w:rPr>
                <w:rFonts w:ascii="Times New Roman"/>
                <w:b w:val="false"/>
                <w:i w:val="false"/>
                <w:color w:val="000000"/>
                <w:sz w:val="20"/>
              </w:rPr>
              <w:t>
нало-
</w:t>
            </w:r>
            <w:r>
              <w:br/>
            </w:r>
            <w:r>
              <w:rPr>
                <w:rFonts w:ascii="Times New Roman"/>
                <w:b w:val="false"/>
                <w:i w:val="false"/>
                <w:color w:val="000000"/>
                <w:sz w:val="20"/>
              </w:rPr>
              <w:t>
га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r>
              <w:br/>
            </w:r>
            <w:r>
              <w:rPr>
                <w:rFonts w:ascii="Times New Roman"/>
                <w:b w:val="false"/>
                <w:i w:val="false"/>
                <w:color w:val="000000"/>
                <w:sz w:val="20"/>
              </w:rPr>
              <w:t>
01.001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326,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306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
</w:t>
            </w:r>
            <w:r>
              <w:br/>
            </w:r>
            <w:r>
              <w:rPr>
                <w:rFonts w:ascii="Times New Roman"/>
                <w:b w:val="false"/>
                <w:i w:val="false"/>
                <w:color w:val="000000"/>
                <w:sz w:val="20"/>
              </w:rPr>
              <w:t>
нав-
</w:t>
            </w:r>
            <w:r>
              <w:br/>
            </w:r>
            <w:r>
              <w:rPr>
                <w:rFonts w:ascii="Times New Roman"/>
                <w:b w:val="false"/>
                <w:i w:val="false"/>
                <w:color w:val="000000"/>
                <w:sz w:val="20"/>
              </w:rPr>
              <w:t>
ли-
</w:t>
            </w:r>
            <w:r>
              <w:br/>
            </w:r>
            <w:r>
              <w:rPr>
                <w:rFonts w:ascii="Times New Roman"/>
                <w:b w:val="false"/>
                <w:i w:val="false"/>
                <w:color w:val="000000"/>
                <w:sz w:val="20"/>
              </w:rPr>
              <w:t>
вает-
</w:t>
            </w:r>
            <w:r>
              <w:br/>
            </w:r>
            <w:r>
              <w:rPr>
                <w:rFonts w:ascii="Times New Roman"/>
                <w:b w:val="false"/>
                <w:i w:val="false"/>
                <w:color w:val="000000"/>
                <w:sz w:val="20"/>
              </w:rPr>
              <w:t>
ся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том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по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конт-
</w:t>
            </w:r>
            <w:r>
              <w:br/>
            </w:r>
            <w:r>
              <w:rPr>
                <w:rFonts w:ascii="Times New Roman"/>
                <w:b w:val="false"/>
                <w:i w:val="false"/>
                <w:color w:val="000000"/>
                <w:sz w:val="20"/>
              </w:rPr>
              <w:t>
ракту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в
</w:t>
            </w:r>
            <w:r>
              <w:br/>
            </w:r>
            <w:r>
              <w:rPr>
                <w:rFonts w:ascii="Times New Roman"/>
                <w:b w:val="false"/>
                <w:i w:val="false"/>
                <w:color w:val="000000"/>
                <w:sz w:val="20"/>
              </w:rPr>
              <w:t>
л
</w:t>
            </w:r>
            <w:r>
              <w:br/>
            </w:r>
            <w:r>
              <w:rPr>
                <w:rFonts w:ascii="Times New Roman"/>
                <w:b w:val="false"/>
                <w:i w:val="false"/>
                <w:color w:val="000000"/>
                <w:sz w:val="20"/>
              </w:rPr>
              <w:t>
и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е
</w:t>
            </w:r>
            <w:r>
              <w:br/>
            </w:r>
            <w:r>
              <w:rPr>
                <w:rFonts w:ascii="Times New Roman"/>
                <w:b w:val="false"/>
                <w:i w:val="false"/>
                <w:color w:val="000000"/>
                <w:sz w:val="20"/>
              </w:rPr>
              <w:t>
т
</w:t>
            </w:r>
            <w:r>
              <w:br/>
            </w:r>
            <w:r>
              <w:rPr>
                <w:rFonts w:ascii="Times New Roman"/>
                <w:b w:val="false"/>
                <w:i w:val="false"/>
                <w:color w:val="000000"/>
                <w:sz w:val="20"/>
              </w:rPr>
              <w:t>
с
</w:t>
            </w:r>
            <w:r>
              <w:br/>
            </w:r>
            <w:r>
              <w:rPr>
                <w:rFonts w:ascii="Times New Roman"/>
                <w:b w:val="false"/>
                <w:i w:val="false"/>
                <w:color w:val="000000"/>
                <w:sz w:val="20"/>
              </w:rPr>
              <w:t>
я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о
</w:t>
            </w:r>
            <w:r>
              <w:br/>
            </w:r>
            <w:r>
              <w:rPr>
                <w:rFonts w:ascii="Times New Roman"/>
                <w:b w:val="false"/>
                <w:i w:val="false"/>
                <w:color w:val="000000"/>
                <w:sz w:val="20"/>
              </w:rPr>
              <w:t>
н
</w:t>
            </w:r>
            <w:r>
              <w:br/>
            </w:r>
            <w:r>
              <w:rPr>
                <w:rFonts w:ascii="Times New Roman"/>
                <w:b w:val="false"/>
                <w:i w:val="false"/>
                <w:color w:val="000000"/>
                <w:sz w:val="20"/>
              </w:rPr>
              <w:t>
т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к
</w:t>
            </w:r>
            <w:r>
              <w:br/>
            </w:r>
            <w:r>
              <w:rPr>
                <w:rFonts w:ascii="Times New Roman"/>
                <w:b w:val="false"/>
                <w:i w:val="false"/>
                <w:color w:val="000000"/>
                <w:sz w:val="20"/>
              </w:rPr>
              <w:t>
т
</w:t>
            </w:r>
            <w:r>
              <w:br/>
            </w:r>
            <w:r>
              <w:rPr>
                <w:rFonts w:ascii="Times New Roman"/>
                <w:b w:val="false"/>
                <w:i w:val="false"/>
                <w:color w:val="000000"/>
                <w:sz w:val="20"/>
              </w:rPr>
              <w:t>
о
</w:t>
            </w:r>
            <w:r>
              <w:br/>
            </w:r>
            <w:r>
              <w:rPr>
                <w:rFonts w:ascii="Times New Roman"/>
                <w:b w:val="false"/>
                <w:i w:val="false"/>
                <w:color w:val="000000"/>
                <w:sz w:val="20"/>
              </w:rPr>
              <w:t>
м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вой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16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рент-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экс-
</w:t>
            </w:r>
            <w:r>
              <w:br/>
            </w:r>
            <w:r>
              <w:rPr>
                <w:rFonts w:ascii="Times New Roman"/>
                <w:b w:val="false"/>
                <w:i w:val="false"/>
                <w:color w:val="000000"/>
                <w:sz w:val="20"/>
              </w:rPr>
              <w:t>
пор-
</w:t>
            </w:r>
            <w:r>
              <w:br/>
            </w:r>
            <w:r>
              <w:rPr>
                <w:rFonts w:ascii="Times New Roman"/>
                <w:b w:val="false"/>
                <w:i w:val="false"/>
                <w:color w:val="000000"/>
                <w:sz w:val="20"/>
              </w:rPr>
              <w:t>
ти-
</w:t>
            </w:r>
            <w:r>
              <w:br/>
            </w:r>
            <w:r>
              <w:rPr>
                <w:rFonts w:ascii="Times New Roman"/>
                <w:b w:val="false"/>
                <w:i w:val="false"/>
                <w:color w:val="000000"/>
                <w:sz w:val="20"/>
              </w:rPr>
              <w:t>
руе-
</w:t>
            </w:r>
            <w:r>
              <w:br/>
            </w:r>
            <w:r>
              <w:rPr>
                <w:rFonts w:ascii="Times New Roman"/>
                <w:b w:val="false"/>
                <w:i w:val="false"/>
                <w:color w:val="000000"/>
                <w:sz w:val="20"/>
              </w:rPr>
              <w:t>
мую
</w:t>
            </w:r>
            <w:r>
              <w:br/>
            </w:r>
            <w:r>
              <w:rPr>
                <w:rFonts w:ascii="Times New Roman"/>
                <w:b w:val="false"/>
                <w:i w:val="false"/>
                <w:color w:val="000000"/>
                <w:sz w:val="20"/>
              </w:rPr>
              <w:t>
сы-
</w:t>
            </w:r>
            <w:r>
              <w:br/>
            </w:r>
            <w:r>
              <w:rPr>
                <w:rFonts w:ascii="Times New Roman"/>
                <w:b w:val="false"/>
                <w:i w:val="false"/>
                <w:color w:val="000000"/>
                <w:sz w:val="20"/>
              </w:rPr>
              <w:t>
рую
</w:t>
            </w:r>
            <w:r>
              <w:br/>
            </w:r>
            <w:r>
              <w:rPr>
                <w:rFonts w:ascii="Times New Roman"/>
                <w:b w:val="false"/>
                <w:i w:val="false"/>
                <w:color w:val="000000"/>
                <w:sz w:val="20"/>
              </w:rPr>
              <w:t>
неф-
</w:t>
            </w:r>
            <w:r>
              <w:br/>
            </w:r>
            <w:r>
              <w:rPr>
                <w:rFonts w:ascii="Times New Roman"/>
                <w:b w:val="false"/>
                <w:i w:val="false"/>
                <w:color w:val="000000"/>
                <w:sz w:val="20"/>
              </w:rPr>
              <w:t>
ть,
</w:t>
            </w:r>
            <w:r>
              <w:br/>
            </w:r>
            <w:r>
              <w:rPr>
                <w:rFonts w:ascii="Times New Roman"/>
                <w:b w:val="false"/>
                <w:i w:val="false"/>
                <w:color w:val="000000"/>
                <w:sz w:val="20"/>
              </w:rPr>
              <w:t>
газо-
</w:t>
            </w:r>
            <w:r>
              <w:br/>
            </w:r>
            <w:r>
              <w:rPr>
                <w:rFonts w:ascii="Times New Roman"/>
                <w:b w:val="false"/>
                <w:i w:val="false"/>
                <w:color w:val="000000"/>
                <w:sz w:val="20"/>
              </w:rPr>
              <w:t>
вый
</w:t>
            </w:r>
            <w:r>
              <w:br/>
            </w:r>
            <w:r>
              <w:rPr>
                <w:rFonts w:ascii="Times New Roman"/>
                <w:b w:val="false"/>
                <w:i w:val="false"/>
                <w:color w:val="000000"/>
                <w:sz w:val="20"/>
              </w:rPr>
              <w:t>
кон-
</w:t>
            </w:r>
            <w:r>
              <w:br/>
            </w:r>
            <w:r>
              <w:rPr>
                <w:rFonts w:ascii="Times New Roman"/>
                <w:b w:val="false"/>
                <w:i w:val="false"/>
                <w:color w:val="000000"/>
                <w:sz w:val="20"/>
              </w:rPr>
              <w:t>
ден-
</w:t>
            </w:r>
            <w:r>
              <w:br/>
            </w:r>
            <w:r>
              <w:rPr>
                <w:rFonts w:ascii="Times New Roman"/>
                <w:b w:val="false"/>
                <w:i w:val="false"/>
                <w:color w:val="000000"/>
                <w:sz w:val="20"/>
              </w:rPr>
              <w:t>
сат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рент-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экс-
</w:t>
            </w:r>
            <w:r>
              <w:br/>
            </w:r>
            <w:r>
              <w:rPr>
                <w:rFonts w:ascii="Times New Roman"/>
                <w:b w:val="false"/>
                <w:i w:val="false"/>
                <w:color w:val="000000"/>
                <w:sz w:val="20"/>
              </w:rPr>
              <w:t>
пор-
</w:t>
            </w:r>
            <w:r>
              <w:br/>
            </w:r>
            <w:r>
              <w:rPr>
                <w:rFonts w:ascii="Times New Roman"/>
                <w:b w:val="false"/>
                <w:i w:val="false"/>
                <w:color w:val="000000"/>
                <w:sz w:val="20"/>
              </w:rPr>
              <w:t>
ти-
</w:t>
            </w:r>
            <w:r>
              <w:br/>
            </w:r>
            <w:r>
              <w:rPr>
                <w:rFonts w:ascii="Times New Roman"/>
                <w:b w:val="false"/>
                <w:i w:val="false"/>
                <w:color w:val="000000"/>
                <w:sz w:val="20"/>
              </w:rPr>
              <w:t>
руе-
</w:t>
            </w:r>
            <w:r>
              <w:br/>
            </w:r>
            <w:r>
              <w:rPr>
                <w:rFonts w:ascii="Times New Roman"/>
                <w:b w:val="false"/>
                <w:i w:val="false"/>
                <w:color w:val="000000"/>
                <w:sz w:val="20"/>
              </w:rPr>
              <w:t>
мую
</w:t>
            </w:r>
            <w:r>
              <w:br/>
            </w:r>
            <w:r>
              <w:rPr>
                <w:rFonts w:ascii="Times New Roman"/>
                <w:b w:val="false"/>
                <w:i w:val="false"/>
                <w:color w:val="000000"/>
                <w:sz w:val="20"/>
              </w:rPr>
              <w:t>
сы-
</w:t>
            </w:r>
            <w:r>
              <w:br/>
            </w:r>
            <w:r>
              <w:rPr>
                <w:rFonts w:ascii="Times New Roman"/>
                <w:b w:val="false"/>
                <w:i w:val="false"/>
                <w:color w:val="000000"/>
                <w:sz w:val="20"/>
              </w:rPr>
              <w:t>
рую
</w:t>
            </w:r>
            <w:r>
              <w:br/>
            </w:r>
            <w:r>
              <w:rPr>
                <w:rFonts w:ascii="Times New Roman"/>
                <w:b w:val="false"/>
                <w:i w:val="false"/>
                <w:color w:val="000000"/>
                <w:sz w:val="20"/>
              </w:rPr>
              <w:t>
неф-
</w:t>
            </w:r>
            <w:r>
              <w:br/>
            </w:r>
            <w:r>
              <w:rPr>
                <w:rFonts w:ascii="Times New Roman"/>
                <w:b w:val="false"/>
                <w:i w:val="false"/>
                <w:color w:val="000000"/>
                <w:sz w:val="20"/>
              </w:rPr>
              <w:t>
ть,
</w:t>
            </w:r>
            <w:r>
              <w:br/>
            </w:r>
            <w:r>
              <w:rPr>
                <w:rFonts w:ascii="Times New Roman"/>
                <w:b w:val="false"/>
                <w:i w:val="false"/>
                <w:color w:val="000000"/>
                <w:sz w:val="20"/>
              </w:rPr>
              <w:t>
газо-
</w:t>
            </w:r>
            <w:r>
              <w:br/>
            </w:r>
            <w:r>
              <w:rPr>
                <w:rFonts w:ascii="Times New Roman"/>
                <w:b w:val="false"/>
                <w:i w:val="false"/>
                <w:color w:val="000000"/>
                <w:sz w:val="20"/>
              </w:rPr>
              <w:t>
вый
</w:t>
            </w:r>
            <w:r>
              <w:br/>
            </w:r>
            <w:r>
              <w:rPr>
                <w:rFonts w:ascii="Times New Roman"/>
                <w:b w:val="false"/>
                <w:i w:val="false"/>
                <w:color w:val="000000"/>
                <w:sz w:val="20"/>
              </w:rPr>
              <w:t>
кон-
</w:t>
            </w:r>
            <w:r>
              <w:br/>
            </w:r>
            <w:r>
              <w:rPr>
                <w:rFonts w:ascii="Times New Roman"/>
                <w:b w:val="false"/>
                <w:i w:val="false"/>
                <w:color w:val="000000"/>
                <w:sz w:val="20"/>
              </w:rPr>
              <w:t>
ден-
</w:t>
            </w:r>
            <w:r>
              <w:br/>
            </w:r>
            <w:r>
              <w:rPr>
                <w:rFonts w:ascii="Times New Roman"/>
                <w:b w:val="false"/>
                <w:i w:val="false"/>
                <w:color w:val="000000"/>
                <w:sz w:val="20"/>
              </w:rPr>
              <w:t>
сат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реа-
</w:t>
            </w:r>
            <w:r>
              <w:br/>
            </w:r>
            <w:r>
              <w:rPr>
                <w:rFonts w:ascii="Times New Roman"/>
                <w:b w:val="false"/>
                <w:i w:val="false"/>
                <w:color w:val="000000"/>
                <w:sz w:val="20"/>
              </w:rPr>
              <w:t>
ли-
</w:t>
            </w:r>
            <w:r>
              <w:br/>
            </w:r>
            <w:r>
              <w:rPr>
                <w:rFonts w:ascii="Times New Roman"/>
                <w:b w:val="false"/>
                <w:i w:val="false"/>
                <w:color w:val="000000"/>
                <w:sz w:val="20"/>
              </w:rPr>
              <w:t>
зую-
</w:t>
            </w:r>
            <w:r>
              <w:br/>
            </w:r>
            <w:r>
              <w:rPr>
                <w:rFonts w:ascii="Times New Roman"/>
                <w:b w:val="false"/>
                <w:i w:val="false"/>
                <w:color w:val="000000"/>
                <w:sz w:val="20"/>
              </w:rPr>
              <w:t>
щие
</w:t>
            </w:r>
            <w:r>
              <w:br/>
            </w:r>
            <w:r>
              <w:rPr>
                <w:rFonts w:ascii="Times New Roman"/>
                <w:b w:val="false"/>
                <w:i w:val="false"/>
                <w:color w:val="000000"/>
                <w:sz w:val="20"/>
              </w:rPr>
              <w:t>
сырую неф-
</w:t>
            </w:r>
            <w:r>
              <w:br/>
            </w:r>
            <w:r>
              <w:rPr>
                <w:rFonts w:ascii="Times New Roman"/>
                <w:b w:val="false"/>
                <w:i w:val="false"/>
                <w:color w:val="000000"/>
                <w:sz w:val="20"/>
              </w:rPr>
              <w:t>
ть,
</w:t>
            </w:r>
            <w:r>
              <w:br/>
            </w:r>
            <w:r>
              <w:rPr>
                <w:rFonts w:ascii="Times New Roman"/>
                <w:b w:val="false"/>
                <w:i w:val="false"/>
                <w:color w:val="000000"/>
                <w:sz w:val="20"/>
              </w:rPr>
              <w:t>
газо-
</w:t>
            </w:r>
            <w:r>
              <w:br/>
            </w:r>
            <w:r>
              <w:rPr>
                <w:rFonts w:ascii="Times New Roman"/>
                <w:b w:val="false"/>
                <w:i w:val="false"/>
                <w:color w:val="000000"/>
                <w:sz w:val="20"/>
              </w:rPr>
              <w:t>
вый
</w:t>
            </w:r>
            <w:r>
              <w:br/>
            </w:r>
            <w:r>
              <w:rPr>
                <w:rFonts w:ascii="Times New Roman"/>
                <w:b w:val="false"/>
                <w:i w:val="false"/>
                <w:color w:val="000000"/>
                <w:sz w:val="20"/>
              </w:rPr>
              <w:t>
кон-
</w:t>
            </w:r>
            <w:r>
              <w:br/>
            </w:r>
            <w:r>
              <w:rPr>
                <w:rFonts w:ascii="Times New Roman"/>
                <w:b w:val="false"/>
                <w:i w:val="false"/>
                <w:color w:val="000000"/>
                <w:sz w:val="20"/>
              </w:rPr>
              <w:t>
ден-
</w:t>
            </w:r>
            <w:r>
              <w:br/>
            </w:r>
            <w:r>
              <w:rPr>
                <w:rFonts w:ascii="Times New Roman"/>
                <w:b w:val="false"/>
                <w:i w:val="false"/>
                <w:color w:val="000000"/>
                <w:sz w:val="20"/>
              </w:rPr>
              <w:t>
сат на
</w:t>
            </w:r>
            <w:r>
              <w:br/>
            </w:r>
            <w:r>
              <w:rPr>
                <w:rFonts w:ascii="Times New Roman"/>
                <w:b w:val="false"/>
                <w:i w:val="false"/>
                <w:color w:val="000000"/>
                <w:sz w:val="20"/>
              </w:rPr>
              <w:t>
экс-
</w:t>
            </w:r>
            <w:r>
              <w:br/>
            </w:r>
            <w:r>
              <w:rPr>
                <w:rFonts w:ascii="Times New Roman"/>
                <w:b w:val="false"/>
                <w:i w:val="false"/>
                <w:color w:val="000000"/>
                <w:sz w:val="20"/>
              </w:rPr>
              <w:t>
порт,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телей
</w:t>
            </w:r>
            <w:r>
              <w:br/>
            </w:r>
            <w:r>
              <w:rPr>
                <w:rFonts w:ascii="Times New Roman"/>
                <w:b w:val="false"/>
                <w:i w:val="false"/>
                <w:color w:val="000000"/>
                <w:sz w:val="20"/>
              </w:rPr>
              <w:t>
зак-
</w:t>
            </w:r>
            <w:r>
              <w:br/>
            </w:r>
            <w:r>
              <w:rPr>
                <w:rFonts w:ascii="Times New Roman"/>
                <w:b w:val="false"/>
                <w:i w:val="false"/>
                <w:color w:val="000000"/>
                <w:sz w:val="20"/>
              </w:rPr>
              <w:t>
лю-
</w:t>
            </w:r>
            <w:r>
              <w:br/>
            </w:r>
            <w:r>
              <w:rPr>
                <w:rFonts w:ascii="Times New Roman"/>
                <w:b w:val="false"/>
                <w:i w:val="false"/>
                <w:color w:val="000000"/>
                <w:sz w:val="20"/>
              </w:rPr>
              <w:t>
чив-
</w:t>
            </w:r>
            <w:r>
              <w:br/>
            </w:r>
            <w:r>
              <w:rPr>
                <w:rFonts w:ascii="Times New Roman"/>
                <w:b w:val="false"/>
                <w:i w:val="false"/>
                <w:color w:val="000000"/>
                <w:sz w:val="20"/>
              </w:rPr>
              <w:t>
ших
</w:t>
            </w:r>
            <w:r>
              <w:br/>
            </w:r>
            <w:r>
              <w:rPr>
                <w:rFonts w:ascii="Times New Roman"/>
                <w:b w:val="false"/>
                <w:i w:val="false"/>
                <w:color w:val="000000"/>
                <w:sz w:val="20"/>
              </w:rPr>
              <w:t>
конт-
</w:t>
            </w:r>
            <w:r>
              <w:br/>
            </w:r>
            <w:r>
              <w:rPr>
                <w:rFonts w:ascii="Times New Roman"/>
                <w:b w:val="false"/>
                <w:i w:val="false"/>
                <w:color w:val="000000"/>
                <w:sz w:val="20"/>
              </w:rPr>
              <w:t>
ракты
</w:t>
            </w:r>
            <w:r>
              <w:br/>
            </w:r>
            <w:r>
              <w:rPr>
                <w:rFonts w:ascii="Times New Roman"/>
                <w:b w:val="false"/>
                <w:i w:val="false"/>
                <w:color w:val="000000"/>
                <w:sz w:val="20"/>
              </w:rPr>
              <w:t>
о раз-
</w:t>
            </w:r>
            <w:r>
              <w:br/>
            </w:r>
            <w:r>
              <w:rPr>
                <w:rFonts w:ascii="Times New Roman"/>
                <w:b w:val="false"/>
                <w:i w:val="false"/>
                <w:color w:val="000000"/>
                <w:sz w:val="20"/>
              </w:rPr>
              <w:t>
деле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r>
              <w:br/>
            </w:r>
            <w:r>
              <w:rPr>
                <w:rFonts w:ascii="Times New Roman"/>
                <w:b w:val="false"/>
                <w:i w:val="false"/>
                <w:color w:val="000000"/>
                <w:sz w:val="20"/>
              </w:rPr>
              <w:t>
00.007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на-
</w:t>
            </w:r>
            <w:r>
              <w:br/>
            </w:r>
            <w:r>
              <w:rPr>
                <w:rFonts w:ascii="Times New Roman"/>
                <w:b w:val="false"/>
                <w:i w:val="false"/>
                <w:color w:val="000000"/>
                <w:sz w:val="20"/>
              </w:rPr>
              <w:t>
лого-
</w:t>
            </w:r>
            <w:r>
              <w:br/>
            </w:r>
            <w:r>
              <w:rPr>
                <w:rFonts w:ascii="Times New Roman"/>
                <w:b w:val="false"/>
                <w:i w:val="false"/>
                <w:color w:val="000000"/>
                <w:sz w:val="20"/>
              </w:rPr>
              <w:t>
вый
</w:t>
            </w:r>
            <w:r>
              <w:br/>
            </w:r>
            <w:r>
              <w:rPr>
                <w:rFonts w:ascii="Times New Roman"/>
                <w:b w:val="false"/>
                <w:i w:val="false"/>
                <w:color w:val="000000"/>
                <w:sz w:val="20"/>
              </w:rPr>
              <w:t>
орган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121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08 28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по
</w:t>
            </w:r>
            <w:r>
              <w:br/>
            </w:r>
            <w:r>
              <w:rPr>
                <w:rFonts w:ascii="Times New Roman"/>
                <w:b w:val="false"/>
                <w:i w:val="false"/>
                <w:color w:val="000000"/>
                <w:sz w:val="20"/>
              </w:rPr>
              <w:t>
раз-
</w:t>
            </w:r>
            <w:r>
              <w:br/>
            </w:r>
            <w:r>
              <w:rPr>
                <w:rFonts w:ascii="Times New Roman"/>
                <w:b w:val="false"/>
                <w:i w:val="false"/>
                <w:color w:val="000000"/>
                <w:sz w:val="20"/>
              </w:rPr>
              <w:t>
делу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зак-
</w:t>
            </w:r>
            <w:r>
              <w:br/>
            </w:r>
            <w:r>
              <w:rPr>
                <w:rFonts w:ascii="Times New Roman"/>
                <w:b w:val="false"/>
                <w:i w:val="false"/>
                <w:color w:val="000000"/>
                <w:sz w:val="20"/>
              </w:rPr>
              <w:t>
люче-
</w:t>
            </w:r>
            <w:r>
              <w:br/>
            </w:r>
            <w:r>
              <w:rPr>
                <w:rFonts w:ascii="Times New Roman"/>
                <w:b w:val="false"/>
                <w:i w:val="false"/>
                <w:color w:val="000000"/>
                <w:sz w:val="20"/>
              </w:rPr>
              <w:t>
нным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там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доле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по
</w:t>
            </w:r>
            <w:r>
              <w:br/>
            </w:r>
            <w:r>
              <w:rPr>
                <w:rFonts w:ascii="Times New Roman"/>
                <w:b w:val="false"/>
                <w:i w:val="false"/>
                <w:color w:val="000000"/>
                <w:sz w:val="20"/>
              </w:rPr>
              <w:t>
раз-
</w:t>
            </w:r>
            <w:r>
              <w:br/>
            </w:r>
            <w:r>
              <w:rPr>
                <w:rFonts w:ascii="Times New Roman"/>
                <w:b w:val="false"/>
                <w:i w:val="false"/>
                <w:color w:val="000000"/>
                <w:sz w:val="20"/>
              </w:rPr>
              <w:t>
делу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530.00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Кроме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по
</w:t>
            </w:r>
            <w:r>
              <w:br/>
            </w:r>
            <w:r>
              <w:rPr>
                <w:rFonts w:ascii="Times New Roman"/>
                <w:b w:val="false"/>
                <w:i w:val="false"/>
                <w:color w:val="000000"/>
                <w:sz w:val="20"/>
              </w:rPr>
              <w:t>
пе-
</w:t>
            </w:r>
            <w:r>
              <w:br/>
            </w:r>
            <w:r>
              <w:rPr>
                <w:rFonts w:ascii="Times New Roman"/>
                <w:b w:val="false"/>
                <w:i w:val="false"/>
                <w:color w:val="000000"/>
                <w:sz w:val="20"/>
              </w:rPr>
              <w:t>
реч-
</w:t>
            </w:r>
            <w:r>
              <w:br/>
            </w:r>
            <w:r>
              <w:rPr>
                <w:rFonts w:ascii="Times New Roman"/>
                <w:b w:val="false"/>
                <w:i w:val="false"/>
                <w:color w:val="000000"/>
                <w:sz w:val="20"/>
              </w:rPr>
              <w:t>
ню,
</w:t>
            </w:r>
            <w:r>
              <w:br/>
            </w:r>
            <w:r>
              <w:rPr>
                <w:rFonts w:ascii="Times New Roman"/>
                <w:b w:val="false"/>
                <w:i w:val="false"/>
                <w:color w:val="000000"/>
                <w:sz w:val="20"/>
              </w:rPr>
              <w:t>
уста-
</w:t>
            </w:r>
            <w:r>
              <w:br/>
            </w:r>
            <w:r>
              <w:rPr>
                <w:rFonts w:ascii="Times New Roman"/>
                <w:b w:val="false"/>
                <w:i w:val="false"/>
                <w:color w:val="000000"/>
                <w:sz w:val="20"/>
              </w:rPr>
              <w:t>
нав-
</w:t>
            </w:r>
            <w:r>
              <w:br/>
            </w:r>
            <w:r>
              <w:rPr>
                <w:rFonts w:ascii="Times New Roman"/>
                <w:b w:val="false"/>
                <w:i w:val="false"/>
                <w:color w:val="000000"/>
                <w:sz w:val="20"/>
              </w:rPr>
              <w:t>
ли-
</w:t>
            </w:r>
            <w:r>
              <w:br/>
            </w:r>
            <w:r>
              <w:rPr>
                <w:rFonts w:ascii="Times New Roman"/>
                <w:b w:val="false"/>
                <w:i w:val="false"/>
                <w:color w:val="000000"/>
                <w:sz w:val="20"/>
              </w:rPr>
              <w:t>
вае-
</w:t>
            </w:r>
            <w:r>
              <w:br/>
            </w:r>
            <w:r>
              <w:rPr>
                <w:rFonts w:ascii="Times New Roman"/>
                <w:b w:val="false"/>
                <w:i w:val="false"/>
                <w:color w:val="000000"/>
                <w:sz w:val="20"/>
              </w:rPr>
              <w:t>
мому
</w:t>
            </w:r>
            <w:r>
              <w:br/>
            </w:r>
            <w:r>
              <w:rPr>
                <w:rFonts w:ascii="Times New Roman"/>
                <w:b w:val="false"/>
                <w:i w:val="false"/>
                <w:color w:val="000000"/>
                <w:sz w:val="20"/>
              </w:rPr>
              <w:t>
Пра-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ством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r>
              <w:br/>
            </w:r>
            <w:r>
              <w:rPr>
                <w:rFonts w:ascii="Times New Roman"/>
                <w:b w:val="false"/>
                <w:i w:val="false"/>
                <w:color w:val="000000"/>
                <w:sz w:val="20"/>
              </w:rPr>
              <w:t>
00.011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начис-
</w:t>
            </w:r>
            <w:r>
              <w:br/>
            </w:r>
            <w:r>
              <w:rPr>
                <w:rFonts w:ascii="Times New Roman"/>
                <w:b w:val="false"/>
                <w:i w:val="false"/>
                <w:color w:val="000000"/>
                <w:sz w:val="20"/>
              </w:rPr>
              <w:t>
ленная
</w:t>
            </w:r>
            <w:r>
              <w:br/>
            </w:r>
            <w:r>
              <w:rPr>
                <w:rFonts w:ascii="Times New Roman"/>
                <w:b w:val="false"/>
                <w:i w:val="false"/>
                <w:color w:val="000000"/>
                <w:sz w:val="20"/>
              </w:rPr>
              <w:t>
сумма
</w:t>
            </w:r>
            <w:r>
              <w:br/>
            </w:r>
            <w:r>
              <w:rPr>
                <w:rFonts w:ascii="Times New Roman"/>
                <w:b w:val="false"/>
                <w:i w:val="false"/>
                <w:color w:val="000000"/>
                <w:sz w:val="20"/>
              </w:rPr>
              <w:t>
нало-
</w:t>
            </w:r>
            <w:r>
              <w:br/>
            </w:r>
            <w:r>
              <w:rPr>
                <w:rFonts w:ascii="Times New Roman"/>
                <w:b w:val="false"/>
                <w:i w:val="false"/>
                <w:color w:val="000000"/>
                <w:sz w:val="20"/>
              </w:rPr>
              <w:t>
га по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там,
</w:t>
            </w:r>
            <w:r>
              <w:br/>
            </w:r>
            <w:r>
              <w:rPr>
                <w:rFonts w:ascii="Times New Roman"/>
                <w:b w:val="false"/>
                <w:i w:val="false"/>
                <w:color w:val="000000"/>
                <w:sz w:val="20"/>
              </w:rPr>
              <w:t>
заклю-
</w:t>
            </w:r>
            <w:r>
              <w:br/>
            </w:r>
            <w:r>
              <w:rPr>
                <w:rFonts w:ascii="Times New Roman"/>
                <w:b w:val="false"/>
                <w:i w:val="false"/>
                <w:color w:val="000000"/>
                <w:sz w:val="20"/>
              </w:rPr>
              <w:t>
ченным
</w:t>
            </w:r>
            <w:r>
              <w:br/>
            </w:r>
            <w:r>
              <w:rPr>
                <w:rFonts w:ascii="Times New Roman"/>
                <w:b w:val="false"/>
                <w:i w:val="false"/>
                <w:color w:val="000000"/>
                <w:sz w:val="20"/>
              </w:rPr>
              <w:t>
до 1
</w:t>
            </w:r>
            <w:r>
              <w:br/>
            </w:r>
            <w:r>
              <w:rPr>
                <w:rFonts w:ascii="Times New Roman"/>
                <w:b w:val="false"/>
                <w:i w:val="false"/>
                <w:color w:val="000000"/>
                <w:sz w:val="20"/>
              </w:rPr>
              <w:t>
января
</w:t>
            </w:r>
            <w:r>
              <w:br/>
            </w:r>
            <w:r>
              <w:rPr>
                <w:rFonts w:ascii="Times New Roman"/>
                <w:b w:val="false"/>
                <w:i w:val="false"/>
                <w:color w:val="000000"/>
                <w:sz w:val="20"/>
              </w:rPr>
              <w:t>
2004
</w:t>
            </w:r>
            <w:r>
              <w:br/>
            </w:r>
            <w:r>
              <w:rPr>
                <w:rFonts w:ascii="Times New Roman"/>
                <w:b w:val="false"/>
                <w:i w:val="false"/>
                <w:color w:val="000000"/>
                <w:sz w:val="20"/>
              </w:rPr>
              <w:t>
года)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328,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308
</w:t>
            </w:r>
          </w:p>
        </w:tc>
        <w:tc>
          <w:tcPr>
            <w:tcW w:w="12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на-
</w:t>
            </w:r>
            <w:r>
              <w:br/>
            </w:r>
            <w:r>
              <w:rPr>
                <w:rFonts w:ascii="Times New Roman"/>
                <w:b w:val="false"/>
                <w:i w:val="false"/>
                <w:color w:val="000000"/>
                <w:sz w:val="20"/>
              </w:rPr>
              <w:t>
лого-
</w:t>
            </w:r>
            <w:r>
              <w:br/>
            </w:r>
            <w:r>
              <w:rPr>
                <w:rFonts w:ascii="Times New Roman"/>
                <w:b w:val="false"/>
                <w:i w:val="false"/>
                <w:color w:val="000000"/>
                <w:sz w:val="20"/>
              </w:rPr>
              <w:t>
вый
</w:t>
            </w:r>
            <w:r>
              <w:br/>
            </w:r>
            <w:r>
              <w:rPr>
                <w:rFonts w:ascii="Times New Roman"/>
                <w:b w:val="false"/>
                <w:i w:val="false"/>
                <w:color w:val="000000"/>
                <w:sz w:val="20"/>
              </w:rPr>
              <w:t>
орган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57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r>
              <w:br/>
            </w:r>
            <w:r>
              <w:rPr>
                <w:rFonts w:ascii="Times New Roman"/>
                <w:b w:val="false"/>
                <w:i w:val="false"/>
                <w:color w:val="000000"/>
                <w:sz w:val="20"/>
              </w:rPr>
              <w:t>
00.020
</w:t>
            </w:r>
            <w:r>
              <w:br/>
            </w:r>
            <w:r>
              <w:rPr>
                <w:rFonts w:ascii="Times New Roman"/>
                <w:b w:val="false"/>
                <w:i w:val="false"/>
                <w:color w:val="000000"/>
                <w:sz w:val="20"/>
              </w:rPr>
              <w:t>
(отра-
</w:t>
            </w:r>
            <w:r>
              <w:br/>
            </w:r>
            <w:r>
              <w:rPr>
                <w:rFonts w:ascii="Times New Roman"/>
                <w:b w:val="false"/>
                <w:i w:val="false"/>
                <w:color w:val="000000"/>
                <w:sz w:val="20"/>
              </w:rPr>
              <w:t>
жается
</w:t>
            </w:r>
            <w:r>
              <w:br/>
            </w:r>
            <w:r>
              <w:rPr>
                <w:rFonts w:ascii="Times New Roman"/>
                <w:b w:val="false"/>
                <w:i w:val="false"/>
                <w:color w:val="000000"/>
                <w:sz w:val="20"/>
              </w:rPr>
              <w:t>
начис-
</w:t>
            </w:r>
            <w:r>
              <w:br/>
            </w:r>
            <w:r>
              <w:rPr>
                <w:rFonts w:ascii="Times New Roman"/>
                <w:b w:val="false"/>
                <w:i w:val="false"/>
                <w:color w:val="000000"/>
                <w:sz w:val="20"/>
              </w:rPr>
              <w:t>
ленная
</w:t>
            </w:r>
            <w:r>
              <w:br/>
            </w:r>
            <w:r>
              <w:rPr>
                <w:rFonts w:ascii="Times New Roman"/>
                <w:b w:val="false"/>
                <w:i w:val="false"/>
                <w:color w:val="000000"/>
                <w:sz w:val="20"/>
              </w:rPr>
              <w:t>
сумма
</w:t>
            </w:r>
            <w:r>
              <w:br/>
            </w:r>
            <w:r>
              <w:rPr>
                <w:rFonts w:ascii="Times New Roman"/>
                <w:b w:val="false"/>
                <w:i w:val="false"/>
                <w:color w:val="000000"/>
                <w:sz w:val="20"/>
              </w:rPr>
              <w:t>
налога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рактам
</w:t>
            </w:r>
            <w:r>
              <w:br/>
            </w:r>
            <w:r>
              <w:rPr>
                <w:rFonts w:ascii="Times New Roman"/>
                <w:b w:val="false"/>
                <w:i w:val="false"/>
                <w:color w:val="000000"/>
                <w:sz w:val="20"/>
              </w:rPr>
              <w:t>
заклю-
</w:t>
            </w:r>
            <w:r>
              <w:br/>
            </w:r>
            <w:r>
              <w:rPr>
                <w:rFonts w:ascii="Times New Roman"/>
                <w:b w:val="false"/>
                <w:i w:val="false"/>
                <w:color w:val="000000"/>
                <w:sz w:val="20"/>
              </w:rPr>
              <w:t>
ченых
</w:t>
            </w:r>
            <w:r>
              <w:br/>
            </w:r>
            <w:r>
              <w:rPr>
                <w:rFonts w:ascii="Times New Roman"/>
                <w:b w:val="false"/>
                <w:i w:val="false"/>
                <w:color w:val="000000"/>
                <w:sz w:val="20"/>
              </w:rPr>
              <w:t>
после
</w:t>
            </w:r>
            <w:r>
              <w:br/>
            </w:r>
            <w:r>
              <w:rPr>
                <w:rFonts w:ascii="Times New Roman"/>
                <w:b w:val="false"/>
                <w:i w:val="false"/>
                <w:color w:val="000000"/>
                <w:sz w:val="20"/>
              </w:rPr>
              <w:t>
1 ян-
</w:t>
            </w:r>
            <w:r>
              <w:br/>
            </w:r>
            <w:r>
              <w:rPr>
                <w:rFonts w:ascii="Times New Roman"/>
                <w:b w:val="false"/>
                <w:i w:val="false"/>
                <w:color w:val="000000"/>
                <w:sz w:val="20"/>
              </w:rPr>
              <w:t>
варя
</w:t>
            </w:r>
            <w:r>
              <w:br/>
            </w:r>
            <w:r>
              <w:rPr>
                <w:rFonts w:ascii="Times New Roman"/>
                <w:b w:val="false"/>
                <w:i w:val="false"/>
                <w:color w:val="000000"/>
                <w:sz w:val="20"/>
              </w:rPr>
              <w:t>
2004
</w:t>
            </w:r>
            <w:r>
              <w:br/>
            </w:r>
            <w:r>
              <w:rPr>
                <w:rFonts w:ascii="Times New Roman"/>
                <w:b w:val="false"/>
                <w:i w:val="false"/>
                <w:color w:val="000000"/>
                <w:sz w:val="20"/>
              </w:rPr>
              <w:t>
года)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r>
              <w:br/>
            </w:r>
            <w:r>
              <w:rPr>
                <w:rFonts w:ascii="Times New Roman"/>
                <w:b w:val="false"/>
                <w:i w:val="false"/>
                <w:color w:val="000000"/>
                <w:sz w:val="20"/>
              </w:rPr>
              <w:t>
00.037
</w:t>
            </w:r>
            <w:r>
              <w:br/>
            </w:r>
            <w:r>
              <w:rPr>
                <w:rFonts w:ascii="Times New Roman"/>
                <w:b w:val="false"/>
                <w:i w:val="false"/>
                <w:color w:val="000000"/>
                <w:sz w:val="20"/>
              </w:rPr>
              <w:t>
(отра-
</w:t>
            </w:r>
            <w:r>
              <w:br/>
            </w:r>
            <w:r>
              <w:rPr>
                <w:rFonts w:ascii="Times New Roman"/>
                <w:b w:val="false"/>
                <w:i w:val="false"/>
                <w:color w:val="000000"/>
                <w:sz w:val="20"/>
              </w:rPr>
              <w:t>
жается
</w:t>
            </w:r>
            <w:r>
              <w:br/>
            </w:r>
            <w:r>
              <w:rPr>
                <w:rFonts w:ascii="Times New Roman"/>
                <w:b w:val="false"/>
                <w:i w:val="false"/>
                <w:color w:val="000000"/>
                <w:sz w:val="20"/>
              </w:rPr>
              <w:t>
начис-
</w:t>
            </w:r>
            <w:r>
              <w:br/>
            </w:r>
            <w:r>
              <w:rPr>
                <w:rFonts w:ascii="Times New Roman"/>
                <w:b w:val="false"/>
                <w:i w:val="false"/>
                <w:color w:val="000000"/>
                <w:sz w:val="20"/>
              </w:rPr>
              <w:t>
ленная
</w:t>
            </w:r>
            <w:r>
              <w:br/>
            </w:r>
            <w:r>
              <w:rPr>
                <w:rFonts w:ascii="Times New Roman"/>
                <w:b w:val="false"/>
                <w:i w:val="false"/>
                <w:color w:val="000000"/>
                <w:sz w:val="20"/>
              </w:rPr>
              <w:t>
сумма
</w:t>
            </w:r>
            <w:r>
              <w:br/>
            </w:r>
            <w:r>
              <w:rPr>
                <w:rFonts w:ascii="Times New Roman"/>
                <w:b w:val="false"/>
                <w:i w:val="false"/>
                <w:color w:val="000000"/>
                <w:sz w:val="20"/>
              </w:rPr>
              <w:t>
налога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рактам
</w:t>
            </w:r>
            <w:r>
              <w:br/>
            </w:r>
            <w:r>
              <w:rPr>
                <w:rFonts w:ascii="Times New Roman"/>
                <w:b w:val="false"/>
                <w:i w:val="false"/>
                <w:color w:val="000000"/>
                <w:sz w:val="20"/>
              </w:rPr>
              <w:t>
заклю-
</w:t>
            </w:r>
            <w:r>
              <w:br/>
            </w:r>
            <w:r>
              <w:rPr>
                <w:rFonts w:ascii="Times New Roman"/>
                <w:b w:val="false"/>
                <w:i w:val="false"/>
                <w:color w:val="000000"/>
                <w:sz w:val="20"/>
              </w:rPr>
              <w:t>
ченных
</w:t>
            </w:r>
            <w:r>
              <w:br/>
            </w:r>
            <w:r>
              <w:rPr>
                <w:rFonts w:ascii="Times New Roman"/>
                <w:b w:val="false"/>
                <w:i w:val="false"/>
                <w:color w:val="000000"/>
                <w:sz w:val="20"/>
              </w:rPr>
              <w:t>
после
</w:t>
            </w:r>
            <w:r>
              <w:br/>
            </w:r>
            <w:r>
              <w:rPr>
                <w:rFonts w:ascii="Times New Roman"/>
                <w:b w:val="false"/>
                <w:i w:val="false"/>
                <w:color w:val="000000"/>
                <w:sz w:val="20"/>
              </w:rPr>
              <w:t>
1 ян-
</w:t>
            </w:r>
            <w:r>
              <w:br/>
            </w:r>
            <w:r>
              <w:rPr>
                <w:rFonts w:ascii="Times New Roman"/>
                <w:b w:val="false"/>
                <w:i w:val="false"/>
                <w:color w:val="000000"/>
                <w:sz w:val="20"/>
              </w:rPr>
              <w:t>
варя
</w:t>
            </w:r>
            <w:r>
              <w:br/>
            </w:r>
            <w:r>
              <w:rPr>
                <w:rFonts w:ascii="Times New Roman"/>
                <w:b w:val="false"/>
                <w:i w:val="false"/>
                <w:color w:val="000000"/>
                <w:sz w:val="20"/>
              </w:rPr>
              <w:t>
2005
</w:t>
            </w:r>
            <w:r>
              <w:br/>
            </w:r>
            <w:r>
              <w:rPr>
                <w:rFonts w:ascii="Times New Roman"/>
                <w:b w:val="false"/>
                <w:i w:val="false"/>
                <w:color w:val="000000"/>
                <w:sz w:val="20"/>
              </w:rPr>
              <w:t>
года)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0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пла-
</w:t>
            </w:r>
            <w:r>
              <w:br/>
            </w:r>
            <w:r>
              <w:rPr>
                <w:rFonts w:ascii="Times New Roman"/>
                <w:b w:val="false"/>
                <w:i w:val="false"/>
                <w:color w:val="000000"/>
                <w:sz w:val="20"/>
              </w:rPr>
              <w:t>
тежи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теля,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щего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ракту
</w:t>
            </w:r>
            <w:r>
              <w:br/>
            </w:r>
            <w:r>
              <w:rPr>
                <w:rFonts w:ascii="Times New Roman"/>
                <w:b w:val="false"/>
                <w:i w:val="false"/>
                <w:color w:val="000000"/>
                <w:sz w:val="20"/>
              </w:rPr>
              <w:t>
о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тель-
</w:t>
            </w:r>
            <w:r>
              <w:br/>
            </w:r>
            <w:r>
              <w:rPr>
                <w:rFonts w:ascii="Times New Roman"/>
                <w:b w:val="false"/>
                <w:i w:val="false"/>
                <w:color w:val="000000"/>
                <w:sz w:val="20"/>
              </w:rPr>
              <w:t>
ному
</w:t>
            </w:r>
            <w:r>
              <w:br/>
            </w:r>
            <w:r>
              <w:rPr>
                <w:rFonts w:ascii="Times New Roman"/>
                <w:b w:val="false"/>
                <w:i w:val="false"/>
                <w:color w:val="000000"/>
                <w:sz w:val="20"/>
              </w:rPr>
              <w:t>
пла-
</w:t>
            </w:r>
            <w:r>
              <w:br/>
            </w:r>
            <w:r>
              <w:rPr>
                <w:rFonts w:ascii="Times New Roman"/>
                <w:b w:val="false"/>
                <w:i w:val="false"/>
                <w:color w:val="000000"/>
                <w:sz w:val="20"/>
              </w:rPr>
              <w:t>
тежу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теля,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щего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ракту
</w:t>
            </w:r>
            <w:r>
              <w:br/>
            </w:r>
            <w:r>
              <w:rPr>
                <w:rFonts w:ascii="Times New Roman"/>
                <w:b w:val="false"/>
                <w:i w:val="false"/>
                <w:color w:val="000000"/>
                <w:sz w:val="20"/>
              </w:rPr>
              <w:t>
о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ми
</w:t>
            </w:r>
            <w:r>
              <w:br/>
            </w:r>
            <w:r>
              <w:rPr>
                <w:rFonts w:ascii="Times New Roman"/>
                <w:b w:val="false"/>
                <w:i w:val="false"/>
                <w:color w:val="000000"/>
                <w:sz w:val="20"/>
              </w:rPr>
              <w:t>
явля-
</w:t>
            </w:r>
            <w:r>
              <w:br/>
            </w:r>
            <w:r>
              <w:rPr>
                <w:rFonts w:ascii="Times New Roman"/>
                <w:b w:val="false"/>
                <w:i w:val="false"/>
                <w:color w:val="000000"/>
                <w:sz w:val="20"/>
              </w:rPr>
              <w:t>
ются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тели,
</w:t>
            </w:r>
            <w:r>
              <w:br/>
            </w:r>
            <w:r>
              <w:rPr>
                <w:rFonts w:ascii="Times New Roman"/>
                <w:b w:val="false"/>
                <w:i w:val="false"/>
                <w:color w:val="000000"/>
                <w:sz w:val="20"/>
              </w:rPr>
              <w:t>
зак-
</w:t>
            </w:r>
            <w:r>
              <w:br/>
            </w:r>
            <w:r>
              <w:rPr>
                <w:rFonts w:ascii="Times New Roman"/>
                <w:b w:val="false"/>
                <w:i w:val="false"/>
                <w:color w:val="000000"/>
                <w:sz w:val="20"/>
              </w:rPr>
              <w:t>
лю-
</w:t>
            </w:r>
            <w:r>
              <w:br/>
            </w:r>
            <w:r>
              <w:rPr>
                <w:rFonts w:ascii="Times New Roman"/>
                <w:b w:val="false"/>
                <w:i w:val="false"/>
                <w:color w:val="000000"/>
                <w:sz w:val="20"/>
              </w:rPr>
              <w:t>
чив-
</w:t>
            </w:r>
            <w:r>
              <w:br/>
            </w:r>
            <w:r>
              <w:rPr>
                <w:rFonts w:ascii="Times New Roman"/>
                <w:b w:val="false"/>
                <w:i w:val="false"/>
                <w:color w:val="000000"/>
                <w:sz w:val="20"/>
              </w:rPr>
              <w:t>
шие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ты о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r>
              <w:br/>
            </w:r>
            <w:r>
              <w:rPr>
                <w:rFonts w:ascii="Times New Roman"/>
                <w:b w:val="false"/>
                <w:i w:val="false"/>
                <w:color w:val="000000"/>
                <w:sz w:val="20"/>
              </w:rPr>
              <w:t>
00.005
</w:t>
            </w:r>
            <w:r>
              <w:br/>
            </w:r>
            <w:r>
              <w:rPr>
                <w:rFonts w:ascii="Times New Roman"/>
                <w:b w:val="false"/>
                <w:i w:val="false"/>
                <w:color w:val="000000"/>
                <w:sz w:val="20"/>
              </w:rPr>
              <w:t>
(отра-
</w:t>
            </w:r>
            <w:r>
              <w:br/>
            </w:r>
            <w:r>
              <w:rPr>
                <w:rFonts w:ascii="Times New Roman"/>
                <w:b w:val="false"/>
                <w:i w:val="false"/>
                <w:color w:val="000000"/>
                <w:sz w:val="20"/>
              </w:rPr>
              <w:t>
жается
</w:t>
            </w:r>
            <w:r>
              <w:br/>
            </w:r>
            <w:r>
              <w:rPr>
                <w:rFonts w:ascii="Times New Roman"/>
                <w:b w:val="false"/>
                <w:i w:val="false"/>
                <w:color w:val="000000"/>
                <w:sz w:val="20"/>
              </w:rPr>
              <w:t>
начис-
</w:t>
            </w:r>
            <w:r>
              <w:br/>
            </w:r>
            <w:r>
              <w:rPr>
                <w:rFonts w:ascii="Times New Roman"/>
                <w:b w:val="false"/>
                <w:i w:val="false"/>
                <w:color w:val="000000"/>
                <w:sz w:val="20"/>
              </w:rPr>
              <w:t>
ленная
</w:t>
            </w:r>
            <w:r>
              <w:br/>
            </w:r>
            <w:r>
              <w:rPr>
                <w:rFonts w:ascii="Times New Roman"/>
                <w:b w:val="false"/>
                <w:i w:val="false"/>
                <w:color w:val="000000"/>
                <w:sz w:val="20"/>
              </w:rPr>
              <w:t>
сумма
</w:t>
            </w:r>
            <w:r>
              <w:br/>
            </w:r>
            <w:r>
              <w:rPr>
                <w:rFonts w:ascii="Times New Roman"/>
                <w:b w:val="false"/>
                <w:i w:val="false"/>
                <w:color w:val="000000"/>
                <w:sz w:val="20"/>
              </w:rPr>
              <w:t>
налога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рактам
</w:t>
            </w:r>
            <w:r>
              <w:br/>
            </w:r>
            <w:r>
              <w:rPr>
                <w:rFonts w:ascii="Times New Roman"/>
                <w:b w:val="false"/>
                <w:i w:val="false"/>
                <w:color w:val="000000"/>
                <w:sz w:val="20"/>
              </w:rPr>
              <w:t>
заклю-
</w:t>
            </w:r>
            <w:r>
              <w:br/>
            </w:r>
            <w:r>
              <w:rPr>
                <w:rFonts w:ascii="Times New Roman"/>
                <w:b w:val="false"/>
                <w:i w:val="false"/>
                <w:color w:val="000000"/>
                <w:sz w:val="20"/>
              </w:rPr>
              <w:t>
ченных
</w:t>
            </w:r>
            <w:r>
              <w:br/>
            </w:r>
            <w:r>
              <w:rPr>
                <w:rFonts w:ascii="Times New Roman"/>
                <w:b w:val="false"/>
                <w:i w:val="false"/>
                <w:color w:val="000000"/>
                <w:sz w:val="20"/>
              </w:rPr>
              <w:t>
после
</w:t>
            </w:r>
            <w:r>
              <w:br/>
            </w:r>
            <w:r>
              <w:rPr>
                <w:rFonts w:ascii="Times New Roman"/>
                <w:b w:val="false"/>
                <w:i w:val="false"/>
                <w:color w:val="000000"/>
                <w:sz w:val="20"/>
              </w:rPr>
              <w:t>
1 ян-
</w:t>
            </w:r>
            <w:r>
              <w:br/>
            </w:r>
            <w:r>
              <w:rPr>
                <w:rFonts w:ascii="Times New Roman"/>
                <w:b w:val="false"/>
                <w:i w:val="false"/>
                <w:color w:val="000000"/>
                <w:sz w:val="20"/>
              </w:rPr>
              <w:t>
варя
</w:t>
            </w:r>
            <w:r>
              <w:br/>
            </w:r>
            <w:r>
              <w:rPr>
                <w:rFonts w:ascii="Times New Roman"/>
                <w:b w:val="false"/>
                <w:i w:val="false"/>
                <w:color w:val="000000"/>
                <w:sz w:val="20"/>
              </w:rPr>
              <w:t>
2005
</w:t>
            </w:r>
            <w:r>
              <w:br/>
            </w:r>
            <w:r>
              <w:rPr>
                <w:rFonts w:ascii="Times New Roman"/>
                <w:b w:val="false"/>
                <w:i w:val="false"/>
                <w:color w:val="000000"/>
                <w:sz w:val="20"/>
              </w:rPr>
              <w:t>
года)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нас-
</w:t>
            </w:r>
            <w:r>
              <w:br/>
            </w:r>
            <w:r>
              <w:rPr>
                <w:rFonts w:ascii="Times New Roman"/>
                <w:b w:val="false"/>
                <w:i w:val="false"/>
                <w:color w:val="000000"/>
                <w:sz w:val="20"/>
              </w:rPr>
              <w:t>
туп-
</w:t>
            </w:r>
            <w:r>
              <w:br/>
            </w:r>
            <w:r>
              <w:rPr>
                <w:rFonts w:ascii="Times New Roman"/>
                <w:b w:val="false"/>
                <w:i w:val="false"/>
                <w:color w:val="000000"/>
                <w:sz w:val="20"/>
              </w:rPr>
              <w:t>
ления
</w:t>
            </w:r>
            <w:r>
              <w:br/>
            </w:r>
            <w:r>
              <w:rPr>
                <w:rFonts w:ascii="Times New Roman"/>
                <w:b w:val="false"/>
                <w:i w:val="false"/>
                <w:color w:val="000000"/>
                <w:sz w:val="20"/>
              </w:rPr>
              <w:t>
срока
</w:t>
            </w:r>
            <w:r>
              <w:br/>
            </w:r>
            <w:r>
              <w:rPr>
                <w:rFonts w:ascii="Times New Roman"/>
                <w:b w:val="false"/>
                <w:i w:val="false"/>
                <w:color w:val="000000"/>
                <w:sz w:val="20"/>
              </w:rPr>
              <w:t>
пре-
</w:t>
            </w:r>
            <w:r>
              <w:br/>
            </w:r>
            <w:r>
              <w:rPr>
                <w:rFonts w:ascii="Times New Roman"/>
                <w:b w:val="false"/>
                <w:i w:val="false"/>
                <w:color w:val="000000"/>
                <w:sz w:val="20"/>
              </w:rPr>
              <w:t>
дос-
</w:t>
            </w:r>
            <w:r>
              <w:br/>
            </w:r>
            <w:r>
              <w:rPr>
                <w:rFonts w:ascii="Times New Roman"/>
                <w:b w:val="false"/>
                <w:i w:val="false"/>
                <w:color w:val="000000"/>
                <w:sz w:val="20"/>
              </w:rPr>
              <w:t>
тав-
</w:t>
            </w:r>
            <w:r>
              <w:br/>
            </w:r>
            <w:r>
              <w:rPr>
                <w:rFonts w:ascii="Times New Roman"/>
                <w:b w:val="false"/>
                <w:i w:val="false"/>
                <w:color w:val="000000"/>
                <w:sz w:val="20"/>
              </w:rPr>
              <w:t>
ления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
</w:t>
            </w:r>
            <w:r>
              <w:br/>
            </w:r>
            <w:r>
              <w:rPr>
                <w:rFonts w:ascii="Times New Roman"/>
                <w:b w:val="false"/>
                <w:i w:val="false"/>
                <w:color w:val="000000"/>
                <w:sz w:val="20"/>
              </w:rPr>
              <w:t>
гис-
</w:t>
            </w:r>
            <w:r>
              <w:br/>
            </w:r>
            <w:r>
              <w:rPr>
                <w:rFonts w:ascii="Times New Roman"/>
                <w:b w:val="false"/>
                <w:i w:val="false"/>
                <w:color w:val="000000"/>
                <w:sz w:val="20"/>
              </w:rPr>
              <w:t>
тра-
</w:t>
            </w:r>
            <w:r>
              <w:br/>
            </w:r>
            <w:r>
              <w:rPr>
                <w:rFonts w:ascii="Times New Roman"/>
                <w:b w:val="false"/>
                <w:i w:val="false"/>
                <w:color w:val="000000"/>
                <w:sz w:val="20"/>
              </w:rPr>
              <w:t>
ции
</w:t>
            </w:r>
            <w:r>
              <w:br/>
            </w:r>
            <w:r>
              <w:rPr>
                <w:rFonts w:ascii="Times New Roman"/>
                <w:b w:val="false"/>
                <w:i w:val="false"/>
                <w:color w:val="000000"/>
                <w:sz w:val="20"/>
              </w:rPr>
              <w:t>
учета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90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r>
              <w:br/>
            </w:r>
            <w:r>
              <w:rPr>
                <w:rFonts w:ascii="Times New Roman"/>
                <w:b w:val="false"/>
                <w:i w:val="false"/>
                <w:color w:val="000000"/>
                <w:sz w:val="20"/>
              </w:rPr>
              <w:t>
00.010
</w:t>
            </w:r>
            <w:r>
              <w:br/>
            </w:r>
            <w:r>
              <w:rPr>
                <w:rFonts w:ascii="Times New Roman"/>
                <w:b w:val="false"/>
                <w:i w:val="false"/>
                <w:color w:val="000000"/>
                <w:sz w:val="20"/>
              </w:rPr>
              <w:t>
(отра-
</w:t>
            </w:r>
            <w:r>
              <w:br/>
            </w:r>
            <w:r>
              <w:rPr>
                <w:rFonts w:ascii="Times New Roman"/>
                <w:b w:val="false"/>
                <w:i w:val="false"/>
                <w:color w:val="000000"/>
                <w:sz w:val="20"/>
              </w:rPr>
              <w:t>
жается
</w:t>
            </w:r>
            <w:r>
              <w:br/>
            </w:r>
            <w:r>
              <w:rPr>
                <w:rFonts w:ascii="Times New Roman"/>
                <w:b w:val="false"/>
                <w:i w:val="false"/>
                <w:color w:val="000000"/>
                <w:sz w:val="20"/>
              </w:rPr>
              <w:t>
начис-
</w:t>
            </w:r>
            <w:r>
              <w:br/>
            </w:r>
            <w:r>
              <w:rPr>
                <w:rFonts w:ascii="Times New Roman"/>
                <w:b w:val="false"/>
                <w:i w:val="false"/>
                <w:color w:val="000000"/>
                <w:sz w:val="20"/>
              </w:rPr>
              <w:t>
ленная
</w:t>
            </w:r>
            <w:r>
              <w:br/>
            </w:r>
            <w:r>
              <w:rPr>
                <w:rFonts w:ascii="Times New Roman"/>
                <w:b w:val="false"/>
                <w:i w:val="false"/>
                <w:color w:val="000000"/>
                <w:sz w:val="20"/>
              </w:rPr>
              <w:t>
сумма
</w:t>
            </w:r>
            <w:r>
              <w:br/>
            </w:r>
            <w:r>
              <w:rPr>
                <w:rFonts w:ascii="Times New Roman"/>
                <w:b w:val="false"/>
                <w:i w:val="false"/>
                <w:color w:val="000000"/>
                <w:sz w:val="20"/>
              </w:rPr>
              <w:t>
налога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рактам
</w:t>
            </w:r>
            <w:r>
              <w:br/>
            </w:r>
            <w:r>
              <w:rPr>
                <w:rFonts w:ascii="Times New Roman"/>
                <w:b w:val="false"/>
                <w:i w:val="false"/>
                <w:color w:val="000000"/>
                <w:sz w:val="20"/>
              </w:rPr>
              <w:t>
заклю-
</w:t>
            </w:r>
            <w:r>
              <w:br/>
            </w:r>
            <w:r>
              <w:rPr>
                <w:rFonts w:ascii="Times New Roman"/>
                <w:b w:val="false"/>
                <w:i w:val="false"/>
                <w:color w:val="000000"/>
                <w:sz w:val="20"/>
              </w:rPr>
              <w:t>
ченных
</w:t>
            </w:r>
            <w:r>
              <w:br/>
            </w:r>
            <w:r>
              <w:rPr>
                <w:rFonts w:ascii="Times New Roman"/>
                <w:b w:val="false"/>
                <w:i w:val="false"/>
                <w:color w:val="000000"/>
                <w:sz w:val="20"/>
              </w:rPr>
              <w:t>
после
</w:t>
            </w:r>
            <w:r>
              <w:br/>
            </w:r>
            <w:r>
              <w:rPr>
                <w:rFonts w:ascii="Times New Roman"/>
                <w:b w:val="false"/>
                <w:i w:val="false"/>
                <w:color w:val="000000"/>
                <w:sz w:val="20"/>
              </w:rPr>
              <w:t>
1 ян-
</w:t>
            </w:r>
            <w:r>
              <w:br/>
            </w:r>
            <w:r>
              <w:rPr>
                <w:rFonts w:ascii="Times New Roman"/>
                <w:b w:val="false"/>
                <w:i w:val="false"/>
                <w:color w:val="000000"/>
                <w:sz w:val="20"/>
              </w:rPr>
              <w:t>
варя
</w:t>
            </w:r>
            <w:r>
              <w:br/>
            </w:r>
            <w:r>
              <w:rPr>
                <w:rFonts w:ascii="Times New Roman"/>
                <w:b w:val="false"/>
                <w:i w:val="false"/>
                <w:color w:val="000000"/>
                <w:sz w:val="20"/>
              </w:rPr>
              <w:t>
2005
</w:t>
            </w:r>
            <w:r>
              <w:br/>
            </w:r>
            <w:r>
              <w:rPr>
                <w:rFonts w:ascii="Times New Roman"/>
                <w:b w:val="false"/>
                <w:i w:val="false"/>
                <w:color w:val="000000"/>
                <w:sz w:val="20"/>
              </w:rPr>
              <w:t>
года)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Другие обязательные платежи в бюджет
</w:t>
            </w:r>
            <w:r>
              <w:rPr>
                <w:rFonts w:ascii="Times New Roman"/>
                <w:b w:val="false"/>
                <w:i w:val="false"/>
                <w:color w:val="000000"/>
                <w:sz w:val="20"/>
              </w:rPr>
              <w:t>
</w:t>
            </w:r>
          </w:p>
        </w:tc>
      </w:tr>
      <w:tr>
        <w:trPr>
          <w:trHeight w:val="162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w:t>
            </w:r>
            <w:r>
              <w:br/>
            </w:r>
            <w:r>
              <w:rPr>
                <w:rFonts w:ascii="Times New Roman"/>
                <w:b w:val="false"/>
                <w:i w:val="false"/>
                <w:color w:val="000000"/>
                <w:sz w:val="20"/>
              </w:rPr>
              <w:t>
пре-
</w:t>
            </w:r>
            <w:r>
              <w:br/>
            </w:r>
            <w:r>
              <w:rPr>
                <w:rFonts w:ascii="Times New Roman"/>
                <w:b w:val="false"/>
                <w:i w:val="false"/>
                <w:color w:val="000000"/>
                <w:sz w:val="20"/>
              </w:rPr>
              <w:t>
дос-
</w:t>
            </w:r>
            <w:r>
              <w:br/>
            </w:r>
            <w:r>
              <w:rPr>
                <w:rFonts w:ascii="Times New Roman"/>
                <w:b w:val="false"/>
                <w:i w:val="false"/>
                <w:color w:val="000000"/>
                <w:sz w:val="20"/>
              </w:rPr>
              <w:t>
тав-
</w:t>
            </w:r>
            <w:r>
              <w:br/>
            </w:r>
            <w:r>
              <w:rPr>
                <w:rFonts w:ascii="Times New Roman"/>
                <w:b w:val="false"/>
                <w:i w:val="false"/>
                <w:color w:val="000000"/>
                <w:sz w:val="20"/>
              </w:rPr>
              <w:t>
ле-
</w:t>
            </w:r>
            <w:r>
              <w:br/>
            </w:r>
            <w:r>
              <w:rPr>
                <w:rFonts w:ascii="Times New Roman"/>
                <w:b w:val="false"/>
                <w:i w:val="false"/>
                <w:color w:val="000000"/>
                <w:sz w:val="20"/>
              </w:rPr>
              <w:t>
ние
</w:t>
            </w:r>
            <w:r>
              <w:br/>
            </w:r>
            <w:r>
              <w:rPr>
                <w:rFonts w:ascii="Times New Roman"/>
                <w:b w:val="false"/>
                <w:i w:val="false"/>
                <w:color w:val="000000"/>
                <w:sz w:val="20"/>
              </w:rPr>
              <w:t>
меж-
</w:t>
            </w:r>
            <w:r>
              <w:br/>
            </w:r>
            <w:r>
              <w:rPr>
                <w:rFonts w:ascii="Times New Roman"/>
                <w:b w:val="false"/>
                <w:i w:val="false"/>
                <w:color w:val="000000"/>
                <w:sz w:val="20"/>
              </w:rPr>
              <w:t>
дуго-
</w:t>
            </w:r>
            <w:r>
              <w:br/>
            </w:r>
            <w:r>
              <w:rPr>
                <w:rFonts w:ascii="Times New Roman"/>
                <w:b w:val="false"/>
                <w:i w:val="false"/>
                <w:color w:val="000000"/>
                <w:sz w:val="20"/>
              </w:rPr>
              <w:t>
род-
</w:t>
            </w:r>
            <w:r>
              <w:br/>
            </w:r>
            <w:r>
              <w:rPr>
                <w:rFonts w:ascii="Times New Roman"/>
                <w:b w:val="false"/>
                <w:i w:val="false"/>
                <w:color w:val="000000"/>
                <w:sz w:val="20"/>
              </w:rPr>
              <w:t>
ней и
</w:t>
            </w:r>
            <w:r>
              <w:br/>
            </w:r>
            <w:r>
              <w:rPr>
                <w:rFonts w:ascii="Times New Roman"/>
                <w:b w:val="false"/>
                <w:i w:val="false"/>
                <w:color w:val="000000"/>
                <w:sz w:val="20"/>
              </w:rPr>
              <w:t>
(или)
</w:t>
            </w:r>
            <w:r>
              <w:br/>
            </w:r>
            <w:r>
              <w:rPr>
                <w:rFonts w:ascii="Times New Roman"/>
                <w:b w:val="false"/>
                <w:i w:val="false"/>
                <w:color w:val="000000"/>
                <w:sz w:val="20"/>
              </w:rPr>
              <w:t>
меж-
</w:t>
            </w:r>
            <w:r>
              <w:br/>
            </w:r>
            <w:r>
              <w:rPr>
                <w:rFonts w:ascii="Times New Roman"/>
                <w:b w:val="false"/>
                <w:i w:val="false"/>
                <w:color w:val="000000"/>
                <w:sz w:val="20"/>
              </w:rPr>
              <w:t>
дуна-
</w:t>
            </w:r>
            <w:r>
              <w:br/>
            </w:r>
            <w:r>
              <w:rPr>
                <w:rFonts w:ascii="Times New Roman"/>
                <w:b w:val="false"/>
                <w:i w:val="false"/>
                <w:color w:val="000000"/>
                <w:sz w:val="20"/>
              </w:rPr>
              <w:t>
род-
</w:t>
            </w:r>
            <w:r>
              <w:br/>
            </w:r>
            <w:r>
              <w:rPr>
                <w:rFonts w:ascii="Times New Roman"/>
                <w:b w:val="false"/>
                <w:i w:val="false"/>
                <w:color w:val="000000"/>
                <w:sz w:val="20"/>
              </w:rPr>
              <w:t>
ной
</w:t>
            </w:r>
            <w:r>
              <w:br/>
            </w:r>
            <w:r>
              <w:rPr>
                <w:rFonts w:ascii="Times New Roman"/>
                <w:b w:val="false"/>
                <w:i w:val="false"/>
                <w:color w:val="000000"/>
                <w:sz w:val="20"/>
              </w:rPr>
              <w:t>
теле-
</w:t>
            </w:r>
            <w:r>
              <w:br/>
            </w:r>
            <w:r>
              <w:rPr>
                <w:rFonts w:ascii="Times New Roman"/>
                <w:b w:val="false"/>
                <w:i w:val="false"/>
                <w:color w:val="000000"/>
                <w:sz w:val="20"/>
              </w:rPr>
              <w:t>
фон-
</w:t>
            </w:r>
            <w:r>
              <w:br/>
            </w:r>
            <w:r>
              <w:rPr>
                <w:rFonts w:ascii="Times New Roman"/>
                <w:b w:val="false"/>
                <w:i w:val="false"/>
                <w:color w:val="000000"/>
                <w:sz w:val="20"/>
              </w:rPr>
              <w:t>
ной
</w:t>
            </w:r>
            <w:r>
              <w:br/>
            </w:r>
            <w:r>
              <w:rPr>
                <w:rFonts w:ascii="Times New Roman"/>
                <w:b w:val="false"/>
                <w:i w:val="false"/>
                <w:color w:val="000000"/>
                <w:sz w:val="20"/>
              </w:rPr>
              <w:t>
связи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пре-
</w:t>
            </w:r>
            <w:r>
              <w:br/>
            </w:r>
            <w:r>
              <w:rPr>
                <w:rFonts w:ascii="Times New Roman"/>
                <w:b w:val="false"/>
                <w:i w:val="false"/>
                <w:color w:val="000000"/>
                <w:sz w:val="20"/>
              </w:rPr>
              <w:t>
дос-
</w:t>
            </w:r>
            <w:r>
              <w:br/>
            </w:r>
            <w:r>
              <w:rPr>
                <w:rFonts w:ascii="Times New Roman"/>
                <w:b w:val="false"/>
                <w:i w:val="false"/>
                <w:color w:val="000000"/>
                <w:sz w:val="20"/>
              </w:rPr>
              <w:t>
тав-
</w:t>
            </w:r>
            <w:r>
              <w:br/>
            </w:r>
            <w:r>
              <w:rPr>
                <w:rFonts w:ascii="Times New Roman"/>
                <w:b w:val="false"/>
                <w:i w:val="false"/>
                <w:color w:val="000000"/>
                <w:sz w:val="20"/>
              </w:rPr>
              <w:t>
ле-
</w:t>
            </w:r>
            <w:r>
              <w:br/>
            </w:r>
            <w:r>
              <w:rPr>
                <w:rFonts w:ascii="Times New Roman"/>
                <w:b w:val="false"/>
                <w:i w:val="false"/>
                <w:color w:val="000000"/>
                <w:sz w:val="20"/>
              </w:rPr>
              <w:t>
ние
</w:t>
            </w:r>
            <w:r>
              <w:br/>
            </w:r>
            <w:r>
              <w:rPr>
                <w:rFonts w:ascii="Times New Roman"/>
                <w:b w:val="false"/>
                <w:i w:val="false"/>
                <w:color w:val="000000"/>
                <w:sz w:val="20"/>
              </w:rPr>
              <w:t>
меж-
</w:t>
            </w:r>
            <w:r>
              <w:br/>
            </w:r>
            <w:r>
              <w:rPr>
                <w:rFonts w:ascii="Times New Roman"/>
                <w:b w:val="false"/>
                <w:i w:val="false"/>
                <w:color w:val="000000"/>
                <w:sz w:val="20"/>
              </w:rPr>
              <w:t>
дуго-
</w:t>
            </w:r>
            <w:r>
              <w:br/>
            </w:r>
            <w:r>
              <w:rPr>
                <w:rFonts w:ascii="Times New Roman"/>
                <w:b w:val="false"/>
                <w:i w:val="false"/>
                <w:color w:val="000000"/>
                <w:sz w:val="20"/>
              </w:rPr>
              <w:t>
род-
</w:t>
            </w:r>
            <w:r>
              <w:br/>
            </w:r>
            <w:r>
              <w:rPr>
                <w:rFonts w:ascii="Times New Roman"/>
                <w:b w:val="false"/>
                <w:i w:val="false"/>
                <w:color w:val="000000"/>
                <w:sz w:val="20"/>
              </w:rPr>
              <w:t>
ней и
</w:t>
            </w:r>
            <w:r>
              <w:br/>
            </w:r>
            <w:r>
              <w:rPr>
                <w:rFonts w:ascii="Times New Roman"/>
                <w:b w:val="false"/>
                <w:i w:val="false"/>
                <w:color w:val="000000"/>
                <w:sz w:val="20"/>
              </w:rPr>
              <w:t>
(или)
</w:t>
            </w:r>
            <w:r>
              <w:br/>
            </w:r>
            <w:r>
              <w:rPr>
                <w:rFonts w:ascii="Times New Roman"/>
                <w:b w:val="false"/>
                <w:i w:val="false"/>
                <w:color w:val="000000"/>
                <w:sz w:val="20"/>
              </w:rPr>
              <w:t>
меж-
</w:t>
            </w:r>
            <w:r>
              <w:br/>
            </w:r>
            <w:r>
              <w:rPr>
                <w:rFonts w:ascii="Times New Roman"/>
                <w:b w:val="false"/>
                <w:i w:val="false"/>
                <w:color w:val="000000"/>
                <w:sz w:val="20"/>
              </w:rPr>
              <w:t>
дуна-
</w:t>
            </w:r>
            <w:r>
              <w:br/>
            </w:r>
            <w:r>
              <w:rPr>
                <w:rFonts w:ascii="Times New Roman"/>
                <w:b w:val="false"/>
                <w:i w:val="false"/>
                <w:color w:val="000000"/>
                <w:sz w:val="20"/>
              </w:rPr>
              <w:t>
род-
</w:t>
            </w:r>
            <w:r>
              <w:br/>
            </w:r>
            <w:r>
              <w:rPr>
                <w:rFonts w:ascii="Times New Roman"/>
                <w:b w:val="false"/>
                <w:i w:val="false"/>
                <w:color w:val="000000"/>
                <w:sz w:val="20"/>
              </w:rPr>
              <w:t>
ной
</w:t>
            </w:r>
            <w:r>
              <w:br/>
            </w:r>
            <w:r>
              <w:rPr>
                <w:rFonts w:ascii="Times New Roman"/>
                <w:b w:val="false"/>
                <w:i w:val="false"/>
                <w:color w:val="000000"/>
                <w:sz w:val="20"/>
              </w:rPr>
              <w:t>
теле-
</w:t>
            </w:r>
            <w:r>
              <w:br/>
            </w:r>
            <w:r>
              <w:rPr>
                <w:rFonts w:ascii="Times New Roman"/>
                <w:b w:val="false"/>
                <w:i w:val="false"/>
                <w:color w:val="000000"/>
                <w:sz w:val="20"/>
              </w:rPr>
              <w:t>
фон-
</w:t>
            </w:r>
            <w:r>
              <w:br/>
            </w:r>
            <w:r>
              <w:rPr>
                <w:rFonts w:ascii="Times New Roman"/>
                <w:b w:val="false"/>
                <w:i w:val="false"/>
                <w:color w:val="000000"/>
                <w:sz w:val="20"/>
              </w:rPr>
              <w:t>
ной
</w:t>
            </w:r>
            <w:r>
              <w:br/>
            </w:r>
            <w:r>
              <w:rPr>
                <w:rFonts w:ascii="Times New Roman"/>
                <w:b w:val="false"/>
                <w:i w:val="false"/>
                <w:color w:val="000000"/>
                <w:sz w:val="20"/>
              </w:rPr>
              <w:t>
связи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891.00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яв-
</w:t>
            </w:r>
            <w:r>
              <w:br/>
            </w:r>
            <w:r>
              <w:rPr>
                <w:rFonts w:ascii="Times New Roman"/>
                <w:b w:val="false"/>
                <w:i w:val="false"/>
                <w:color w:val="000000"/>
                <w:sz w:val="20"/>
              </w:rPr>
              <w:t>
ляю-
</w:t>
            </w:r>
            <w:r>
              <w:br/>
            </w:r>
            <w:r>
              <w:rPr>
                <w:rFonts w:ascii="Times New Roman"/>
                <w:b w:val="false"/>
                <w:i w:val="false"/>
                <w:color w:val="000000"/>
                <w:sz w:val="20"/>
              </w:rPr>
              <w:t>
щие-
</w:t>
            </w:r>
            <w:r>
              <w:br/>
            </w:r>
            <w:r>
              <w:rPr>
                <w:rFonts w:ascii="Times New Roman"/>
                <w:b w:val="false"/>
                <w:i w:val="false"/>
                <w:color w:val="000000"/>
                <w:sz w:val="20"/>
              </w:rPr>
              <w:t>
ся
</w:t>
            </w:r>
            <w:r>
              <w:br/>
            </w:r>
            <w:r>
              <w:rPr>
                <w:rFonts w:ascii="Times New Roman"/>
                <w:b w:val="false"/>
                <w:i w:val="false"/>
                <w:color w:val="000000"/>
                <w:sz w:val="20"/>
              </w:rPr>
              <w:t>
опе-
</w:t>
            </w:r>
            <w:r>
              <w:br/>
            </w:r>
            <w:r>
              <w:rPr>
                <w:rFonts w:ascii="Times New Roman"/>
                <w:b w:val="false"/>
                <w:i w:val="false"/>
                <w:color w:val="000000"/>
                <w:sz w:val="20"/>
              </w:rPr>
              <w:t>
рато-
</w:t>
            </w:r>
            <w:r>
              <w:br/>
            </w:r>
            <w:r>
              <w:rPr>
                <w:rFonts w:ascii="Times New Roman"/>
                <w:b w:val="false"/>
                <w:i w:val="false"/>
                <w:color w:val="000000"/>
                <w:sz w:val="20"/>
              </w:rPr>
              <w:t>
рами
</w:t>
            </w:r>
            <w:r>
              <w:br/>
            </w:r>
            <w:r>
              <w:rPr>
                <w:rFonts w:ascii="Times New Roman"/>
                <w:b w:val="false"/>
                <w:i w:val="false"/>
                <w:color w:val="000000"/>
                <w:sz w:val="20"/>
              </w:rPr>
              <w:t>
меж-
</w:t>
            </w:r>
            <w:r>
              <w:br/>
            </w:r>
            <w:r>
              <w:rPr>
                <w:rFonts w:ascii="Times New Roman"/>
                <w:b w:val="false"/>
                <w:i w:val="false"/>
                <w:color w:val="000000"/>
                <w:sz w:val="20"/>
              </w:rPr>
              <w:t>
дуго-
</w:t>
            </w:r>
            <w:r>
              <w:br/>
            </w:r>
            <w:r>
              <w:rPr>
                <w:rFonts w:ascii="Times New Roman"/>
                <w:b w:val="false"/>
                <w:i w:val="false"/>
                <w:color w:val="000000"/>
                <w:sz w:val="20"/>
              </w:rPr>
              <w:t>
род-
</w:t>
            </w:r>
            <w:r>
              <w:br/>
            </w:r>
            <w:r>
              <w:rPr>
                <w:rFonts w:ascii="Times New Roman"/>
                <w:b w:val="false"/>
                <w:i w:val="false"/>
                <w:color w:val="000000"/>
                <w:sz w:val="20"/>
              </w:rPr>
              <w:t>
ной и
</w:t>
            </w:r>
            <w:r>
              <w:br/>
            </w:r>
            <w:r>
              <w:rPr>
                <w:rFonts w:ascii="Times New Roman"/>
                <w:b w:val="false"/>
                <w:i w:val="false"/>
                <w:color w:val="000000"/>
                <w:sz w:val="20"/>
              </w:rPr>
              <w:t>
(или)
</w:t>
            </w:r>
            <w:r>
              <w:br/>
            </w:r>
            <w:r>
              <w:rPr>
                <w:rFonts w:ascii="Times New Roman"/>
                <w:b w:val="false"/>
                <w:i w:val="false"/>
                <w:color w:val="000000"/>
                <w:sz w:val="20"/>
              </w:rPr>
              <w:t>
меж-
</w:t>
            </w:r>
            <w:r>
              <w:br/>
            </w:r>
            <w:r>
              <w:rPr>
                <w:rFonts w:ascii="Times New Roman"/>
                <w:b w:val="false"/>
                <w:i w:val="false"/>
                <w:color w:val="000000"/>
                <w:sz w:val="20"/>
              </w:rPr>
              <w:t>
дуна-
</w:t>
            </w:r>
            <w:r>
              <w:br/>
            </w:r>
            <w:r>
              <w:rPr>
                <w:rFonts w:ascii="Times New Roman"/>
                <w:b w:val="false"/>
                <w:i w:val="false"/>
                <w:color w:val="000000"/>
                <w:sz w:val="20"/>
              </w:rPr>
              <w:t>
род-
</w:t>
            </w:r>
            <w:r>
              <w:br/>
            </w:r>
            <w:r>
              <w:rPr>
                <w:rFonts w:ascii="Times New Roman"/>
                <w:b w:val="false"/>
                <w:i w:val="false"/>
                <w:color w:val="000000"/>
                <w:sz w:val="20"/>
              </w:rPr>
              <w:t>
ной
</w:t>
            </w:r>
            <w:r>
              <w:br/>
            </w:r>
            <w:r>
              <w:rPr>
                <w:rFonts w:ascii="Times New Roman"/>
                <w:b w:val="false"/>
                <w:i w:val="false"/>
                <w:color w:val="000000"/>
                <w:sz w:val="20"/>
              </w:rPr>
              <w:t>
теле-
</w:t>
            </w:r>
            <w:r>
              <w:br/>
            </w:r>
            <w:r>
              <w:rPr>
                <w:rFonts w:ascii="Times New Roman"/>
                <w:b w:val="false"/>
                <w:i w:val="false"/>
                <w:color w:val="000000"/>
                <w:sz w:val="20"/>
              </w:rPr>
              <w:t>
фон-
</w:t>
            </w:r>
            <w:r>
              <w:br/>
            </w:r>
            <w:r>
              <w:rPr>
                <w:rFonts w:ascii="Times New Roman"/>
                <w:b w:val="false"/>
                <w:i w:val="false"/>
                <w:color w:val="000000"/>
                <w:sz w:val="20"/>
              </w:rPr>
              <w:t>
ной
</w:t>
            </w:r>
            <w:r>
              <w:br/>
            </w:r>
            <w:r>
              <w:rPr>
                <w:rFonts w:ascii="Times New Roman"/>
                <w:b w:val="false"/>
                <w:i w:val="false"/>
                <w:color w:val="000000"/>
                <w:sz w:val="20"/>
              </w:rPr>
              <w:t>
свя-
</w:t>
            </w:r>
            <w:r>
              <w:br/>
            </w:r>
            <w:r>
              <w:rPr>
                <w:rFonts w:ascii="Times New Roman"/>
                <w:b w:val="false"/>
                <w:i w:val="false"/>
                <w:color w:val="000000"/>
                <w:sz w:val="20"/>
              </w:rPr>
              <w:t>
зи,
</w:t>
            </w:r>
            <w:r>
              <w:br/>
            </w:r>
            <w:r>
              <w:rPr>
                <w:rFonts w:ascii="Times New Roman"/>
                <w:b w:val="false"/>
                <w:i w:val="false"/>
                <w:color w:val="000000"/>
                <w:sz w:val="20"/>
              </w:rPr>
              <w:t>
полу-
</w:t>
            </w:r>
            <w:r>
              <w:br/>
            </w:r>
            <w:r>
              <w:rPr>
                <w:rFonts w:ascii="Times New Roman"/>
                <w:b w:val="false"/>
                <w:i w:val="false"/>
                <w:color w:val="000000"/>
                <w:sz w:val="20"/>
              </w:rPr>
              <w:t>
чив-
</w:t>
            </w:r>
            <w:r>
              <w:br/>
            </w:r>
            <w:r>
              <w:rPr>
                <w:rFonts w:ascii="Times New Roman"/>
                <w:b w:val="false"/>
                <w:i w:val="false"/>
                <w:color w:val="000000"/>
                <w:sz w:val="20"/>
              </w:rPr>
              <w:t>
шие
</w:t>
            </w:r>
            <w:r>
              <w:br/>
            </w:r>
            <w:r>
              <w:rPr>
                <w:rFonts w:ascii="Times New Roman"/>
                <w:b w:val="false"/>
                <w:i w:val="false"/>
                <w:color w:val="000000"/>
                <w:sz w:val="20"/>
              </w:rPr>
              <w:t>
право
</w:t>
            </w:r>
            <w:r>
              <w:br/>
            </w:r>
            <w:r>
              <w:rPr>
                <w:rFonts w:ascii="Times New Roman"/>
                <w:b w:val="false"/>
                <w:i w:val="false"/>
                <w:color w:val="000000"/>
                <w:sz w:val="20"/>
              </w:rPr>
              <w:t>
в по-
</w:t>
            </w:r>
            <w:r>
              <w:br/>
            </w:r>
            <w:r>
              <w:rPr>
                <w:rFonts w:ascii="Times New Roman"/>
                <w:b w:val="false"/>
                <w:i w:val="false"/>
                <w:color w:val="000000"/>
                <w:sz w:val="20"/>
              </w:rPr>
              <w:t>
ряд-
</w:t>
            </w:r>
            <w:r>
              <w:br/>
            </w:r>
            <w:r>
              <w:rPr>
                <w:rFonts w:ascii="Times New Roman"/>
                <w:b w:val="false"/>
                <w:i w:val="false"/>
                <w:color w:val="000000"/>
                <w:sz w:val="20"/>
              </w:rPr>
              <w:t>
ке,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ном
</w:t>
            </w:r>
            <w:r>
              <w:br/>
            </w:r>
            <w:r>
              <w:rPr>
                <w:rFonts w:ascii="Times New Roman"/>
                <w:b w:val="false"/>
                <w:i w:val="false"/>
                <w:color w:val="000000"/>
                <w:sz w:val="20"/>
              </w:rPr>
              <w:t>
зако-
</w:t>
            </w:r>
            <w:r>
              <w:br/>
            </w:r>
            <w:r>
              <w:rPr>
                <w:rFonts w:ascii="Times New Roman"/>
                <w:b w:val="false"/>
                <w:i w:val="false"/>
                <w:color w:val="000000"/>
                <w:sz w:val="20"/>
              </w:rPr>
              <w:t>
нода-
</w:t>
            </w:r>
            <w:r>
              <w:br/>
            </w:r>
            <w:r>
              <w:rPr>
                <w:rFonts w:ascii="Times New Roman"/>
                <w:b w:val="false"/>
                <w:i w:val="false"/>
                <w:color w:val="000000"/>
                <w:sz w:val="20"/>
              </w:rPr>
              <w:t>
тель-
</w:t>
            </w:r>
            <w:r>
              <w:br/>
            </w:r>
            <w:r>
              <w:rPr>
                <w:rFonts w:ascii="Times New Roman"/>
                <w:b w:val="false"/>
                <w:i w:val="false"/>
                <w:color w:val="000000"/>
                <w:sz w:val="20"/>
              </w:rPr>
              <w:t>
ным
</w:t>
            </w:r>
            <w:r>
              <w:br/>
            </w:r>
            <w:r>
              <w:rPr>
                <w:rFonts w:ascii="Times New Roman"/>
                <w:b w:val="false"/>
                <w:i w:val="false"/>
                <w:color w:val="000000"/>
                <w:sz w:val="20"/>
              </w:rPr>
              <w:t>
актом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w:t>
            </w:r>
            <w:r>
              <w:br/>
            </w:r>
            <w:r>
              <w:rPr>
                <w:rFonts w:ascii="Times New Roman"/>
                <w:b w:val="false"/>
                <w:i w:val="false"/>
                <w:color w:val="000000"/>
                <w:sz w:val="20"/>
              </w:rPr>
              <w:t>
00.002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марта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рации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ного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w:t>
            </w:r>
            <w:r>
              <w:br/>
            </w:r>
            <w:r>
              <w:rPr>
                <w:rFonts w:ascii="Times New Roman"/>
                <w:b w:val="false"/>
                <w:i w:val="false"/>
                <w:color w:val="000000"/>
                <w:sz w:val="20"/>
              </w:rPr>
              <w:t>
00.003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июня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w:t>
            </w:r>
            <w:r>
              <w:br/>
            </w:r>
            <w:r>
              <w:rPr>
                <w:rFonts w:ascii="Times New Roman"/>
                <w:b w:val="false"/>
                <w:i w:val="false"/>
                <w:color w:val="000000"/>
                <w:sz w:val="20"/>
              </w:rPr>
              <w:t>
00.004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сен-
</w:t>
            </w:r>
            <w:r>
              <w:br/>
            </w:r>
            <w:r>
              <w:rPr>
                <w:rFonts w:ascii="Times New Roman"/>
                <w:b w:val="false"/>
                <w:i w:val="false"/>
                <w:color w:val="000000"/>
                <w:sz w:val="20"/>
              </w:rPr>
              <w:t>
тября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w:t>
            </w:r>
            <w:r>
              <w:br/>
            </w:r>
            <w:r>
              <w:rPr>
                <w:rFonts w:ascii="Times New Roman"/>
                <w:b w:val="false"/>
                <w:i w:val="false"/>
                <w:color w:val="000000"/>
                <w:sz w:val="20"/>
              </w:rPr>
              <w:t>
00.005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де-
</w:t>
            </w:r>
            <w:r>
              <w:br/>
            </w:r>
            <w:r>
              <w:rPr>
                <w:rFonts w:ascii="Times New Roman"/>
                <w:b w:val="false"/>
                <w:i w:val="false"/>
                <w:color w:val="000000"/>
                <w:sz w:val="20"/>
              </w:rPr>
              <w:t>
кабря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6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вод-
</w:t>
            </w:r>
            <w:r>
              <w:br/>
            </w:r>
            <w:r>
              <w:rPr>
                <w:rFonts w:ascii="Times New Roman"/>
                <w:b w:val="false"/>
                <w:i w:val="false"/>
                <w:color w:val="000000"/>
                <w:sz w:val="20"/>
              </w:rPr>
              <w:t>
ными
</w:t>
            </w:r>
            <w:r>
              <w:br/>
            </w:r>
            <w:r>
              <w:rPr>
                <w:rFonts w:ascii="Times New Roman"/>
                <w:b w:val="false"/>
                <w:i w:val="false"/>
                <w:color w:val="000000"/>
                <w:sz w:val="20"/>
              </w:rPr>
              <w:t>
ре-
</w:t>
            </w:r>
            <w:r>
              <w:br/>
            </w:r>
            <w:r>
              <w:rPr>
                <w:rFonts w:ascii="Times New Roman"/>
                <w:b w:val="false"/>
                <w:i w:val="false"/>
                <w:color w:val="000000"/>
                <w:sz w:val="20"/>
              </w:rPr>
              <w:t>
сур-
</w:t>
            </w:r>
            <w:r>
              <w:br/>
            </w:r>
            <w:r>
              <w:rPr>
                <w:rFonts w:ascii="Times New Roman"/>
                <w:b w:val="false"/>
                <w:i w:val="false"/>
                <w:color w:val="000000"/>
                <w:sz w:val="20"/>
              </w:rPr>
              <w:t>
сами
</w:t>
            </w:r>
            <w:r>
              <w:br/>
            </w:r>
            <w:r>
              <w:rPr>
                <w:rFonts w:ascii="Times New Roman"/>
                <w:b w:val="false"/>
                <w:i w:val="false"/>
                <w:color w:val="000000"/>
                <w:sz w:val="20"/>
              </w:rPr>
              <w:t>
по-
</w:t>
            </w:r>
            <w:r>
              <w:br/>
            </w:r>
            <w:r>
              <w:rPr>
                <w:rFonts w:ascii="Times New Roman"/>
                <w:b w:val="false"/>
                <w:i w:val="false"/>
                <w:color w:val="000000"/>
                <w:sz w:val="20"/>
              </w:rPr>
              <w:t>
верх-
</w:t>
            </w:r>
            <w:r>
              <w:br/>
            </w:r>
            <w:r>
              <w:rPr>
                <w:rFonts w:ascii="Times New Roman"/>
                <w:b w:val="false"/>
                <w:i w:val="false"/>
                <w:color w:val="000000"/>
                <w:sz w:val="20"/>
              </w:rPr>
              <w:t>
ност-
</w:t>
            </w:r>
            <w:r>
              <w:br/>
            </w:r>
            <w:r>
              <w:rPr>
                <w:rFonts w:ascii="Times New Roman"/>
                <w:b w:val="false"/>
                <w:i w:val="false"/>
                <w:color w:val="000000"/>
                <w:sz w:val="20"/>
              </w:rPr>
              <w:t>
ных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ников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
</w:t>
            </w:r>
            <w:r>
              <w:br/>
            </w:r>
            <w:r>
              <w:rPr>
                <w:rFonts w:ascii="Times New Roman"/>
                <w:b w:val="false"/>
                <w:i w:val="false"/>
                <w:color w:val="000000"/>
                <w:sz w:val="20"/>
              </w:rPr>
              <w:t>
ющие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вод-
</w:t>
            </w:r>
            <w:r>
              <w:br/>
            </w:r>
            <w:r>
              <w:rPr>
                <w:rFonts w:ascii="Times New Roman"/>
                <w:b w:val="false"/>
                <w:i w:val="false"/>
                <w:color w:val="000000"/>
                <w:sz w:val="20"/>
              </w:rPr>
              <w:t>
ными
</w:t>
            </w:r>
            <w:r>
              <w:br/>
            </w:r>
            <w:r>
              <w:rPr>
                <w:rFonts w:ascii="Times New Roman"/>
                <w:b w:val="false"/>
                <w:i w:val="false"/>
                <w:color w:val="000000"/>
                <w:sz w:val="20"/>
              </w:rPr>
              <w:t>
ресу-
</w:t>
            </w:r>
            <w:r>
              <w:br/>
            </w:r>
            <w:r>
              <w:rPr>
                <w:rFonts w:ascii="Times New Roman"/>
                <w:b w:val="false"/>
                <w:i w:val="false"/>
                <w:color w:val="000000"/>
                <w:sz w:val="20"/>
              </w:rPr>
              <w:t>
рсами
</w:t>
            </w:r>
            <w:r>
              <w:br/>
            </w:r>
            <w:r>
              <w:rPr>
                <w:rFonts w:ascii="Times New Roman"/>
                <w:b w:val="false"/>
                <w:i w:val="false"/>
                <w:color w:val="000000"/>
                <w:sz w:val="20"/>
              </w:rPr>
              <w:t>
по-
</w:t>
            </w:r>
            <w:r>
              <w:br/>
            </w:r>
            <w:r>
              <w:rPr>
                <w:rFonts w:ascii="Times New Roman"/>
                <w:b w:val="false"/>
                <w:i w:val="false"/>
                <w:color w:val="000000"/>
                <w:sz w:val="20"/>
              </w:rPr>
              <w:t>
верх-
</w:t>
            </w:r>
            <w:r>
              <w:br/>
            </w:r>
            <w:r>
              <w:rPr>
                <w:rFonts w:ascii="Times New Roman"/>
                <w:b w:val="false"/>
                <w:i w:val="false"/>
                <w:color w:val="000000"/>
                <w:sz w:val="20"/>
              </w:rPr>
              <w:t>
ност-
</w:t>
            </w:r>
            <w:r>
              <w:br/>
            </w:r>
            <w:r>
              <w:rPr>
                <w:rFonts w:ascii="Times New Roman"/>
                <w:b w:val="false"/>
                <w:i w:val="false"/>
                <w:color w:val="000000"/>
                <w:sz w:val="20"/>
              </w:rPr>
              <w:t>
ных
</w:t>
            </w:r>
            <w:r>
              <w:br/>
            </w:r>
            <w:r>
              <w:rPr>
                <w:rFonts w:ascii="Times New Roman"/>
                <w:b w:val="false"/>
                <w:i w:val="false"/>
                <w:color w:val="000000"/>
                <w:sz w:val="20"/>
              </w:rPr>
              <w:t>
исто-
</w:t>
            </w:r>
            <w:r>
              <w:br/>
            </w:r>
            <w:r>
              <w:rPr>
                <w:rFonts w:ascii="Times New Roman"/>
                <w:b w:val="false"/>
                <w:i w:val="false"/>
                <w:color w:val="000000"/>
                <w:sz w:val="20"/>
              </w:rPr>
              <w:t>
чни-
</w:t>
            </w:r>
            <w:r>
              <w:br/>
            </w:r>
            <w:r>
              <w:rPr>
                <w:rFonts w:ascii="Times New Roman"/>
                <w:b w:val="false"/>
                <w:i w:val="false"/>
                <w:color w:val="000000"/>
                <w:sz w:val="20"/>
              </w:rPr>
              <w:t>
ков
</w:t>
            </w:r>
            <w:r>
              <w:br/>
            </w:r>
            <w:r>
              <w:rPr>
                <w:rFonts w:ascii="Times New Roman"/>
                <w:b w:val="false"/>
                <w:i w:val="false"/>
                <w:color w:val="000000"/>
                <w:sz w:val="20"/>
              </w:rPr>
              <w:t>
с при-
</w:t>
            </w:r>
            <w:r>
              <w:br/>
            </w:r>
            <w:r>
              <w:rPr>
                <w:rFonts w:ascii="Times New Roman"/>
                <w:b w:val="false"/>
                <w:i w:val="false"/>
                <w:color w:val="000000"/>
                <w:sz w:val="20"/>
              </w:rPr>
              <w:t>
мене-
</w:t>
            </w:r>
            <w:r>
              <w:br/>
            </w:r>
            <w:r>
              <w:rPr>
                <w:rFonts w:ascii="Times New Roman"/>
                <w:b w:val="false"/>
                <w:i w:val="false"/>
                <w:color w:val="000000"/>
                <w:sz w:val="20"/>
              </w:rPr>
              <w:t>
нием
</w:t>
            </w:r>
            <w:r>
              <w:br/>
            </w:r>
            <w:r>
              <w:rPr>
                <w:rFonts w:ascii="Times New Roman"/>
                <w:b w:val="false"/>
                <w:i w:val="false"/>
                <w:color w:val="000000"/>
                <w:sz w:val="20"/>
              </w:rPr>
              <w:t>
соо-
</w:t>
            </w:r>
            <w:r>
              <w:br/>
            </w:r>
            <w:r>
              <w:rPr>
                <w:rFonts w:ascii="Times New Roman"/>
                <w:b w:val="false"/>
                <w:i w:val="false"/>
                <w:color w:val="000000"/>
                <w:sz w:val="20"/>
              </w:rPr>
              <w:t>
руже-
</w:t>
            </w:r>
            <w:r>
              <w:br/>
            </w:r>
            <w:r>
              <w:rPr>
                <w:rFonts w:ascii="Times New Roman"/>
                <w:b w:val="false"/>
                <w:i w:val="false"/>
                <w:color w:val="000000"/>
                <w:sz w:val="20"/>
              </w:rPr>
              <w:t>
нии
</w:t>
            </w:r>
            <w:r>
              <w:br/>
            </w:r>
            <w:r>
              <w:rPr>
                <w:rFonts w:ascii="Times New Roman"/>
                <w:b w:val="false"/>
                <w:i w:val="false"/>
                <w:color w:val="000000"/>
                <w:sz w:val="20"/>
              </w:rPr>
              <w:t>
и
</w:t>
            </w:r>
            <w:r>
              <w:br/>
            </w:r>
            <w:r>
              <w:rPr>
                <w:rFonts w:ascii="Times New Roman"/>
                <w:b w:val="false"/>
                <w:i w:val="false"/>
                <w:color w:val="000000"/>
                <w:sz w:val="20"/>
              </w:rPr>
              <w:t>
т.д.
</w:t>
            </w:r>
            <w:r>
              <w:br/>
            </w:r>
            <w:r>
              <w:rPr>
                <w:rFonts w:ascii="Times New Roman"/>
                <w:b w:val="false"/>
                <w:i w:val="false"/>
                <w:color w:val="000000"/>
                <w:sz w:val="20"/>
              </w:rPr>
              <w:t>
(ст.
</w:t>
            </w:r>
            <w:r>
              <w:br/>
            </w:r>
            <w:r>
              <w:rPr>
                <w:rFonts w:ascii="Times New Roman"/>
                <w:b w:val="false"/>
                <w:i w:val="false"/>
                <w:color w:val="000000"/>
                <w:sz w:val="20"/>
              </w:rPr>
              <w:t>
452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r>
              <w:br/>
            </w:r>
            <w:r>
              <w:rPr>
                <w:rFonts w:ascii="Times New Roman"/>
                <w:b w:val="false"/>
                <w:i w:val="false"/>
                <w:color w:val="000000"/>
                <w:sz w:val="20"/>
              </w:rPr>
              <w:t>
кро-
</w:t>
            </w:r>
            <w:r>
              <w:br/>
            </w:r>
            <w:r>
              <w:rPr>
                <w:rFonts w:ascii="Times New Roman"/>
                <w:b w:val="false"/>
                <w:i w:val="false"/>
                <w:color w:val="000000"/>
                <w:sz w:val="20"/>
              </w:rPr>
              <w:t>
ме
</w:t>
            </w:r>
            <w:r>
              <w:br/>
            </w:r>
            <w:r>
              <w:rPr>
                <w:rFonts w:ascii="Times New Roman"/>
                <w:b w:val="false"/>
                <w:i w:val="false"/>
                <w:color w:val="000000"/>
                <w:sz w:val="20"/>
              </w:rPr>
              <w:t>
нало-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
</w:t>
            </w:r>
            <w:r>
              <w:br/>
            </w:r>
            <w:r>
              <w:rPr>
                <w:rFonts w:ascii="Times New Roman"/>
                <w:b w:val="false"/>
                <w:i w:val="false"/>
                <w:color w:val="000000"/>
                <w:sz w:val="20"/>
              </w:rPr>
              <w:t>
ков,
</w:t>
            </w:r>
            <w:r>
              <w:br/>
            </w:r>
            <w:r>
              <w:rPr>
                <w:rFonts w:ascii="Times New Roman"/>
                <w:b w:val="false"/>
                <w:i w:val="false"/>
                <w:color w:val="000000"/>
                <w:sz w:val="20"/>
              </w:rPr>
              <w:t>
при-
</w:t>
            </w:r>
            <w:r>
              <w:br/>
            </w:r>
            <w:r>
              <w:rPr>
                <w:rFonts w:ascii="Times New Roman"/>
                <w:b w:val="false"/>
                <w:i w:val="false"/>
                <w:color w:val="000000"/>
                <w:sz w:val="20"/>
              </w:rPr>
              <w:t>
меня-
</w:t>
            </w:r>
            <w:r>
              <w:br/>
            </w:r>
            <w:r>
              <w:rPr>
                <w:rFonts w:ascii="Times New Roman"/>
                <w:b w:val="false"/>
                <w:i w:val="false"/>
                <w:color w:val="000000"/>
                <w:sz w:val="20"/>
              </w:rPr>
              <w:t>
ющих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w:t>
            </w:r>
            <w:r>
              <w:br/>
            </w: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режи-
</w:t>
            </w:r>
            <w:r>
              <w:br/>
            </w:r>
            <w:r>
              <w:rPr>
                <w:rFonts w:ascii="Times New Roman"/>
                <w:b w:val="false"/>
                <w:i w:val="false"/>
                <w:color w:val="000000"/>
                <w:sz w:val="20"/>
              </w:rPr>
              <w:t>
мы для
</w:t>
            </w:r>
            <w:r>
              <w:br/>
            </w:r>
            <w:r>
              <w:rPr>
                <w:rFonts w:ascii="Times New Roman"/>
                <w:b w:val="false"/>
                <w:i w:val="false"/>
                <w:color w:val="000000"/>
                <w:sz w:val="20"/>
              </w:rPr>
              <w:t>
крес-
</w:t>
            </w:r>
            <w:r>
              <w:br/>
            </w:r>
            <w:r>
              <w:rPr>
                <w:rFonts w:ascii="Times New Roman"/>
                <w:b w:val="false"/>
                <w:i w:val="false"/>
                <w:color w:val="000000"/>
                <w:sz w:val="20"/>
              </w:rPr>
              <w:t>
тьян-
</w:t>
            </w:r>
            <w:r>
              <w:br/>
            </w:r>
            <w:r>
              <w:rPr>
                <w:rFonts w:ascii="Times New Roman"/>
                <w:b w:val="false"/>
                <w:i w:val="false"/>
                <w:color w:val="000000"/>
                <w:sz w:val="20"/>
              </w:rPr>
              <w:t>
ских
</w:t>
            </w:r>
            <w:r>
              <w:br/>
            </w:r>
            <w:r>
              <w:rPr>
                <w:rFonts w:ascii="Times New Roman"/>
                <w:b w:val="false"/>
                <w:i w:val="false"/>
                <w:color w:val="000000"/>
                <w:sz w:val="20"/>
              </w:rPr>
              <w:t>
(фер-
</w:t>
            </w:r>
            <w:r>
              <w:br/>
            </w:r>
            <w:r>
              <w:rPr>
                <w:rFonts w:ascii="Times New Roman"/>
                <w:b w:val="false"/>
                <w:i w:val="false"/>
                <w:color w:val="000000"/>
                <w:sz w:val="20"/>
              </w:rPr>
              <w:t>
мер-
</w:t>
            </w:r>
            <w:r>
              <w:br/>
            </w:r>
            <w:r>
              <w:rPr>
                <w:rFonts w:ascii="Times New Roman"/>
                <w:b w:val="false"/>
                <w:i w:val="false"/>
                <w:color w:val="000000"/>
                <w:sz w:val="20"/>
              </w:rPr>
              <w:t>
ских)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 и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(п.4
</w:t>
            </w:r>
            <w:r>
              <w:br/>
            </w:r>
            <w:r>
              <w:rPr>
                <w:rFonts w:ascii="Times New Roman"/>
                <w:b w:val="false"/>
                <w:i w:val="false"/>
                <w:color w:val="000000"/>
                <w:sz w:val="20"/>
              </w:rPr>
              <w:t>
ст.
</w:t>
            </w:r>
            <w:r>
              <w:br/>
            </w:r>
            <w:r>
              <w:rPr>
                <w:rFonts w:ascii="Times New Roman"/>
                <w:b w:val="false"/>
                <w:i w:val="false"/>
                <w:color w:val="000000"/>
                <w:sz w:val="20"/>
              </w:rPr>
              <w:t>
458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w:t>
            </w:r>
            <w:r>
              <w:br/>
            </w:r>
            <w:r>
              <w:rPr>
                <w:rFonts w:ascii="Times New Roman"/>
                <w:b w:val="false"/>
                <w:i w:val="false"/>
                <w:color w:val="000000"/>
                <w:sz w:val="20"/>
              </w:rPr>
              <w:t>
00.001
</w:t>
            </w:r>
            <w:r>
              <w:br/>
            </w:r>
            <w:r>
              <w:rPr>
                <w:rFonts w:ascii="Times New Roman"/>
                <w:b w:val="false"/>
                <w:i w:val="false"/>
                <w:color w:val="000000"/>
                <w:sz w:val="20"/>
              </w:rPr>
              <w:t>
А,В,С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отчет-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водо-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(по месту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объ-
</w:t>
            </w:r>
            <w:r>
              <w:br/>
            </w:r>
            <w:r>
              <w:rPr>
                <w:rFonts w:ascii="Times New Roman"/>
                <w:b w:val="false"/>
                <w:i w:val="false"/>
                <w:color w:val="000000"/>
                <w:sz w:val="20"/>
              </w:rPr>
              <w:t>
ектов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ложе-
</w:t>
            </w:r>
            <w:r>
              <w:br/>
            </w:r>
            <w:r>
              <w:rPr>
                <w:rFonts w:ascii="Times New Roman"/>
                <w:b w:val="false"/>
                <w:i w:val="false"/>
                <w:color w:val="000000"/>
                <w:sz w:val="20"/>
              </w:rPr>
              <w:t>
ния)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r>
              <w:br/>
            </w:r>
            <w:r>
              <w:rPr>
                <w:rFonts w:ascii="Times New Roman"/>
                <w:b w:val="false"/>
                <w:i w:val="false"/>
                <w:color w:val="000000"/>
                <w:sz w:val="20"/>
              </w:rPr>
              <w:t>
при-
</w:t>
            </w:r>
            <w:r>
              <w:br/>
            </w:r>
            <w:r>
              <w:rPr>
                <w:rFonts w:ascii="Times New Roman"/>
                <w:b w:val="false"/>
                <w:i w:val="false"/>
                <w:color w:val="000000"/>
                <w:sz w:val="20"/>
              </w:rPr>
              <w:t>
меня-
</w:t>
            </w:r>
            <w:r>
              <w:br/>
            </w:r>
            <w:r>
              <w:rPr>
                <w:rFonts w:ascii="Times New Roman"/>
                <w:b w:val="false"/>
                <w:i w:val="false"/>
                <w:color w:val="000000"/>
                <w:sz w:val="20"/>
              </w:rPr>
              <w:t>
ющие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w:t>
            </w:r>
            <w:r>
              <w:br/>
            </w: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режи-
</w:t>
            </w:r>
            <w:r>
              <w:br/>
            </w:r>
            <w:r>
              <w:rPr>
                <w:rFonts w:ascii="Times New Roman"/>
                <w:b w:val="false"/>
                <w:i w:val="false"/>
                <w:color w:val="000000"/>
                <w:sz w:val="20"/>
              </w:rPr>
              <w:t>
мы для
</w:t>
            </w:r>
            <w:r>
              <w:br/>
            </w:r>
            <w:r>
              <w:rPr>
                <w:rFonts w:ascii="Times New Roman"/>
                <w:b w:val="false"/>
                <w:i w:val="false"/>
                <w:color w:val="000000"/>
                <w:sz w:val="20"/>
              </w:rPr>
              <w:t>
крес-
</w:t>
            </w:r>
            <w:r>
              <w:br/>
            </w:r>
            <w:r>
              <w:rPr>
                <w:rFonts w:ascii="Times New Roman"/>
                <w:b w:val="false"/>
                <w:i w:val="false"/>
                <w:color w:val="000000"/>
                <w:sz w:val="20"/>
              </w:rPr>
              <w:t>
тьян-
</w:t>
            </w:r>
            <w:r>
              <w:br/>
            </w:r>
            <w:r>
              <w:rPr>
                <w:rFonts w:ascii="Times New Roman"/>
                <w:b w:val="false"/>
                <w:i w:val="false"/>
                <w:color w:val="000000"/>
                <w:sz w:val="20"/>
              </w:rPr>
              <w:t>
ских
</w:t>
            </w:r>
            <w:r>
              <w:br/>
            </w:r>
            <w:r>
              <w:rPr>
                <w:rFonts w:ascii="Times New Roman"/>
                <w:b w:val="false"/>
                <w:i w:val="false"/>
                <w:color w:val="000000"/>
                <w:sz w:val="20"/>
              </w:rPr>
              <w:t>
(фер-
</w:t>
            </w:r>
            <w:r>
              <w:br/>
            </w:r>
            <w:r>
              <w:rPr>
                <w:rFonts w:ascii="Times New Roman"/>
                <w:b w:val="false"/>
                <w:i w:val="false"/>
                <w:color w:val="000000"/>
                <w:sz w:val="20"/>
              </w:rPr>
              <w:t>
мер-
</w:t>
            </w:r>
            <w:r>
              <w:br/>
            </w:r>
            <w:r>
              <w:rPr>
                <w:rFonts w:ascii="Times New Roman"/>
                <w:b w:val="false"/>
                <w:i w:val="false"/>
                <w:color w:val="000000"/>
                <w:sz w:val="20"/>
              </w:rPr>
              <w:t>
ских)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 и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(п.4
</w:t>
            </w:r>
            <w:r>
              <w:br/>
            </w:r>
            <w:r>
              <w:rPr>
                <w:rFonts w:ascii="Times New Roman"/>
                <w:b w:val="false"/>
                <w:i w:val="false"/>
                <w:color w:val="000000"/>
                <w:sz w:val="20"/>
              </w:rPr>
              <w:t>
ст.
</w:t>
            </w:r>
            <w:r>
              <w:br/>
            </w:r>
            <w:r>
              <w:rPr>
                <w:rFonts w:ascii="Times New Roman"/>
                <w:b w:val="false"/>
                <w:i w:val="false"/>
                <w:color w:val="000000"/>
                <w:sz w:val="20"/>
              </w:rPr>
              <w:t>
458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w:t>
            </w:r>
            <w:r>
              <w:br/>
            </w:r>
            <w:r>
              <w:rPr>
                <w:rFonts w:ascii="Times New Roman"/>
                <w:b w:val="false"/>
                <w:i w:val="false"/>
                <w:color w:val="000000"/>
                <w:sz w:val="20"/>
              </w:rPr>
              <w:t>
00.
</w:t>
            </w:r>
            <w:r>
              <w:br/>
            </w:r>
            <w:r>
              <w:rPr>
                <w:rFonts w:ascii="Times New Roman"/>
                <w:b w:val="false"/>
                <w:i w:val="false"/>
                <w:color w:val="000000"/>
                <w:sz w:val="20"/>
              </w:rPr>
              <w:t>
008I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w:t>
            </w:r>
            <w:r>
              <w:br/>
            </w:r>
            <w:r>
              <w:rPr>
                <w:rFonts w:ascii="Times New Roman"/>
                <w:b w:val="false"/>
                <w:i w:val="false"/>
                <w:color w:val="000000"/>
                <w:sz w:val="20"/>
              </w:rPr>
              <w:t>
октя-
</w:t>
            </w:r>
            <w:r>
              <w:br/>
            </w:r>
            <w:r>
              <w:rPr>
                <w:rFonts w:ascii="Times New Roman"/>
                <w:b w:val="false"/>
                <w:i w:val="false"/>
                <w:color w:val="000000"/>
                <w:sz w:val="20"/>
              </w:rPr>
              <w:t>
бря
</w:t>
            </w:r>
            <w:r>
              <w:br/>
            </w:r>
            <w:r>
              <w:rPr>
                <w:rFonts w:ascii="Times New Roman"/>
                <w:b w:val="false"/>
                <w:i w:val="false"/>
                <w:color w:val="000000"/>
                <w:sz w:val="20"/>
              </w:rPr>
              <w:t>
теку-
</w:t>
            </w:r>
            <w:r>
              <w:br/>
            </w:r>
            <w:r>
              <w:rPr>
                <w:rFonts w:ascii="Times New Roman"/>
                <w:b w:val="false"/>
                <w:i w:val="false"/>
                <w:color w:val="000000"/>
                <w:sz w:val="20"/>
              </w:rPr>
              <w:t>
щего нало-
</w:t>
            </w:r>
            <w:r>
              <w:br/>
            </w:r>
            <w:r>
              <w:rPr>
                <w:rFonts w:ascii="Times New Roman"/>
                <w:b w:val="false"/>
                <w:i w:val="false"/>
                <w:color w:val="000000"/>
                <w:sz w:val="20"/>
              </w:rPr>
              <w:t>
гового перио-
</w:t>
            </w:r>
            <w:r>
              <w:br/>
            </w:r>
            <w:r>
              <w:rPr>
                <w:rFonts w:ascii="Times New Roman"/>
                <w:b w:val="false"/>
                <w:i w:val="false"/>
                <w:color w:val="000000"/>
                <w:sz w:val="20"/>
              </w:rPr>
              <w:t>
да
</w:t>
            </w:r>
            <w:r>
              <w:br/>
            </w:r>
            <w:r>
              <w:rPr>
                <w:rFonts w:ascii="Times New Roman"/>
                <w:b w:val="false"/>
                <w:i w:val="false"/>
                <w:color w:val="000000"/>
                <w:sz w:val="20"/>
              </w:rPr>
              <w:t>
упла-
</w:t>
            </w:r>
            <w:r>
              <w:br/>
            </w:r>
            <w:r>
              <w:rPr>
                <w:rFonts w:ascii="Times New Roman"/>
                <w:b w:val="false"/>
                <w:i w:val="false"/>
                <w:color w:val="000000"/>
                <w:sz w:val="20"/>
              </w:rPr>
              <w:t>
чива-
</w:t>
            </w:r>
            <w:r>
              <w:br/>
            </w:r>
            <w:r>
              <w:rPr>
                <w:rFonts w:ascii="Times New Roman"/>
                <w:b w:val="false"/>
                <w:i w:val="false"/>
                <w:color w:val="000000"/>
                <w:sz w:val="20"/>
              </w:rPr>
              <w:t>
ются
</w:t>
            </w:r>
            <w:r>
              <w:br/>
            </w:r>
            <w:r>
              <w:rPr>
                <w:rFonts w:ascii="Times New Roman"/>
                <w:b w:val="false"/>
                <w:i w:val="false"/>
                <w:color w:val="000000"/>
                <w:sz w:val="20"/>
              </w:rPr>
              <w:t>
суммы,
</w:t>
            </w:r>
            <w:r>
              <w:br/>
            </w:r>
            <w:r>
              <w:rPr>
                <w:rFonts w:ascii="Times New Roman"/>
                <w:b w:val="false"/>
                <w:i w:val="false"/>
                <w:color w:val="000000"/>
                <w:sz w:val="20"/>
              </w:rPr>
              <w:t>
исчис-
</w:t>
            </w:r>
            <w:r>
              <w:br/>
            </w:r>
            <w:r>
              <w:rPr>
                <w:rFonts w:ascii="Times New Roman"/>
                <w:b w:val="false"/>
                <w:i w:val="false"/>
                <w:color w:val="000000"/>
                <w:sz w:val="20"/>
              </w:rPr>
              <w:t>
ленные
</w:t>
            </w:r>
            <w:r>
              <w:br/>
            </w:r>
            <w:r>
              <w:rPr>
                <w:rFonts w:ascii="Times New Roman"/>
                <w:b w:val="false"/>
                <w:i w:val="false"/>
                <w:color w:val="000000"/>
                <w:sz w:val="20"/>
              </w:rPr>
              <w:t>
за
</w:t>
            </w:r>
            <w:r>
              <w:br/>
            </w:r>
            <w:r>
              <w:rPr>
                <w:rFonts w:ascii="Times New Roman"/>
                <w:b w:val="false"/>
                <w:i w:val="false"/>
                <w:color w:val="000000"/>
                <w:sz w:val="20"/>
              </w:rPr>
              <w:t>
период
</w:t>
            </w:r>
            <w:r>
              <w:br/>
            </w:r>
            <w:r>
              <w:rPr>
                <w:rFonts w:ascii="Times New Roman"/>
                <w:b w:val="false"/>
                <w:i w:val="false"/>
                <w:color w:val="000000"/>
                <w:sz w:val="20"/>
              </w:rPr>
              <w:t>
с 1 января до 1
</w:t>
            </w:r>
            <w:r>
              <w:br/>
            </w:r>
            <w:r>
              <w:rPr>
                <w:rFonts w:ascii="Times New Roman"/>
                <w:b w:val="false"/>
                <w:i w:val="false"/>
                <w:color w:val="000000"/>
                <w:sz w:val="20"/>
              </w:rPr>
              <w:t>
октяб-
</w:t>
            </w:r>
            <w:r>
              <w:br/>
            </w:r>
            <w:r>
              <w:rPr>
                <w:rFonts w:ascii="Times New Roman"/>
                <w:b w:val="false"/>
                <w:i w:val="false"/>
                <w:color w:val="000000"/>
                <w:sz w:val="20"/>
              </w:rPr>
              <w:t>
ря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p>
        </w:tc>
        <w:tc>
          <w:tcPr>
            <w:tcW w:w="0" w:type="auto"/>
            <w:vMerge/>
            <w:tcBorders>
              <w:top w:val="nil"/>
              <w:left w:val="single" w:color="cfcfcf" w:sz="5"/>
              <w:bottom w:val="single" w:color="cfcfcf" w:sz="5"/>
              <w:right w:val="single" w:color="cfcfcf" w:sz="5"/>
            </w:tcBorders>
          </w:tcP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0" w:type="auto"/>
            <w:vMerge/>
            <w:tcBorders>
              <w:top w:val="nil"/>
              <w:left w:val="single" w:color="cfcfcf" w:sz="5"/>
              <w:bottom w:val="single" w:color="cfcfcf" w:sz="5"/>
              <w:right w:val="single" w:color="cfcfcf" w:sz="5"/>
            </w:tcBorders>
          </w:tcPr>
          <w:p/>
        </w:tc>
      </w:tr>
      <w:tr>
        <w:trPr>
          <w:trHeight w:val="22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w:t>
            </w:r>
            <w:r>
              <w:br/>
            </w:r>
            <w:r>
              <w:rPr>
                <w:rFonts w:ascii="Times New Roman"/>
                <w:b w:val="false"/>
                <w:i w:val="false"/>
                <w:color w:val="000000"/>
                <w:sz w:val="20"/>
              </w:rPr>
              <w:t>
00.
</w:t>
            </w:r>
            <w:r>
              <w:br/>
            </w:r>
            <w:r>
              <w:rPr>
                <w:rFonts w:ascii="Times New Roman"/>
                <w:b w:val="false"/>
                <w:i w:val="false"/>
                <w:color w:val="000000"/>
                <w:sz w:val="20"/>
              </w:rPr>
              <w:t>
008II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w:t>
            </w:r>
            <w:r>
              <w:br/>
            </w:r>
            <w:r>
              <w:rPr>
                <w:rFonts w:ascii="Times New Roman"/>
                <w:b w:val="false"/>
                <w:i w:val="false"/>
                <w:color w:val="000000"/>
                <w:sz w:val="20"/>
              </w:rPr>
              <w:t>
марта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
</w:t>
            </w:r>
            <w:r>
              <w:br/>
            </w:r>
            <w:r>
              <w:rPr>
                <w:rFonts w:ascii="Times New Roman"/>
                <w:b w:val="false"/>
                <w:i w:val="false"/>
                <w:color w:val="000000"/>
                <w:sz w:val="20"/>
              </w:rPr>
              <w:t>
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отчет-
</w:t>
            </w:r>
            <w:r>
              <w:br/>
            </w:r>
            <w:r>
              <w:rPr>
                <w:rFonts w:ascii="Times New Roman"/>
                <w:b w:val="false"/>
                <w:i w:val="false"/>
                <w:color w:val="000000"/>
                <w:sz w:val="20"/>
              </w:rPr>
              <w:t>
ным,
</w:t>
            </w:r>
            <w:r>
              <w:br/>
            </w:r>
            <w:r>
              <w:rPr>
                <w:rFonts w:ascii="Times New Roman"/>
                <w:b w:val="false"/>
                <w:i w:val="false"/>
                <w:color w:val="000000"/>
                <w:sz w:val="20"/>
              </w:rPr>
              <w:t>
упла-
</w:t>
            </w:r>
            <w:r>
              <w:br/>
            </w:r>
            <w:r>
              <w:rPr>
                <w:rFonts w:ascii="Times New Roman"/>
                <w:b w:val="false"/>
                <w:i w:val="false"/>
                <w:color w:val="000000"/>
                <w:sz w:val="20"/>
              </w:rPr>
              <w:t>
чива-
</w:t>
            </w:r>
            <w:r>
              <w:br/>
            </w:r>
            <w:r>
              <w:rPr>
                <w:rFonts w:ascii="Times New Roman"/>
                <w:b w:val="false"/>
                <w:i w:val="false"/>
                <w:color w:val="000000"/>
                <w:sz w:val="20"/>
              </w:rPr>
              <w:t>
ются суммы,
</w:t>
            </w:r>
            <w:r>
              <w:br/>
            </w:r>
            <w:r>
              <w:rPr>
                <w:rFonts w:ascii="Times New Roman"/>
                <w:b w:val="false"/>
                <w:i w:val="false"/>
                <w:color w:val="000000"/>
                <w:sz w:val="20"/>
              </w:rPr>
              <w:t>
исчис-
</w:t>
            </w:r>
            <w:r>
              <w:br/>
            </w:r>
            <w:r>
              <w:rPr>
                <w:rFonts w:ascii="Times New Roman"/>
                <w:b w:val="false"/>
                <w:i w:val="false"/>
                <w:color w:val="000000"/>
                <w:sz w:val="20"/>
              </w:rPr>
              <w:t>
ленные
</w:t>
            </w:r>
            <w:r>
              <w:br/>
            </w:r>
            <w:r>
              <w:rPr>
                <w:rFonts w:ascii="Times New Roman"/>
                <w:b w:val="false"/>
                <w:i w:val="false"/>
                <w:color w:val="000000"/>
                <w:sz w:val="20"/>
              </w:rPr>
              <w:t>
за
</w:t>
            </w:r>
            <w:r>
              <w:br/>
            </w:r>
            <w:r>
              <w:rPr>
                <w:rFonts w:ascii="Times New Roman"/>
                <w:b w:val="false"/>
                <w:i w:val="false"/>
                <w:color w:val="000000"/>
                <w:sz w:val="20"/>
              </w:rPr>
              <w:t>
период
</w:t>
            </w:r>
            <w:r>
              <w:br/>
            </w:r>
            <w:r>
              <w:rPr>
                <w:rFonts w:ascii="Times New Roman"/>
                <w:b w:val="false"/>
                <w:i w:val="false"/>
                <w:color w:val="000000"/>
                <w:sz w:val="20"/>
              </w:rPr>
              <w:t>
с 1 ок-
</w:t>
            </w:r>
            <w:r>
              <w:br/>
            </w:r>
            <w:r>
              <w:rPr>
                <w:rFonts w:ascii="Times New Roman"/>
                <w:b w:val="false"/>
                <w:i w:val="false"/>
                <w:color w:val="000000"/>
                <w:sz w:val="20"/>
              </w:rPr>
              <w:t>
тября
</w:t>
            </w:r>
            <w:r>
              <w:br/>
            </w:r>
            <w:r>
              <w:rPr>
                <w:rFonts w:ascii="Times New Roman"/>
                <w:b w:val="false"/>
                <w:i w:val="false"/>
                <w:color w:val="000000"/>
                <w:sz w:val="20"/>
              </w:rPr>
              <w:t>
по 31
</w:t>
            </w:r>
            <w:r>
              <w:br/>
            </w:r>
            <w:r>
              <w:rPr>
                <w:rFonts w:ascii="Times New Roman"/>
                <w:b w:val="false"/>
                <w:i w:val="false"/>
                <w:color w:val="000000"/>
                <w:sz w:val="20"/>
              </w:rPr>
              <w:t>
декаб-
</w:t>
            </w:r>
            <w:r>
              <w:br/>
            </w:r>
            <w:r>
              <w:rPr>
                <w:rFonts w:ascii="Times New Roman"/>
                <w:b w:val="false"/>
                <w:i w:val="false"/>
                <w:color w:val="000000"/>
                <w:sz w:val="20"/>
              </w:rPr>
              <w:t>
ря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ис-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ра-
</w:t>
            </w:r>
            <w:r>
              <w:br/>
            </w:r>
            <w:r>
              <w:rPr>
                <w:rFonts w:ascii="Times New Roman"/>
                <w:b w:val="false"/>
                <w:i w:val="false"/>
                <w:color w:val="000000"/>
                <w:sz w:val="20"/>
              </w:rPr>
              <w:t>
дио-
</w:t>
            </w:r>
            <w:r>
              <w:br/>
            </w:r>
            <w:r>
              <w:rPr>
                <w:rFonts w:ascii="Times New Roman"/>
                <w:b w:val="false"/>
                <w:i w:val="false"/>
                <w:color w:val="000000"/>
                <w:sz w:val="20"/>
              </w:rPr>
              <w:t>
час-
</w:t>
            </w:r>
            <w:r>
              <w:br/>
            </w:r>
            <w:r>
              <w:rPr>
                <w:rFonts w:ascii="Times New Roman"/>
                <w:b w:val="false"/>
                <w:i w:val="false"/>
                <w:color w:val="000000"/>
                <w:sz w:val="20"/>
              </w:rPr>
              <w:t>
тот-
</w:t>
            </w:r>
            <w:r>
              <w:br/>
            </w:r>
            <w:r>
              <w:rPr>
                <w:rFonts w:ascii="Times New Roman"/>
                <w:b w:val="false"/>
                <w:i w:val="false"/>
                <w:color w:val="000000"/>
                <w:sz w:val="20"/>
              </w:rPr>
              <w:t>
ного
</w:t>
            </w:r>
            <w:r>
              <w:br/>
            </w:r>
            <w:r>
              <w:rPr>
                <w:rFonts w:ascii="Times New Roman"/>
                <w:b w:val="false"/>
                <w:i w:val="false"/>
                <w:color w:val="000000"/>
                <w:sz w:val="20"/>
              </w:rPr>
              <w:t>
спек-
</w:t>
            </w:r>
            <w:r>
              <w:br/>
            </w:r>
            <w:r>
              <w:rPr>
                <w:rFonts w:ascii="Times New Roman"/>
                <w:b w:val="false"/>
                <w:i w:val="false"/>
                <w:color w:val="000000"/>
                <w:sz w:val="20"/>
              </w:rPr>
              <w:t>
тра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платы
</w:t>
            </w:r>
            <w:r>
              <w:br/>
            </w:r>
            <w:r>
              <w:rPr>
                <w:rFonts w:ascii="Times New Roman"/>
                <w:b w:val="false"/>
                <w:i w:val="false"/>
                <w:color w:val="000000"/>
                <w:sz w:val="20"/>
              </w:rPr>
              <w:t>
за
</w:t>
            </w:r>
            <w:r>
              <w:br/>
            </w:r>
            <w:r>
              <w:rPr>
                <w:rFonts w:ascii="Times New Roman"/>
                <w:b w:val="false"/>
                <w:i w:val="false"/>
                <w:color w:val="000000"/>
                <w:sz w:val="20"/>
              </w:rPr>
              <w:t>
ис-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ра-
</w:t>
            </w:r>
            <w:r>
              <w:br/>
            </w:r>
            <w:r>
              <w:rPr>
                <w:rFonts w:ascii="Times New Roman"/>
                <w:b w:val="false"/>
                <w:i w:val="false"/>
                <w:color w:val="000000"/>
                <w:sz w:val="20"/>
              </w:rPr>
              <w:t>
дио-
</w:t>
            </w:r>
            <w:r>
              <w:br/>
            </w:r>
            <w:r>
              <w:rPr>
                <w:rFonts w:ascii="Times New Roman"/>
                <w:b w:val="false"/>
                <w:i w:val="false"/>
                <w:color w:val="000000"/>
                <w:sz w:val="20"/>
              </w:rPr>
              <w:t>
час-
</w:t>
            </w:r>
            <w:r>
              <w:br/>
            </w:r>
            <w:r>
              <w:rPr>
                <w:rFonts w:ascii="Times New Roman"/>
                <w:b w:val="false"/>
                <w:i w:val="false"/>
                <w:color w:val="000000"/>
                <w:sz w:val="20"/>
              </w:rPr>
              <w:t>
тот-
</w:t>
            </w:r>
            <w:r>
              <w:br/>
            </w:r>
            <w:r>
              <w:rPr>
                <w:rFonts w:ascii="Times New Roman"/>
                <w:b w:val="false"/>
                <w:i w:val="false"/>
                <w:color w:val="000000"/>
                <w:sz w:val="20"/>
              </w:rPr>
              <w:t>
ного
</w:t>
            </w:r>
            <w:r>
              <w:br/>
            </w:r>
            <w:r>
              <w:rPr>
                <w:rFonts w:ascii="Times New Roman"/>
                <w:b w:val="false"/>
                <w:i w:val="false"/>
                <w:color w:val="000000"/>
                <w:sz w:val="20"/>
              </w:rPr>
              <w:t>
спек-
</w:t>
            </w:r>
            <w:r>
              <w:br/>
            </w:r>
            <w:r>
              <w:rPr>
                <w:rFonts w:ascii="Times New Roman"/>
                <w:b w:val="false"/>
                <w:i w:val="false"/>
                <w:color w:val="000000"/>
                <w:sz w:val="20"/>
              </w:rPr>
              <w:t>
тра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881.00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полу-
</w:t>
            </w:r>
            <w:r>
              <w:br/>
            </w:r>
            <w:r>
              <w:rPr>
                <w:rFonts w:ascii="Times New Roman"/>
                <w:b w:val="false"/>
                <w:i w:val="false"/>
                <w:color w:val="000000"/>
                <w:sz w:val="20"/>
              </w:rPr>
              <w:t>
чив-
</w:t>
            </w:r>
            <w:r>
              <w:br/>
            </w:r>
            <w:r>
              <w:rPr>
                <w:rFonts w:ascii="Times New Roman"/>
                <w:b w:val="false"/>
                <w:i w:val="false"/>
                <w:color w:val="000000"/>
                <w:sz w:val="20"/>
              </w:rPr>
              <w:t>
шие в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ном
</w:t>
            </w:r>
            <w:r>
              <w:br/>
            </w:r>
            <w:r>
              <w:rPr>
                <w:rFonts w:ascii="Times New Roman"/>
                <w:b w:val="false"/>
                <w:i w:val="false"/>
                <w:color w:val="000000"/>
                <w:sz w:val="20"/>
              </w:rPr>
              <w:t>
зако-
</w:t>
            </w:r>
            <w:r>
              <w:br/>
            </w:r>
            <w:r>
              <w:rPr>
                <w:rFonts w:ascii="Times New Roman"/>
                <w:b w:val="false"/>
                <w:i w:val="false"/>
                <w:color w:val="000000"/>
                <w:sz w:val="20"/>
              </w:rPr>
              <w:t>
нода-
</w:t>
            </w:r>
            <w:r>
              <w:br/>
            </w:r>
            <w:r>
              <w:rPr>
                <w:rFonts w:ascii="Times New Roman"/>
                <w:b w:val="false"/>
                <w:i w:val="false"/>
                <w:color w:val="000000"/>
                <w:sz w:val="20"/>
              </w:rPr>
              <w:t>
тель-
</w:t>
            </w:r>
            <w:r>
              <w:br/>
            </w:r>
            <w:r>
              <w:rPr>
                <w:rFonts w:ascii="Times New Roman"/>
                <w:b w:val="false"/>
                <w:i w:val="false"/>
                <w:color w:val="000000"/>
                <w:sz w:val="20"/>
              </w:rPr>
              <w:t>
ным
</w:t>
            </w:r>
            <w:r>
              <w:br/>
            </w:r>
            <w:r>
              <w:rPr>
                <w:rFonts w:ascii="Times New Roman"/>
                <w:b w:val="false"/>
                <w:i w:val="false"/>
                <w:color w:val="000000"/>
                <w:sz w:val="20"/>
              </w:rPr>
              <w:t>
актом
</w:t>
            </w:r>
            <w:r>
              <w:br/>
            </w:r>
            <w:r>
              <w:rPr>
                <w:rFonts w:ascii="Times New Roman"/>
                <w:b w:val="false"/>
                <w:i w:val="false"/>
                <w:color w:val="000000"/>
                <w:sz w:val="20"/>
              </w:rPr>
              <w:t>
по-
</w:t>
            </w:r>
            <w:r>
              <w:br/>
            </w:r>
            <w:r>
              <w:rPr>
                <w:rFonts w:ascii="Times New Roman"/>
                <w:b w:val="false"/>
                <w:i w:val="false"/>
                <w:color w:val="000000"/>
                <w:sz w:val="20"/>
              </w:rPr>
              <w:t>
рядке
</w:t>
            </w:r>
            <w:r>
              <w:br/>
            </w:r>
            <w:r>
              <w:rPr>
                <w:rFonts w:ascii="Times New Roman"/>
                <w:b w:val="false"/>
                <w:i w:val="false"/>
                <w:color w:val="000000"/>
                <w:sz w:val="20"/>
              </w:rPr>
              <w:t>
право ис-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ра-
</w:t>
            </w:r>
            <w:r>
              <w:br/>
            </w:r>
            <w:r>
              <w:rPr>
                <w:rFonts w:ascii="Times New Roman"/>
                <w:b w:val="false"/>
                <w:i w:val="false"/>
                <w:color w:val="000000"/>
                <w:sz w:val="20"/>
              </w:rPr>
              <w:t>
дио-
</w:t>
            </w:r>
            <w:r>
              <w:br/>
            </w:r>
            <w:r>
              <w:rPr>
                <w:rFonts w:ascii="Times New Roman"/>
                <w:b w:val="false"/>
                <w:i w:val="false"/>
                <w:color w:val="000000"/>
                <w:sz w:val="20"/>
              </w:rPr>
              <w:t>
час-
</w:t>
            </w:r>
            <w:r>
              <w:br/>
            </w:r>
            <w:r>
              <w:rPr>
                <w:rFonts w:ascii="Times New Roman"/>
                <w:b w:val="false"/>
                <w:i w:val="false"/>
                <w:color w:val="000000"/>
                <w:sz w:val="20"/>
              </w:rPr>
              <w:t>
тот-
</w:t>
            </w:r>
            <w:r>
              <w:br/>
            </w:r>
            <w:r>
              <w:rPr>
                <w:rFonts w:ascii="Times New Roman"/>
                <w:b w:val="false"/>
                <w:i w:val="false"/>
                <w:color w:val="000000"/>
                <w:sz w:val="20"/>
              </w:rPr>
              <w:t>
ного
</w:t>
            </w:r>
            <w:r>
              <w:br/>
            </w:r>
            <w:r>
              <w:rPr>
                <w:rFonts w:ascii="Times New Roman"/>
                <w:b w:val="false"/>
                <w:i w:val="false"/>
                <w:color w:val="000000"/>
                <w:sz w:val="20"/>
              </w:rPr>
              <w:t>
спек-
</w:t>
            </w:r>
            <w:r>
              <w:br/>
            </w:r>
            <w:r>
              <w:rPr>
                <w:rFonts w:ascii="Times New Roman"/>
                <w:b w:val="false"/>
                <w:i w:val="false"/>
                <w:color w:val="000000"/>
                <w:sz w:val="20"/>
              </w:rPr>
              <w:t>
тра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r>
              <w:br/>
            </w:r>
            <w:r>
              <w:rPr>
                <w:rFonts w:ascii="Times New Roman"/>
                <w:b w:val="false"/>
                <w:i w:val="false"/>
                <w:color w:val="000000"/>
                <w:sz w:val="20"/>
              </w:rPr>
              <w:t>
00.002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марта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(по месту ре-
</w:t>
            </w:r>
            <w:r>
              <w:br/>
            </w:r>
            <w:r>
              <w:rPr>
                <w:rFonts w:ascii="Times New Roman"/>
                <w:b w:val="false"/>
                <w:i w:val="false"/>
                <w:color w:val="000000"/>
                <w:sz w:val="20"/>
              </w:rPr>
              <w:t>
гист-
</w:t>
            </w:r>
            <w:r>
              <w:br/>
            </w:r>
            <w:r>
              <w:rPr>
                <w:rFonts w:ascii="Times New Roman"/>
                <w:b w:val="false"/>
                <w:i w:val="false"/>
                <w:color w:val="000000"/>
                <w:sz w:val="20"/>
              </w:rPr>
              <w:t>
рации го-
</w:t>
            </w:r>
            <w:r>
              <w:br/>
            </w:r>
            <w:r>
              <w:rPr>
                <w:rFonts w:ascii="Times New Roman"/>
                <w:b w:val="false"/>
                <w:i w:val="false"/>
                <w:color w:val="000000"/>
                <w:sz w:val="20"/>
              </w:rPr>
              <w:t>
лов-
</w:t>
            </w:r>
            <w:r>
              <w:br/>
            </w:r>
            <w:r>
              <w:rPr>
                <w:rFonts w:ascii="Times New Roman"/>
                <w:b w:val="false"/>
                <w:i w:val="false"/>
                <w:color w:val="000000"/>
                <w:sz w:val="20"/>
              </w:rPr>
              <w:t>
ного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r>
              <w:br/>
            </w:r>
            <w:r>
              <w:rPr>
                <w:rFonts w:ascii="Times New Roman"/>
                <w:b w:val="false"/>
                <w:i w:val="false"/>
                <w:color w:val="000000"/>
                <w:sz w:val="20"/>
              </w:rPr>
              <w:t>
00.003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июня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r>
              <w:br/>
            </w:r>
            <w:r>
              <w:rPr>
                <w:rFonts w:ascii="Times New Roman"/>
                <w:b w:val="false"/>
                <w:i w:val="false"/>
                <w:color w:val="000000"/>
                <w:sz w:val="20"/>
              </w:rPr>
              <w:t>
00.004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сен-
</w:t>
            </w:r>
            <w:r>
              <w:br/>
            </w:r>
            <w:r>
              <w:rPr>
                <w:rFonts w:ascii="Times New Roman"/>
                <w:b w:val="false"/>
                <w:i w:val="false"/>
                <w:color w:val="000000"/>
                <w:sz w:val="20"/>
              </w:rPr>
              <w:t>
тября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r>
              <w:br/>
            </w:r>
            <w:r>
              <w:rPr>
                <w:rFonts w:ascii="Times New Roman"/>
                <w:b w:val="false"/>
                <w:i w:val="false"/>
                <w:color w:val="000000"/>
                <w:sz w:val="20"/>
              </w:rPr>
              <w:t>
00.005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де-
</w:t>
            </w:r>
            <w:r>
              <w:br/>
            </w:r>
            <w:r>
              <w:rPr>
                <w:rFonts w:ascii="Times New Roman"/>
                <w:b w:val="false"/>
                <w:i w:val="false"/>
                <w:color w:val="000000"/>
                <w:sz w:val="20"/>
              </w:rPr>
              <w:t>
кабря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5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ными
</w:t>
            </w:r>
            <w:r>
              <w:br/>
            </w:r>
            <w:r>
              <w:rPr>
                <w:rFonts w:ascii="Times New Roman"/>
                <w:b w:val="false"/>
                <w:i w:val="false"/>
                <w:color w:val="000000"/>
                <w:sz w:val="20"/>
              </w:rPr>
              <w:t>
уча-
</w:t>
            </w:r>
            <w:r>
              <w:br/>
            </w:r>
            <w:r>
              <w:rPr>
                <w:rFonts w:ascii="Times New Roman"/>
                <w:b w:val="false"/>
                <w:i w:val="false"/>
                <w:color w:val="000000"/>
                <w:sz w:val="20"/>
              </w:rPr>
              <w:t>
ст-
</w:t>
            </w:r>
            <w:r>
              <w:br/>
            </w:r>
            <w:r>
              <w:rPr>
                <w:rFonts w:ascii="Times New Roman"/>
                <w:b w:val="false"/>
                <w:i w:val="false"/>
                <w:color w:val="000000"/>
                <w:sz w:val="20"/>
              </w:rPr>
              <w:t>
ками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плата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ными
</w:t>
            </w:r>
            <w:r>
              <w:br/>
            </w:r>
            <w:r>
              <w:rPr>
                <w:rFonts w:ascii="Times New Roman"/>
                <w:b w:val="false"/>
                <w:i w:val="false"/>
                <w:color w:val="000000"/>
                <w:sz w:val="20"/>
              </w:rPr>
              <w:t>
уча-
</w:t>
            </w:r>
            <w:r>
              <w:br/>
            </w:r>
            <w:r>
              <w:rPr>
                <w:rFonts w:ascii="Times New Roman"/>
                <w:b w:val="false"/>
                <w:i w:val="false"/>
                <w:color w:val="000000"/>
                <w:sz w:val="20"/>
              </w:rPr>
              <w:t>
ст-
</w:t>
            </w:r>
            <w:r>
              <w:br/>
            </w:r>
            <w:r>
              <w:rPr>
                <w:rFonts w:ascii="Times New Roman"/>
                <w:b w:val="false"/>
                <w:i w:val="false"/>
                <w:color w:val="000000"/>
                <w:sz w:val="20"/>
              </w:rPr>
              <w:t>
ками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851.00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полу-
</w:t>
            </w:r>
            <w:r>
              <w:br/>
            </w:r>
            <w:r>
              <w:rPr>
                <w:rFonts w:ascii="Times New Roman"/>
                <w:b w:val="false"/>
                <w:i w:val="false"/>
                <w:color w:val="000000"/>
                <w:sz w:val="20"/>
              </w:rPr>
              <w:t>
чаю-
</w:t>
            </w:r>
            <w:r>
              <w:br/>
            </w:r>
            <w:r>
              <w:rPr>
                <w:rFonts w:ascii="Times New Roman"/>
                <w:b w:val="false"/>
                <w:i w:val="false"/>
                <w:color w:val="000000"/>
                <w:sz w:val="20"/>
              </w:rPr>
              <w:t>
щие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учас-
</w:t>
            </w:r>
            <w:r>
              <w:br/>
            </w:r>
            <w:r>
              <w:rPr>
                <w:rFonts w:ascii="Times New Roman"/>
                <w:b w:val="false"/>
                <w:i w:val="false"/>
                <w:color w:val="000000"/>
                <w:sz w:val="20"/>
              </w:rPr>
              <w:t>
ток
</w:t>
            </w:r>
            <w:r>
              <w:br/>
            </w:r>
            <w:r>
              <w:rPr>
                <w:rFonts w:ascii="Times New Roman"/>
                <w:b w:val="false"/>
                <w:i w:val="false"/>
                <w:color w:val="000000"/>
                <w:sz w:val="20"/>
              </w:rPr>
              <w:t>
во
</w:t>
            </w:r>
            <w:r>
              <w:br/>
            </w:r>
            <w:r>
              <w:rPr>
                <w:rFonts w:ascii="Times New Roman"/>
                <w:b w:val="false"/>
                <w:i w:val="false"/>
                <w:color w:val="000000"/>
                <w:sz w:val="20"/>
              </w:rPr>
              <w:t>
вре-
</w:t>
            </w:r>
            <w:r>
              <w:br/>
            </w:r>
            <w:r>
              <w:rPr>
                <w:rFonts w:ascii="Times New Roman"/>
                <w:b w:val="false"/>
                <w:i w:val="false"/>
                <w:color w:val="000000"/>
                <w:sz w:val="20"/>
              </w:rPr>
              <w:t>
мен-
</w:t>
            </w:r>
            <w:r>
              <w:br/>
            </w:r>
            <w:r>
              <w:rPr>
                <w:rFonts w:ascii="Times New Roman"/>
                <w:b w:val="false"/>
                <w:i w:val="false"/>
                <w:color w:val="000000"/>
                <w:sz w:val="20"/>
              </w:rPr>
              <w:t>
ное
</w:t>
            </w:r>
            <w:r>
              <w:br/>
            </w:r>
            <w:r>
              <w:rPr>
                <w:rFonts w:ascii="Times New Roman"/>
                <w:b w:val="false"/>
                <w:i w:val="false"/>
                <w:color w:val="000000"/>
                <w:sz w:val="20"/>
              </w:rPr>
              <w:t>
воз-
</w:t>
            </w:r>
            <w:r>
              <w:br/>
            </w:r>
            <w:r>
              <w:rPr>
                <w:rFonts w:ascii="Times New Roman"/>
                <w:b w:val="false"/>
                <w:i w:val="false"/>
                <w:color w:val="000000"/>
                <w:sz w:val="20"/>
              </w:rPr>
              <w:t>
мезд-
</w:t>
            </w:r>
            <w:r>
              <w:br/>
            </w:r>
            <w:r>
              <w:rPr>
                <w:rFonts w:ascii="Times New Roman"/>
                <w:b w:val="false"/>
                <w:i w:val="false"/>
                <w:color w:val="000000"/>
                <w:sz w:val="20"/>
              </w:rPr>
              <w:t>
ное
</w:t>
            </w:r>
            <w:r>
              <w:br/>
            </w:r>
            <w:r>
              <w:rPr>
                <w:rFonts w:ascii="Times New Roman"/>
                <w:b w:val="false"/>
                <w:i w:val="false"/>
                <w:color w:val="000000"/>
                <w:sz w:val="20"/>
              </w:rPr>
              <w:t>
зем-
</w:t>
            </w:r>
            <w:r>
              <w:br/>
            </w:r>
            <w:r>
              <w:rPr>
                <w:rFonts w:ascii="Times New Roman"/>
                <w:b w:val="false"/>
                <w:i w:val="false"/>
                <w:color w:val="000000"/>
                <w:sz w:val="20"/>
              </w:rPr>
              <w:t>
ле-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кроме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
</w:t>
            </w:r>
            <w:r>
              <w:br/>
            </w:r>
            <w:r>
              <w:rPr>
                <w:rFonts w:ascii="Times New Roman"/>
                <w:b w:val="false"/>
                <w:i w:val="false"/>
                <w:color w:val="000000"/>
                <w:sz w:val="20"/>
              </w:rPr>
              <w:t>
ков,
</w:t>
            </w:r>
            <w:r>
              <w:br/>
            </w:r>
            <w:r>
              <w:rPr>
                <w:rFonts w:ascii="Times New Roman"/>
                <w:b w:val="false"/>
                <w:i w:val="false"/>
                <w:color w:val="000000"/>
                <w:sz w:val="20"/>
              </w:rPr>
              <w:t>
при-
</w:t>
            </w:r>
            <w:r>
              <w:br/>
            </w:r>
            <w:r>
              <w:rPr>
                <w:rFonts w:ascii="Times New Roman"/>
                <w:b w:val="false"/>
                <w:i w:val="false"/>
                <w:color w:val="000000"/>
                <w:sz w:val="20"/>
              </w:rPr>
              <w:t>
меня-
</w:t>
            </w:r>
            <w:r>
              <w:br/>
            </w:r>
            <w:r>
              <w:rPr>
                <w:rFonts w:ascii="Times New Roman"/>
                <w:b w:val="false"/>
                <w:i w:val="false"/>
                <w:color w:val="000000"/>
                <w:sz w:val="20"/>
              </w:rPr>
              <w:t>
ющие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w:t>
            </w:r>
            <w:r>
              <w:br/>
            </w: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режи-
</w:t>
            </w:r>
            <w:r>
              <w:br/>
            </w:r>
            <w:r>
              <w:rPr>
                <w:rFonts w:ascii="Times New Roman"/>
                <w:b w:val="false"/>
                <w:i w:val="false"/>
                <w:color w:val="000000"/>
                <w:sz w:val="20"/>
              </w:rPr>
              <w:t>
мы для
</w:t>
            </w:r>
            <w:r>
              <w:br/>
            </w:r>
            <w:r>
              <w:rPr>
                <w:rFonts w:ascii="Times New Roman"/>
                <w:b w:val="false"/>
                <w:i w:val="false"/>
                <w:color w:val="000000"/>
                <w:sz w:val="20"/>
              </w:rPr>
              <w:t>
крес-
</w:t>
            </w:r>
            <w:r>
              <w:br/>
            </w:r>
            <w:r>
              <w:rPr>
                <w:rFonts w:ascii="Times New Roman"/>
                <w:b w:val="false"/>
                <w:i w:val="false"/>
                <w:color w:val="000000"/>
                <w:sz w:val="20"/>
              </w:rPr>
              <w:t>
тьян-
</w:t>
            </w:r>
            <w:r>
              <w:br/>
            </w:r>
            <w:r>
              <w:rPr>
                <w:rFonts w:ascii="Times New Roman"/>
                <w:b w:val="false"/>
                <w:i w:val="false"/>
                <w:color w:val="000000"/>
                <w:sz w:val="20"/>
              </w:rPr>
              <w:t>
ских
</w:t>
            </w:r>
            <w:r>
              <w:br/>
            </w:r>
            <w:r>
              <w:rPr>
                <w:rFonts w:ascii="Times New Roman"/>
                <w:b w:val="false"/>
                <w:i w:val="false"/>
                <w:color w:val="000000"/>
                <w:sz w:val="20"/>
              </w:rPr>
              <w:t>
(фер-
</w:t>
            </w:r>
            <w:r>
              <w:br/>
            </w:r>
            <w:r>
              <w:rPr>
                <w:rFonts w:ascii="Times New Roman"/>
                <w:b w:val="false"/>
                <w:i w:val="false"/>
                <w:color w:val="000000"/>
                <w:sz w:val="20"/>
              </w:rPr>
              <w:t>
мер-
</w:t>
            </w:r>
            <w:r>
              <w:br/>
            </w:r>
            <w:r>
              <w:rPr>
                <w:rFonts w:ascii="Times New Roman"/>
                <w:b w:val="false"/>
                <w:i w:val="false"/>
                <w:color w:val="000000"/>
                <w:sz w:val="20"/>
              </w:rPr>
              <w:t>
ских)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 и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(п.1
</w:t>
            </w:r>
            <w:r>
              <w:br/>
            </w:r>
            <w:r>
              <w:rPr>
                <w:rFonts w:ascii="Times New Roman"/>
                <w:b w:val="false"/>
                <w:i w:val="false"/>
                <w:color w:val="000000"/>
                <w:sz w:val="20"/>
              </w:rPr>
              <w:t>
ст.
</w:t>
            </w:r>
            <w:r>
              <w:br/>
            </w:r>
            <w:r>
              <w:rPr>
                <w:rFonts w:ascii="Times New Roman"/>
                <w:b w:val="false"/>
                <w:i w:val="false"/>
                <w:color w:val="000000"/>
                <w:sz w:val="20"/>
              </w:rPr>
              <w:t>
450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00.002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фев-
</w:t>
            </w:r>
            <w:r>
              <w:br/>
            </w:r>
            <w:r>
              <w:rPr>
                <w:rFonts w:ascii="Times New Roman"/>
                <w:b w:val="false"/>
                <w:i w:val="false"/>
                <w:color w:val="000000"/>
                <w:sz w:val="20"/>
              </w:rPr>
              <w:t>
раля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учас-
</w:t>
            </w:r>
            <w:r>
              <w:br/>
            </w:r>
            <w:r>
              <w:rPr>
                <w:rFonts w:ascii="Times New Roman"/>
                <w:b w:val="false"/>
                <w:i w:val="false"/>
                <w:color w:val="000000"/>
                <w:sz w:val="20"/>
              </w:rPr>
              <w:t>
тка
</w:t>
            </w:r>
            <w:r>
              <w:br/>
            </w:r>
            <w:r>
              <w:rPr>
                <w:rFonts w:ascii="Times New Roman"/>
                <w:b w:val="false"/>
                <w:i w:val="false"/>
                <w:color w:val="000000"/>
                <w:sz w:val="20"/>
              </w:rPr>
              <w:t>
(по месту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объ-
</w:t>
            </w:r>
            <w:r>
              <w:br/>
            </w:r>
            <w:r>
              <w:rPr>
                <w:rFonts w:ascii="Times New Roman"/>
                <w:b w:val="false"/>
                <w:i w:val="false"/>
                <w:color w:val="000000"/>
                <w:sz w:val="20"/>
              </w:rPr>
              <w:t>
ектов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ложе-
</w:t>
            </w:r>
            <w:r>
              <w:br/>
            </w:r>
            <w:r>
              <w:rPr>
                <w:rFonts w:ascii="Times New Roman"/>
                <w:b w:val="false"/>
                <w:i w:val="false"/>
                <w:color w:val="000000"/>
                <w:sz w:val="20"/>
              </w:rPr>
              <w:t>
ния)
</w:t>
            </w:r>
          </w:p>
        </w:tc>
      </w:tr>
      <w:tr>
        <w:trPr>
          <w:trHeight w:val="4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00.003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мая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00.004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ав-
</w:t>
            </w:r>
            <w:r>
              <w:br/>
            </w:r>
            <w:r>
              <w:rPr>
                <w:rFonts w:ascii="Times New Roman"/>
                <w:b w:val="false"/>
                <w:i w:val="false"/>
                <w:color w:val="000000"/>
                <w:sz w:val="20"/>
              </w:rPr>
              <w:t>
густа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00.005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ноября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5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00.006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де-
</w:t>
            </w:r>
            <w:r>
              <w:br/>
            </w:r>
            <w:r>
              <w:rPr>
                <w:rFonts w:ascii="Times New Roman"/>
                <w:b w:val="false"/>
                <w:i w:val="false"/>
                <w:color w:val="000000"/>
                <w:sz w:val="20"/>
              </w:rPr>
              <w:t>
кабря
</w:t>
            </w:r>
            <w:r>
              <w:br/>
            </w: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ян-
</w:t>
            </w:r>
            <w:r>
              <w:br/>
            </w:r>
            <w:r>
              <w:rPr>
                <w:rFonts w:ascii="Times New Roman"/>
                <w:b w:val="false"/>
                <w:i w:val="false"/>
                <w:color w:val="000000"/>
                <w:sz w:val="20"/>
              </w:rPr>
              <w:t>
варя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00.007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(п.5
</w:t>
            </w:r>
            <w:r>
              <w:br/>
            </w:r>
            <w:r>
              <w:rPr>
                <w:rFonts w:ascii="Times New Roman"/>
                <w:b w:val="false"/>
                <w:i w:val="false"/>
                <w:color w:val="000000"/>
                <w:sz w:val="20"/>
              </w:rPr>
              <w:t>
ст.
</w:t>
            </w:r>
            <w:r>
              <w:br/>
            </w:r>
            <w:r>
              <w:rPr>
                <w:rFonts w:ascii="Times New Roman"/>
                <w:b w:val="false"/>
                <w:i w:val="false"/>
                <w:color w:val="000000"/>
                <w:sz w:val="20"/>
              </w:rPr>
              <w:t>
450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окон-
</w:t>
            </w:r>
            <w:r>
              <w:br/>
            </w:r>
            <w:r>
              <w:rPr>
                <w:rFonts w:ascii="Times New Roman"/>
                <w:b w:val="false"/>
                <w:i w:val="false"/>
                <w:color w:val="000000"/>
                <w:sz w:val="20"/>
              </w:rPr>
              <w:t>
чания
</w:t>
            </w:r>
            <w:r>
              <w:br/>
            </w:r>
            <w:r>
              <w:rPr>
                <w:rFonts w:ascii="Times New Roman"/>
                <w:b w:val="false"/>
                <w:i w:val="false"/>
                <w:color w:val="000000"/>
                <w:sz w:val="20"/>
              </w:rPr>
              <w:t>
(рас-
</w:t>
            </w:r>
            <w:r>
              <w:br/>
            </w:r>
            <w:r>
              <w:rPr>
                <w:rFonts w:ascii="Times New Roman"/>
                <w:b w:val="false"/>
                <w:i w:val="false"/>
                <w:color w:val="000000"/>
                <w:sz w:val="20"/>
              </w:rPr>
              <w:t>
тор-
</w:t>
            </w:r>
            <w:r>
              <w:br/>
            </w:r>
            <w:r>
              <w:rPr>
                <w:rFonts w:ascii="Times New Roman"/>
                <w:b w:val="false"/>
                <w:i w:val="false"/>
                <w:color w:val="000000"/>
                <w:sz w:val="20"/>
              </w:rPr>
              <w:t>
жения)
</w:t>
            </w:r>
            <w:r>
              <w:br/>
            </w:r>
            <w:r>
              <w:rPr>
                <w:rFonts w:ascii="Times New Roman"/>
                <w:b w:val="false"/>
                <w:i w:val="false"/>
                <w:color w:val="000000"/>
                <w:sz w:val="20"/>
              </w:rPr>
              <w:t>
срока
</w:t>
            </w:r>
            <w:r>
              <w:br/>
            </w:r>
            <w:r>
              <w:rPr>
                <w:rFonts w:ascii="Times New Roman"/>
                <w:b w:val="false"/>
                <w:i w:val="false"/>
                <w:color w:val="000000"/>
                <w:sz w:val="20"/>
              </w:rPr>
              <w:t>
дей-
</w:t>
            </w:r>
            <w:r>
              <w:br/>
            </w:r>
            <w:r>
              <w:rPr>
                <w:rFonts w:ascii="Times New Roman"/>
                <w:b w:val="false"/>
                <w:i w:val="false"/>
                <w:color w:val="000000"/>
                <w:sz w:val="20"/>
              </w:rPr>
              <w:t>
ствия
</w:t>
            </w:r>
            <w:r>
              <w:br/>
            </w:r>
            <w:r>
              <w:rPr>
                <w:rFonts w:ascii="Times New Roman"/>
                <w:b w:val="false"/>
                <w:i w:val="false"/>
                <w:color w:val="000000"/>
                <w:sz w:val="20"/>
              </w:rPr>
              <w:t>
дого-
</w:t>
            </w:r>
            <w:r>
              <w:br/>
            </w:r>
            <w:r>
              <w:rPr>
                <w:rFonts w:ascii="Times New Roman"/>
                <w:b w:val="false"/>
                <w:i w:val="false"/>
                <w:color w:val="000000"/>
                <w:sz w:val="20"/>
              </w:rPr>
              <w:t>
вора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3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эми-
</w:t>
            </w:r>
            <w:r>
              <w:br/>
            </w:r>
            <w:r>
              <w:rPr>
                <w:rFonts w:ascii="Times New Roman"/>
                <w:b w:val="false"/>
                <w:i w:val="false"/>
                <w:color w:val="000000"/>
                <w:sz w:val="20"/>
              </w:rPr>
              <w:t>
ссии
</w:t>
            </w:r>
            <w:r>
              <w:br/>
            </w:r>
            <w:r>
              <w:rPr>
                <w:rFonts w:ascii="Times New Roman"/>
                <w:b w:val="false"/>
                <w:i w:val="false"/>
                <w:color w:val="000000"/>
                <w:sz w:val="20"/>
              </w:rPr>
              <w:t>
в
</w:t>
            </w:r>
            <w:r>
              <w:br/>
            </w:r>
            <w:r>
              <w:rPr>
                <w:rFonts w:ascii="Times New Roman"/>
                <w:b w:val="false"/>
                <w:i w:val="false"/>
                <w:color w:val="000000"/>
                <w:sz w:val="20"/>
              </w:rPr>
              <w:t>
окру-
</w:t>
            </w:r>
            <w:r>
              <w:br/>
            </w:r>
            <w:r>
              <w:rPr>
                <w:rFonts w:ascii="Times New Roman"/>
                <w:b w:val="false"/>
                <w:i w:val="false"/>
                <w:color w:val="000000"/>
                <w:sz w:val="20"/>
              </w:rPr>
              <w:t>
жаю-
</w:t>
            </w:r>
            <w:r>
              <w:br/>
            </w:r>
            <w:r>
              <w:rPr>
                <w:rFonts w:ascii="Times New Roman"/>
                <w:b w:val="false"/>
                <w:i w:val="false"/>
                <w:color w:val="000000"/>
                <w:sz w:val="20"/>
              </w:rPr>
              <w:t>
щую
</w:t>
            </w:r>
            <w:r>
              <w:br/>
            </w:r>
            <w:r>
              <w:rPr>
                <w:rFonts w:ascii="Times New Roman"/>
                <w:b w:val="false"/>
                <w:i w:val="false"/>
                <w:color w:val="000000"/>
                <w:sz w:val="20"/>
              </w:rPr>
              <w:t>
среду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платы
</w:t>
            </w:r>
            <w:r>
              <w:br/>
            </w:r>
            <w:r>
              <w:rPr>
                <w:rFonts w:ascii="Times New Roman"/>
                <w:b w:val="false"/>
                <w:i w:val="false"/>
                <w:color w:val="000000"/>
                <w:sz w:val="20"/>
              </w:rPr>
              <w:t>
за
</w:t>
            </w:r>
            <w:r>
              <w:br/>
            </w:r>
            <w:r>
              <w:rPr>
                <w:rFonts w:ascii="Times New Roman"/>
                <w:b w:val="false"/>
                <w:i w:val="false"/>
                <w:color w:val="000000"/>
                <w:sz w:val="20"/>
              </w:rPr>
              <w:t>
заг-
</w:t>
            </w:r>
            <w:r>
              <w:br/>
            </w:r>
            <w:r>
              <w:rPr>
                <w:rFonts w:ascii="Times New Roman"/>
                <w:b w:val="false"/>
                <w:i w:val="false"/>
                <w:color w:val="000000"/>
                <w:sz w:val="20"/>
              </w:rPr>
              <w:t>
ряз-
</w:t>
            </w:r>
            <w:r>
              <w:br/>
            </w:r>
            <w:r>
              <w:rPr>
                <w:rFonts w:ascii="Times New Roman"/>
                <w:b w:val="false"/>
                <w:i w:val="false"/>
                <w:color w:val="000000"/>
                <w:sz w:val="20"/>
              </w:rPr>
              <w:t>
нение
</w:t>
            </w:r>
            <w:r>
              <w:br/>
            </w:r>
            <w:r>
              <w:rPr>
                <w:rFonts w:ascii="Times New Roman"/>
                <w:b w:val="false"/>
                <w:i w:val="false"/>
                <w:color w:val="000000"/>
                <w:sz w:val="20"/>
              </w:rPr>
              <w:t>
окру-
</w:t>
            </w:r>
            <w:r>
              <w:br/>
            </w:r>
            <w:r>
              <w:rPr>
                <w:rFonts w:ascii="Times New Roman"/>
                <w:b w:val="false"/>
                <w:i w:val="false"/>
                <w:color w:val="000000"/>
                <w:sz w:val="20"/>
              </w:rPr>
              <w:t>
жаю-
</w:t>
            </w:r>
            <w:r>
              <w:br/>
            </w:r>
            <w:r>
              <w:rPr>
                <w:rFonts w:ascii="Times New Roman"/>
                <w:b w:val="false"/>
                <w:i w:val="false"/>
                <w:color w:val="000000"/>
                <w:sz w:val="20"/>
              </w:rPr>
              <w:t>
щей
</w:t>
            </w:r>
            <w:r>
              <w:br/>
            </w:r>
            <w:r>
              <w:rPr>
                <w:rFonts w:ascii="Times New Roman"/>
                <w:b w:val="false"/>
                <w:i w:val="false"/>
                <w:color w:val="000000"/>
                <w:sz w:val="20"/>
              </w:rPr>
              <w:t>
среды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в по-
</w:t>
            </w:r>
            <w:r>
              <w:br/>
            </w:r>
            <w:r>
              <w:rPr>
                <w:rFonts w:ascii="Times New Roman"/>
                <w:b w:val="false"/>
                <w:i w:val="false"/>
                <w:color w:val="000000"/>
                <w:sz w:val="20"/>
              </w:rPr>
              <w:t>
ряд-
</w:t>
            </w:r>
            <w:r>
              <w:br/>
            </w:r>
            <w:r>
              <w:rPr>
                <w:rFonts w:ascii="Times New Roman"/>
                <w:b w:val="false"/>
                <w:i w:val="false"/>
                <w:color w:val="000000"/>
                <w:sz w:val="20"/>
              </w:rPr>
              <w:t>
ке
</w:t>
            </w:r>
            <w:r>
              <w:br/>
            </w:r>
            <w:r>
              <w:rPr>
                <w:rFonts w:ascii="Times New Roman"/>
                <w:b w:val="false"/>
                <w:i w:val="false"/>
                <w:color w:val="000000"/>
                <w:sz w:val="20"/>
              </w:rPr>
              <w:t>
спе-
</w:t>
            </w:r>
            <w:r>
              <w:br/>
            </w:r>
            <w:r>
              <w:rPr>
                <w:rFonts w:ascii="Times New Roman"/>
                <w:b w:val="false"/>
                <w:i w:val="false"/>
                <w:color w:val="000000"/>
                <w:sz w:val="20"/>
              </w:rPr>
              <w:t>
ци-
</w:t>
            </w:r>
            <w:r>
              <w:br/>
            </w:r>
            <w:r>
              <w:rPr>
                <w:rFonts w:ascii="Times New Roman"/>
                <w:b w:val="false"/>
                <w:i w:val="false"/>
                <w:color w:val="000000"/>
                <w:sz w:val="20"/>
              </w:rPr>
              <w:t>
аль-
</w:t>
            </w:r>
            <w:r>
              <w:br/>
            </w:r>
            <w:r>
              <w:rPr>
                <w:rFonts w:ascii="Times New Roman"/>
                <w:b w:val="false"/>
                <w:i w:val="false"/>
                <w:color w:val="000000"/>
                <w:sz w:val="20"/>
              </w:rPr>
              <w:t>
ного
</w:t>
            </w:r>
            <w:r>
              <w:br/>
            </w:r>
            <w:r>
              <w:rPr>
                <w:rFonts w:ascii="Times New Roman"/>
                <w:b w:val="false"/>
                <w:i w:val="false"/>
                <w:color w:val="000000"/>
                <w:sz w:val="20"/>
              </w:rPr>
              <w:t>
при-
</w:t>
            </w:r>
            <w:r>
              <w:br/>
            </w:r>
            <w:r>
              <w:rPr>
                <w:rFonts w:ascii="Times New Roman"/>
                <w:b w:val="false"/>
                <w:i w:val="false"/>
                <w:color w:val="000000"/>
                <w:sz w:val="20"/>
              </w:rPr>
              <w:t>
родо-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(ст.
</w:t>
            </w:r>
            <w:r>
              <w:br/>
            </w:r>
            <w:r>
              <w:rPr>
                <w:rFonts w:ascii="Times New Roman"/>
                <w:b w:val="false"/>
                <w:i w:val="false"/>
                <w:color w:val="000000"/>
                <w:sz w:val="20"/>
              </w:rPr>
              <w:t>
460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r>
              <w:br/>
            </w:r>
            <w:r>
              <w:rPr>
                <w:rFonts w:ascii="Times New Roman"/>
                <w:b w:val="false"/>
                <w:i w:val="false"/>
                <w:color w:val="000000"/>
                <w:sz w:val="20"/>
              </w:rPr>
              <w:t>
кроме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
</w:t>
            </w:r>
            <w:r>
              <w:br/>
            </w:r>
            <w:r>
              <w:rPr>
                <w:rFonts w:ascii="Times New Roman"/>
                <w:b w:val="false"/>
                <w:i w:val="false"/>
                <w:color w:val="000000"/>
                <w:sz w:val="20"/>
              </w:rPr>
              <w:t>
ков,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нало-
</w:t>
            </w:r>
            <w:r>
              <w:br/>
            </w:r>
            <w:r>
              <w:rPr>
                <w:rFonts w:ascii="Times New Roman"/>
                <w:b w:val="false"/>
                <w:i w:val="false"/>
                <w:color w:val="000000"/>
                <w:sz w:val="20"/>
              </w:rPr>
              <w:t>
говые
</w:t>
            </w:r>
            <w:r>
              <w:br/>
            </w:r>
            <w:r>
              <w:rPr>
                <w:rFonts w:ascii="Times New Roman"/>
                <w:b w:val="false"/>
                <w:i w:val="false"/>
                <w:color w:val="000000"/>
                <w:sz w:val="20"/>
              </w:rPr>
              <w:t>
ре-
</w:t>
            </w:r>
            <w:r>
              <w:br/>
            </w:r>
            <w:r>
              <w:rPr>
                <w:rFonts w:ascii="Times New Roman"/>
                <w:b w:val="false"/>
                <w:i w:val="false"/>
                <w:color w:val="000000"/>
                <w:sz w:val="20"/>
              </w:rPr>
              <w:t>
жимы
</w:t>
            </w:r>
            <w:r>
              <w:br/>
            </w:r>
            <w:r>
              <w:rPr>
                <w:rFonts w:ascii="Times New Roman"/>
                <w:b w:val="false"/>
                <w:i w:val="false"/>
                <w:color w:val="000000"/>
                <w:sz w:val="20"/>
              </w:rPr>
              <w:t>
для
</w:t>
            </w:r>
            <w:r>
              <w:br/>
            </w:r>
            <w:r>
              <w:rPr>
                <w:rFonts w:ascii="Times New Roman"/>
                <w:b w:val="false"/>
                <w:i w:val="false"/>
                <w:color w:val="000000"/>
                <w:sz w:val="20"/>
              </w:rPr>
              <w:t>
крес-
</w:t>
            </w:r>
            <w:r>
              <w:br/>
            </w:r>
            <w:r>
              <w:rPr>
                <w:rFonts w:ascii="Times New Roman"/>
                <w:b w:val="false"/>
                <w:i w:val="false"/>
                <w:color w:val="000000"/>
                <w:sz w:val="20"/>
              </w:rPr>
              <w:t>
тьян-
</w:t>
            </w:r>
            <w:r>
              <w:br/>
            </w:r>
            <w:r>
              <w:rPr>
                <w:rFonts w:ascii="Times New Roman"/>
                <w:b w:val="false"/>
                <w:i w:val="false"/>
                <w:color w:val="000000"/>
                <w:sz w:val="20"/>
              </w:rPr>
              <w:t>
ских
</w:t>
            </w:r>
            <w:r>
              <w:br/>
            </w:r>
            <w:r>
              <w:rPr>
                <w:rFonts w:ascii="Times New Roman"/>
                <w:b w:val="false"/>
                <w:i w:val="false"/>
                <w:color w:val="000000"/>
                <w:sz w:val="20"/>
              </w:rPr>
              <w:t>
(фер-
</w:t>
            </w:r>
            <w:r>
              <w:br/>
            </w:r>
            <w:r>
              <w:rPr>
                <w:rFonts w:ascii="Times New Roman"/>
                <w:b w:val="false"/>
                <w:i w:val="false"/>
                <w:color w:val="000000"/>
                <w:sz w:val="20"/>
              </w:rPr>
              <w:t>
мерс-
</w:t>
            </w:r>
            <w:r>
              <w:br/>
            </w:r>
            <w:r>
              <w:rPr>
                <w:rFonts w:ascii="Times New Roman"/>
                <w:b w:val="false"/>
                <w:i w:val="false"/>
                <w:color w:val="000000"/>
                <w:sz w:val="20"/>
              </w:rPr>
              <w:t>
ких)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 и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(п.4
</w:t>
            </w:r>
            <w:r>
              <w:br/>
            </w:r>
            <w:r>
              <w:rPr>
                <w:rFonts w:ascii="Times New Roman"/>
                <w:b w:val="false"/>
                <w:i w:val="false"/>
                <w:color w:val="000000"/>
                <w:sz w:val="20"/>
              </w:rPr>
              <w:t>
ст.
</w:t>
            </w:r>
            <w:r>
              <w:br/>
            </w:r>
            <w:r>
              <w:rPr>
                <w:rFonts w:ascii="Times New Roman"/>
                <w:b w:val="false"/>
                <w:i w:val="false"/>
                <w:color w:val="000000"/>
                <w:sz w:val="20"/>
              </w:rPr>
              <w:t>
465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и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ций с
</w:t>
            </w:r>
            <w:r>
              <w:br/>
            </w:r>
            <w:r>
              <w:rPr>
                <w:rFonts w:ascii="Times New Roman"/>
                <w:b w:val="false"/>
                <w:i w:val="false"/>
                <w:color w:val="000000"/>
                <w:sz w:val="20"/>
              </w:rPr>
              <w:t>
малы-
</w:t>
            </w:r>
            <w:r>
              <w:br/>
            </w:r>
            <w:r>
              <w:rPr>
                <w:rFonts w:ascii="Times New Roman"/>
                <w:b w:val="false"/>
                <w:i w:val="false"/>
                <w:color w:val="000000"/>
                <w:sz w:val="20"/>
              </w:rPr>
              <w:t>
ми
</w:t>
            </w:r>
            <w:r>
              <w:br/>
            </w:r>
            <w:r>
              <w:rPr>
                <w:rFonts w:ascii="Times New Roman"/>
                <w:b w:val="false"/>
                <w:i w:val="false"/>
                <w:color w:val="000000"/>
                <w:sz w:val="20"/>
              </w:rPr>
              <w:t>
объе-
</w:t>
            </w:r>
            <w:r>
              <w:br/>
            </w:r>
            <w:r>
              <w:rPr>
                <w:rFonts w:ascii="Times New Roman"/>
                <w:b w:val="false"/>
                <w:i w:val="false"/>
                <w:color w:val="000000"/>
                <w:sz w:val="20"/>
              </w:rPr>
              <w:t>
мами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(до 100
</w:t>
            </w:r>
            <w:r>
              <w:br/>
            </w:r>
            <w:r>
              <w:rPr>
                <w:rFonts w:ascii="Times New Roman"/>
                <w:b w:val="false"/>
                <w:i w:val="false"/>
                <w:color w:val="000000"/>
                <w:sz w:val="20"/>
              </w:rPr>
              <w:t>
МРП в
</w:t>
            </w:r>
            <w:r>
              <w:br/>
            </w:r>
            <w:r>
              <w:rPr>
                <w:rFonts w:ascii="Times New Roman"/>
                <w:b w:val="false"/>
                <w:i w:val="false"/>
                <w:color w:val="000000"/>
                <w:sz w:val="20"/>
              </w:rPr>
              <w:t>
сум-
</w:t>
            </w:r>
            <w:r>
              <w:br/>
            </w:r>
            <w:r>
              <w:rPr>
                <w:rFonts w:ascii="Times New Roman"/>
                <w:b w:val="false"/>
                <w:i w:val="false"/>
                <w:color w:val="000000"/>
                <w:sz w:val="20"/>
              </w:rPr>
              <w:t>
мар-
</w:t>
            </w:r>
            <w:r>
              <w:br/>
            </w:r>
            <w:r>
              <w:rPr>
                <w:rFonts w:ascii="Times New Roman"/>
                <w:b w:val="false"/>
                <w:i w:val="false"/>
                <w:color w:val="000000"/>
                <w:sz w:val="20"/>
              </w:rPr>
              <w:t>
ном
</w:t>
            </w:r>
            <w:r>
              <w:br/>
            </w:r>
            <w:r>
              <w:rPr>
                <w:rFonts w:ascii="Times New Roman"/>
                <w:b w:val="false"/>
                <w:i w:val="false"/>
                <w:color w:val="000000"/>
                <w:sz w:val="20"/>
              </w:rPr>
              <w:t>
годо-
</w:t>
            </w:r>
            <w:r>
              <w:br/>
            </w:r>
            <w:r>
              <w:rPr>
                <w:rFonts w:ascii="Times New Roman"/>
                <w:b w:val="false"/>
                <w:i w:val="false"/>
                <w:color w:val="000000"/>
                <w:sz w:val="20"/>
              </w:rPr>
              <w:t>
вом
</w:t>
            </w:r>
            <w:r>
              <w:br/>
            </w:r>
            <w:r>
              <w:rPr>
                <w:rFonts w:ascii="Times New Roman"/>
                <w:b w:val="false"/>
                <w:i w:val="false"/>
                <w:color w:val="000000"/>
                <w:sz w:val="20"/>
              </w:rPr>
              <w:t>
объе-
</w:t>
            </w:r>
            <w:r>
              <w:br/>
            </w:r>
            <w:r>
              <w:rPr>
                <w:rFonts w:ascii="Times New Roman"/>
                <w:b w:val="false"/>
                <w:i w:val="false"/>
                <w:color w:val="000000"/>
                <w:sz w:val="20"/>
              </w:rPr>
              <w:t>
ме)
</w:t>
            </w:r>
            <w:r>
              <w:br/>
            </w:r>
            <w:r>
              <w:rPr>
                <w:rFonts w:ascii="Times New Roman"/>
                <w:b w:val="false"/>
                <w:i w:val="false"/>
                <w:color w:val="000000"/>
                <w:sz w:val="20"/>
              </w:rPr>
              <w:t>
(п.
</w:t>
            </w:r>
            <w:r>
              <w:br/>
            </w:r>
            <w:r>
              <w:rPr>
                <w:rFonts w:ascii="Times New Roman"/>
                <w:b w:val="false"/>
                <w:i w:val="false"/>
                <w:color w:val="000000"/>
                <w:sz w:val="20"/>
              </w:rPr>
              <w:t>
2-1
</w:t>
            </w:r>
            <w:r>
              <w:br/>
            </w:r>
            <w:r>
              <w:rPr>
                <w:rFonts w:ascii="Times New Roman"/>
                <w:b w:val="false"/>
                <w:i w:val="false"/>
                <w:color w:val="000000"/>
                <w:sz w:val="20"/>
              </w:rPr>
              <w:t>
ст.
</w:t>
            </w:r>
            <w:r>
              <w:br/>
            </w:r>
            <w:r>
              <w:rPr>
                <w:rFonts w:ascii="Times New Roman"/>
                <w:b w:val="false"/>
                <w:i w:val="false"/>
                <w:color w:val="000000"/>
                <w:sz w:val="20"/>
              </w:rPr>
              <w:t>
465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w:t>
            </w:r>
            <w:r>
              <w:br/>
            </w:r>
            <w:r>
              <w:rPr>
                <w:rFonts w:ascii="Times New Roman"/>
                <w:b w:val="false"/>
                <w:i w:val="false"/>
                <w:color w:val="000000"/>
                <w:sz w:val="20"/>
              </w:rPr>
              <w:t>
00.001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отчет-
</w:t>
            </w:r>
            <w:r>
              <w:br/>
            </w:r>
            <w:r>
              <w:rPr>
                <w:rFonts w:ascii="Times New Roman"/>
                <w:b w:val="false"/>
                <w:i w:val="false"/>
                <w:color w:val="000000"/>
                <w:sz w:val="20"/>
              </w:rPr>
              <w:t>
ным
</w:t>
            </w:r>
            <w:r>
              <w:br/>
            </w:r>
            <w:r>
              <w:rPr>
                <w:rFonts w:ascii="Times New Roman"/>
                <w:b w:val="false"/>
                <w:i w:val="false"/>
                <w:color w:val="000000"/>
                <w:sz w:val="20"/>
              </w:rPr>
              <w:t>
квар-
</w:t>
            </w:r>
            <w:r>
              <w:br/>
            </w:r>
            <w:r>
              <w:rPr>
                <w:rFonts w:ascii="Times New Roman"/>
                <w:b w:val="false"/>
                <w:i w:val="false"/>
                <w:color w:val="000000"/>
                <w:sz w:val="20"/>
              </w:rPr>
              <w:t>
талом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(объ-
</w:t>
            </w:r>
            <w:r>
              <w:br/>
            </w:r>
            <w:r>
              <w:rPr>
                <w:rFonts w:ascii="Times New Roman"/>
                <w:b w:val="false"/>
                <w:i w:val="false"/>
                <w:color w:val="000000"/>
                <w:sz w:val="20"/>
              </w:rPr>
              <w:t>
екта)
</w:t>
            </w:r>
            <w:r>
              <w:br/>
            </w:r>
            <w:r>
              <w:rPr>
                <w:rFonts w:ascii="Times New Roman"/>
                <w:b w:val="false"/>
                <w:i w:val="false"/>
                <w:color w:val="000000"/>
                <w:sz w:val="20"/>
              </w:rPr>
              <w:t>
заг-
</w:t>
            </w:r>
            <w:r>
              <w:br/>
            </w:r>
            <w:r>
              <w:rPr>
                <w:rFonts w:ascii="Times New Roman"/>
                <w:b w:val="false"/>
                <w:i w:val="false"/>
                <w:color w:val="000000"/>
                <w:sz w:val="20"/>
              </w:rPr>
              <w:t>
ряз-
</w:t>
            </w:r>
            <w:r>
              <w:br/>
            </w:r>
            <w:r>
              <w:rPr>
                <w:rFonts w:ascii="Times New Roman"/>
                <w:b w:val="false"/>
                <w:i w:val="false"/>
                <w:color w:val="000000"/>
                <w:sz w:val="20"/>
              </w:rPr>
              <w:t>
не-
</w:t>
            </w:r>
            <w:r>
              <w:br/>
            </w:r>
            <w:r>
              <w:rPr>
                <w:rFonts w:ascii="Times New Roman"/>
                <w:b w:val="false"/>
                <w:i w:val="false"/>
                <w:color w:val="000000"/>
                <w:sz w:val="20"/>
              </w:rPr>
              <w:t>
ния,
</w:t>
            </w:r>
            <w:r>
              <w:br/>
            </w:r>
            <w:r>
              <w:rPr>
                <w:rFonts w:ascii="Times New Roman"/>
                <w:b w:val="false"/>
                <w:i w:val="false"/>
                <w:color w:val="000000"/>
                <w:sz w:val="20"/>
              </w:rPr>
              <w:t>
по
</w:t>
            </w:r>
            <w:r>
              <w:br/>
            </w:r>
            <w:r>
              <w:rPr>
                <w:rFonts w:ascii="Times New Roman"/>
                <w:b w:val="false"/>
                <w:i w:val="false"/>
                <w:color w:val="000000"/>
                <w:sz w:val="20"/>
              </w:rPr>
              <w:t>
пере-
</w:t>
            </w:r>
            <w:r>
              <w:br/>
            </w:r>
            <w:r>
              <w:rPr>
                <w:rFonts w:ascii="Times New Roman"/>
                <w:b w:val="false"/>
                <w:i w:val="false"/>
                <w:color w:val="000000"/>
                <w:sz w:val="20"/>
              </w:rPr>
              <w:t>
движ-
</w:t>
            </w:r>
            <w:r>
              <w:br/>
            </w:r>
            <w:r>
              <w:rPr>
                <w:rFonts w:ascii="Times New Roman"/>
                <w:b w:val="false"/>
                <w:i w:val="false"/>
                <w:color w:val="000000"/>
                <w:sz w:val="20"/>
              </w:rPr>
              <w:t>
ным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никам - по
</w:t>
            </w:r>
            <w:r>
              <w:br/>
            </w:r>
            <w:r>
              <w:rPr>
                <w:rFonts w:ascii="Times New Roman"/>
                <w:b w:val="false"/>
                <w:i w:val="false"/>
                <w:color w:val="000000"/>
                <w:sz w:val="20"/>
              </w:rPr>
              <w:t>
месту
</w:t>
            </w:r>
            <w:r>
              <w:br/>
            </w:r>
            <w:r>
              <w:rPr>
                <w:rFonts w:ascii="Times New Roman"/>
                <w:b w:val="false"/>
                <w:i w:val="false"/>
                <w:color w:val="000000"/>
                <w:sz w:val="20"/>
              </w:rPr>
              <w:t>
их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ор-
</w:t>
            </w:r>
            <w:r>
              <w:br/>
            </w:r>
            <w:r>
              <w:rPr>
                <w:rFonts w:ascii="Times New Roman"/>
                <w:b w:val="false"/>
                <w:i w:val="false"/>
                <w:color w:val="000000"/>
                <w:sz w:val="20"/>
              </w:rPr>
              <w:t>
ганом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с ма-
</w:t>
            </w:r>
            <w:r>
              <w:br/>
            </w:r>
            <w:r>
              <w:rPr>
                <w:rFonts w:ascii="Times New Roman"/>
                <w:b w:val="false"/>
                <w:i w:val="false"/>
                <w:color w:val="000000"/>
                <w:sz w:val="20"/>
              </w:rPr>
              <w:t>
лыми
</w:t>
            </w:r>
            <w:r>
              <w:br/>
            </w:r>
            <w:r>
              <w:rPr>
                <w:rFonts w:ascii="Times New Roman"/>
                <w:b w:val="false"/>
                <w:i w:val="false"/>
                <w:color w:val="000000"/>
                <w:sz w:val="20"/>
              </w:rPr>
              <w:t>
объе-
</w:t>
            </w:r>
            <w:r>
              <w:br/>
            </w:r>
            <w:r>
              <w:rPr>
                <w:rFonts w:ascii="Times New Roman"/>
                <w:b w:val="false"/>
                <w:i w:val="false"/>
                <w:color w:val="000000"/>
                <w:sz w:val="20"/>
              </w:rPr>
              <w:t>
мами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(до
</w:t>
            </w:r>
            <w:r>
              <w:br/>
            </w:r>
            <w:r>
              <w:rPr>
                <w:rFonts w:ascii="Times New Roman"/>
                <w:b w:val="false"/>
                <w:i w:val="false"/>
                <w:color w:val="000000"/>
                <w:sz w:val="20"/>
              </w:rPr>
              <w:t>
100
</w:t>
            </w:r>
            <w:r>
              <w:br/>
            </w:r>
            <w:r>
              <w:rPr>
                <w:rFonts w:ascii="Times New Roman"/>
                <w:b w:val="false"/>
                <w:i w:val="false"/>
                <w:color w:val="000000"/>
                <w:sz w:val="20"/>
              </w:rPr>
              <w:t>
МРП в
</w:t>
            </w:r>
            <w:r>
              <w:br/>
            </w:r>
            <w:r>
              <w:rPr>
                <w:rFonts w:ascii="Times New Roman"/>
                <w:b w:val="false"/>
                <w:i w:val="false"/>
                <w:color w:val="000000"/>
                <w:sz w:val="20"/>
              </w:rPr>
              <w:t>
сум-
</w:t>
            </w:r>
            <w:r>
              <w:br/>
            </w:r>
            <w:r>
              <w:rPr>
                <w:rFonts w:ascii="Times New Roman"/>
                <w:b w:val="false"/>
                <w:i w:val="false"/>
                <w:color w:val="000000"/>
                <w:sz w:val="20"/>
              </w:rPr>
              <w:t>
мар-
</w:t>
            </w:r>
            <w:r>
              <w:br/>
            </w:r>
            <w:r>
              <w:rPr>
                <w:rFonts w:ascii="Times New Roman"/>
                <w:b w:val="false"/>
                <w:i w:val="false"/>
                <w:color w:val="000000"/>
                <w:sz w:val="20"/>
              </w:rPr>
              <w:t>
ном
</w:t>
            </w:r>
            <w:r>
              <w:br/>
            </w:r>
            <w:r>
              <w:rPr>
                <w:rFonts w:ascii="Times New Roman"/>
                <w:b w:val="false"/>
                <w:i w:val="false"/>
                <w:color w:val="000000"/>
                <w:sz w:val="20"/>
              </w:rPr>
              <w:t>
годо-
</w:t>
            </w:r>
            <w:r>
              <w:br/>
            </w:r>
            <w:r>
              <w:rPr>
                <w:rFonts w:ascii="Times New Roman"/>
                <w:b w:val="false"/>
                <w:i w:val="false"/>
                <w:color w:val="000000"/>
                <w:sz w:val="20"/>
              </w:rPr>
              <w:t>
вом
</w:t>
            </w:r>
            <w:r>
              <w:br/>
            </w:r>
            <w:r>
              <w:rPr>
                <w:rFonts w:ascii="Times New Roman"/>
                <w:b w:val="false"/>
                <w:i w:val="false"/>
                <w:color w:val="000000"/>
                <w:sz w:val="20"/>
              </w:rPr>
              <w:t>
объе-
</w:t>
            </w:r>
            <w:r>
              <w:br/>
            </w:r>
            <w:r>
              <w:rPr>
                <w:rFonts w:ascii="Times New Roman"/>
                <w:b w:val="false"/>
                <w:i w:val="false"/>
                <w:color w:val="000000"/>
                <w:sz w:val="20"/>
              </w:rPr>
              <w:t>
ме)
</w:t>
            </w:r>
            <w:r>
              <w:br/>
            </w:r>
            <w:r>
              <w:rPr>
                <w:rFonts w:ascii="Times New Roman"/>
                <w:b w:val="false"/>
                <w:i w:val="false"/>
                <w:color w:val="000000"/>
                <w:sz w:val="20"/>
              </w:rPr>
              <w:t>
(п.
</w:t>
            </w:r>
            <w:r>
              <w:br/>
            </w:r>
            <w:r>
              <w:rPr>
                <w:rFonts w:ascii="Times New Roman"/>
                <w:b w:val="false"/>
                <w:i w:val="false"/>
                <w:color w:val="000000"/>
                <w:sz w:val="20"/>
              </w:rPr>
              <w:t>
2-1
</w:t>
            </w:r>
            <w:r>
              <w:br/>
            </w:r>
            <w:r>
              <w:rPr>
                <w:rFonts w:ascii="Times New Roman"/>
                <w:b w:val="false"/>
                <w:i w:val="false"/>
                <w:color w:val="000000"/>
                <w:sz w:val="20"/>
              </w:rPr>
              <w:t>
ст.
</w:t>
            </w:r>
            <w:r>
              <w:br/>
            </w:r>
            <w:r>
              <w:rPr>
                <w:rFonts w:ascii="Times New Roman"/>
                <w:b w:val="false"/>
                <w:i w:val="false"/>
                <w:color w:val="000000"/>
                <w:sz w:val="20"/>
              </w:rPr>
              <w:t>
465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w:t>
            </w:r>
            <w:r>
              <w:br/>
            </w:r>
            <w:r>
              <w:rPr>
                <w:rFonts w:ascii="Times New Roman"/>
                <w:b w:val="false"/>
                <w:i w:val="false"/>
                <w:color w:val="000000"/>
                <w:sz w:val="20"/>
              </w:rPr>
              <w:t>
00.001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марта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нало-
</w:t>
            </w:r>
            <w:r>
              <w:br/>
            </w:r>
            <w:r>
              <w:rPr>
                <w:rFonts w:ascii="Times New Roman"/>
                <w:b w:val="false"/>
                <w:i w:val="false"/>
                <w:color w:val="000000"/>
                <w:sz w:val="20"/>
              </w:rPr>
              <w:t>
го-
</w:t>
            </w:r>
            <w:r>
              <w:br/>
            </w:r>
            <w:r>
              <w:rPr>
                <w:rFonts w:ascii="Times New Roman"/>
                <w:b w:val="false"/>
                <w:i w:val="false"/>
                <w:color w:val="000000"/>
                <w:sz w:val="20"/>
              </w:rPr>
              <w:t>
вые
</w:t>
            </w:r>
            <w:r>
              <w:br/>
            </w:r>
            <w:r>
              <w:rPr>
                <w:rFonts w:ascii="Times New Roman"/>
                <w:b w:val="false"/>
                <w:i w:val="false"/>
                <w:color w:val="000000"/>
                <w:sz w:val="20"/>
              </w:rPr>
              <w:t>
ре-
</w:t>
            </w:r>
            <w:r>
              <w:br/>
            </w:r>
            <w:r>
              <w:rPr>
                <w:rFonts w:ascii="Times New Roman"/>
                <w:b w:val="false"/>
                <w:i w:val="false"/>
                <w:color w:val="000000"/>
                <w:sz w:val="20"/>
              </w:rPr>
              <w:t>
жимы
</w:t>
            </w:r>
            <w:r>
              <w:br/>
            </w:r>
            <w:r>
              <w:rPr>
                <w:rFonts w:ascii="Times New Roman"/>
                <w:b w:val="false"/>
                <w:i w:val="false"/>
                <w:color w:val="000000"/>
                <w:sz w:val="20"/>
              </w:rPr>
              <w:t>
для
</w:t>
            </w:r>
            <w:r>
              <w:br/>
            </w:r>
            <w:r>
              <w:rPr>
                <w:rFonts w:ascii="Times New Roman"/>
                <w:b w:val="false"/>
                <w:i w:val="false"/>
                <w:color w:val="000000"/>
                <w:sz w:val="20"/>
              </w:rPr>
              <w:t>
крес-
</w:t>
            </w:r>
            <w:r>
              <w:br/>
            </w:r>
            <w:r>
              <w:rPr>
                <w:rFonts w:ascii="Times New Roman"/>
                <w:b w:val="false"/>
                <w:i w:val="false"/>
                <w:color w:val="000000"/>
                <w:sz w:val="20"/>
              </w:rPr>
              <w:t>
тьян-
</w:t>
            </w:r>
            <w:r>
              <w:br/>
            </w:r>
            <w:r>
              <w:rPr>
                <w:rFonts w:ascii="Times New Roman"/>
                <w:b w:val="false"/>
                <w:i w:val="false"/>
                <w:color w:val="000000"/>
                <w:sz w:val="20"/>
              </w:rPr>
              <w:t>
ских
</w:t>
            </w:r>
            <w:r>
              <w:br/>
            </w:r>
            <w:r>
              <w:rPr>
                <w:rFonts w:ascii="Times New Roman"/>
                <w:b w:val="false"/>
                <w:i w:val="false"/>
                <w:color w:val="000000"/>
                <w:sz w:val="20"/>
              </w:rPr>
              <w:t>
(фер-
</w:t>
            </w:r>
            <w:r>
              <w:br/>
            </w:r>
            <w:r>
              <w:rPr>
                <w:rFonts w:ascii="Times New Roman"/>
                <w:b w:val="false"/>
                <w:i w:val="false"/>
                <w:color w:val="000000"/>
                <w:sz w:val="20"/>
              </w:rPr>
              <w:t>
мерс-
</w:t>
            </w:r>
            <w:r>
              <w:br/>
            </w:r>
            <w:r>
              <w:rPr>
                <w:rFonts w:ascii="Times New Roman"/>
                <w:b w:val="false"/>
                <w:i w:val="false"/>
                <w:color w:val="000000"/>
                <w:sz w:val="20"/>
              </w:rPr>
              <w:t>
ких)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 и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(п.4
</w:t>
            </w:r>
            <w:r>
              <w:br/>
            </w:r>
            <w:r>
              <w:rPr>
                <w:rFonts w:ascii="Times New Roman"/>
                <w:b w:val="false"/>
                <w:i w:val="false"/>
                <w:color w:val="000000"/>
                <w:sz w:val="20"/>
              </w:rPr>
              <w:t>
ст.
</w:t>
            </w:r>
            <w:r>
              <w:br/>
            </w:r>
            <w:r>
              <w:rPr>
                <w:rFonts w:ascii="Times New Roman"/>
                <w:b w:val="false"/>
                <w:i w:val="false"/>
                <w:color w:val="000000"/>
                <w:sz w:val="20"/>
              </w:rPr>
              <w:t>
465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w:t>
            </w:r>
            <w:r>
              <w:br/>
            </w:r>
            <w:r>
              <w:rPr>
                <w:rFonts w:ascii="Times New Roman"/>
                <w:b w:val="false"/>
                <w:i w:val="false"/>
                <w:color w:val="000000"/>
                <w:sz w:val="20"/>
              </w:rPr>
              <w:t>
00.
</w:t>
            </w:r>
            <w:r>
              <w:br/>
            </w:r>
            <w:r>
              <w:rPr>
                <w:rFonts w:ascii="Times New Roman"/>
                <w:b w:val="false"/>
                <w:i w:val="false"/>
                <w:color w:val="000000"/>
                <w:sz w:val="20"/>
              </w:rPr>
              <w:t>
001I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w:t>
            </w:r>
            <w:r>
              <w:br/>
            </w:r>
            <w:r>
              <w:rPr>
                <w:rFonts w:ascii="Times New Roman"/>
                <w:b w:val="false"/>
                <w:i w:val="false"/>
                <w:color w:val="000000"/>
                <w:sz w:val="20"/>
              </w:rPr>
              <w:t>
октя-
</w:t>
            </w:r>
            <w:r>
              <w:br/>
            </w:r>
            <w:r>
              <w:rPr>
                <w:rFonts w:ascii="Times New Roman"/>
                <w:b w:val="false"/>
                <w:i w:val="false"/>
                <w:color w:val="000000"/>
                <w:sz w:val="20"/>
              </w:rPr>
              <w:t>
бря
</w:t>
            </w:r>
            <w:r>
              <w:br/>
            </w:r>
            <w:r>
              <w:rPr>
                <w:rFonts w:ascii="Times New Roman"/>
                <w:b w:val="false"/>
                <w:i w:val="false"/>
                <w:color w:val="000000"/>
                <w:sz w:val="20"/>
              </w:rPr>
              <w:t>
теку-
</w:t>
            </w:r>
            <w:r>
              <w:br/>
            </w:r>
            <w:r>
              <w:rPr>
                <w:rFonts w:ascii="Times New Roman"/>
                <w:b w:val="false"/>
                <w:i w:val="false"/>
                <w:color w:val="000000"/>
                <w:sz w:val="20"/>
              </w:rPr>
              <w:t>
ще-
</w:t>
            </w:r>
            <w:r>
              <w:br/>
            </w:r>
            <w:r>
              <w:rPr>
                <w:rFonts w:ascii="Times New Roman"/>
                <w:b w:val="false"/>
                <w:i w:val="false"/>
                <w:color w:val="000000"/>
                <w:sz w:val="20"/>
              </w:rPr>
              <w:t>
го на-
</w:t>
            </w:r>
            <w:r>
              <w:br/>
            </w:r>
            <w:r>
              <w:rPr>
                <w:rFonts w:ascii="Times New Roman"/>
                <w:b w:val="false"/>
                <w:i w:val="false"/>
                <w:color w:val="000000"/>
                <w:sz w:val="20"/>
              </w:rPr>
              <w:t>
лого-
</w:t>
            </w:r>
            <w:r>
              <w:br/>
            </w:r>
            <w:r>
              <w:rPr>
                <w:rFonts w:ascii="Times New Roman"/>
                <w:b w:val="false"/>
                <w:i w:val="false"/>
                <w:color w:val="000000"/>
                <w:sz w:val="20"/>
              </w:rPr>
              <w:t>
во-
</w:t>
            </w:r>
            <w:r>
              <w:br/>
            </w:r>
            <w:r>
              <w:rPr>
                <w:rFonts w:ascii="Times New Roman"/>
                <w:b w:val="false"/>
                <w:i w:val="false"/>
                <w:color w:val="000000"/>
                <w:sz w:val="20"/>
              </w:rPr>
              <w:t>
го пе-
</w:t>
            </w:r>
            <w:r>
              <w:br/>
            </w:r>
            <w:r>
              <w:rPr>
                <w:rFonts w:ascii="Times New Roman"/>
                <w:b w:val="false"/>
                <w:i w:val="false"/>
                <w:color w:val="000000"/>
                <w:sz w:val="20"/>
              </w:rPr>
              <w:t>
риода
</w:t>
            </w:r>
            <w:r>
              <w:br/>
            </w:r>
            <w:r>
              <w:rPr>
                <w:rFonts w:ascii="Times New Roman"/>
                <w:b w:val="false"/>
                <w:i w:val="false"/>
                <w:color w:val="000000"/>
                <w:sz w:val="20"/>
              </w:rPr>
              <w:t>
упла-
</w:t>
            </w:r>
            <w:r>
              <w:br/>
            </w:r>
            <w:r>
              <w:rPr>
                <w:rFonts w:ascii="Times New Roman"/>
                <w:b w:val="false"/>
                <w:i w:val="false"/>
                <w:color w:val="000000"/>
                <w:sz w:val="20"/>
              </w:rPr>
              <w:t>
чива-
</w:t>
            </w:r>
            <w:r>
              <w:br/>
            </w:r>
            <w:r>
              <w:rPr>
                <w:rFonts w:ascii="Times New Roman"/>
                <w:b w:val="false"/>
                <w:i w:val="false"/>
                <w:color w:val="000000"/>
                <w:sz w:val="20"/>
              </w:rPr>
              <w:t>
ют-
</w:t>
            </w:r>
            <w:r>
              <w:br/>
            </w:r>
            <w:r>
              <w:rPr>
                <w:rFonts w:ascii="Times New Roman"/>
                <w:b w:val="false"/>
                <w:i w:val="false"/>
                <w:color w:val="000000"/>
                <w:sz w:val="20"/>
              </w:rPr>
              <w:t>
ся су-
</w:t>
            </w:r>
            <w:r>
              <w:br/>
            </w:r>
            <w:r>
              <w:rPr>
                <w:rFonts w:ascii="Times New Roman"/>
                <w:b w:val="false"/>
                <w:i w:val="false"/>
                <w:color w:val="000000"/>
                <w:sz w:val="20"/>
              </w:rPr>
              <w:t>
ммы,
</w:t>
            </w:r>
            <w:r>
              <w:br/>
            </w:r>
            <w:r>
              <w:rPr>
                <w:rFonts w:ascii="Times New Roman"/>
                <w:b w:val="false"/>
                <w:i w:val="false"/>
                <w:color w:val="000000"/>
                <w:sz w:val="20"/>
              </w:rPr>
              <w:t>
исчис-
</w:t>
            </w:r>
            <w:r>
              <w:br/>
            </w:r>
            <w:r>
              <w:rPr>
                <w:rFonts w:ascii="Times New Roman"/>
                <w:b w:val="false"/>
                <w:i w:val="false"/>
                <w:color w:val="000000"/>
                <w:sz w:val="20"/>
              </w:rPr>
              <w:t>
ленные
</w:t>
            </w:r>
            <w:r>
              <w:br/>
            </w:r>
            <w:r>
              <w:rPr>
                <w:rFonts w:ascii="Times New Roman"/>
                <w:b w:val="false"/>
                <w:i w:val="false"/>
                <w:color w:val="000000"/>
                <w:sz w:val="20"/>
              </w:rPr>
              <w:t>
за
</w:t>
            </w:r>
            <w:r>
              <w:br/>
            </w:r>
            <w:r>
              <w:rPr>
                <w:rFonts w:ascii="Times New Roman"/>
                <w:b w:val="false"/>
                <w:i w:val="false"/>
                <w:color w:val="000000"/>
                <w:sz w:val="20"/>
              </w:rPr>
              <w:t>
период
</w:t>
            </w:r>
            <w:r>
              <w:br/>
            </w:r>
            <w:r>
              <w:rPr>
                <w:rFonts w:ascii="Times New Roman"/>
                <w:b w:val="false"/>
                <w:i w:val="false"/>
                <w:color w:val="000000"/>
                <w:sz w:val="20"/>
              </w:rPr>
              <w:t>
с 1
</w:t>
            </w:r>
            <w:r>
              <w:br/>
            </w:r>
            <w:r>
              <w:rPr>
                <w:rFonts w:ascii="Times New Roman"/>
                <w:b w:val="false"/>
                <w:i w:val="false"/>
                <w:color w:val="000000"/>
                <w:sz w:val="20"/>
              </w:rPr>
              <w:t>
января до 1
</w:t>
            </w:r>
            <w:r>
              <w:br/>
            </w:r>
            <w:r>
              <w:rPr>
                <w:rFonts w:ascii="Times New Roman"/>
                <w:b w:val="false"/>
                <w:i w:val="false"/>
                <w:color w:val="000000"/>
                <w:sz w:val="20"/>
              </w:rPr>
              <w:t>
октя-
</w:t>
            </w:r>
            <w:r>
              <w:br/>
            </w:r>
            <w:r>
              <w:rPr>
                <w:rFonts w:ascii="Times New Roman"/>
                <w:b w:val="false"/>
                <w:i w:val="false"/>
                <w:color w:val="000000"/>
                <w:sz w:val="20"/>
              </w:rPr>
              <w:t>
бря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w:t>
            </w:r>
            <w:r>
              <w:br/>
            </w:r>
            <w:r>
              <w:rPr>
                <w:rFonts w:ascii="Times New Roman"/>
                <w:b w:val="false"/>
                <w:i w:val="false"/>
                <w:color w:val="000000"/>
                <w:sz w:val="20"/>
              </w:rPr>
              <w:t>
00.
</w:t>
            </w:r>
            <w:r>
              <w:br/>
            </w:r>
            <w:r>
              <w:rPr>
                <w:rFonts w:ascii="Times New Roman"/>
                <w:b w:val="false"/>
                <w:i w:val="false"/>
                <w:color w:val="000000"/>
                <w:sz w:val="20"/>
              </w:rPr>
              <w:t>
001II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w:t>
            </w:r>
            <w:r>
              <w:br/>
            </w:r>
            <w:r>
              <w:rPr>
                <w:rFonts w:ascii="Times New Roman"/>
                <w:b w:val="false"/>
                <w:i w:val="false"/>
                <w:color w:val="000000"/>
                <w:sz w:val="20"/>
              </w:rPr>
              <w:t>
марта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отчет-
</w:t>
            </w:r>
            <w:r>
              <w:br/>
            </w:r>
            <w:r>
              <w:rPr>
                <w:rFonts w:ascii="Times New Roman"/>
                <w:b w:val="false"/>
                <w:i w:val="false"/>
                <w:color w:val="000000"/>
                <w:sz w:val="20"/>
              </w:rPr>
              <w:t>
ным,
</w:t>
            </w:r>
            <w:r>
              <w:br/>
            </w:r>
            <w:r>
              <w:rPr>
                <w:rFonts w:ascii="Times New Roman"/>
                <w:b w:val="false"/>
                <w:i w:val="false"/>
                <w:color w:val="000000"/>
                <w:sz w:val="20"/>
              </w:rPr>
              <w:t>
упла-
</w:t>
            </w:r>
            <w:r>
              <w:br/>
            </w:r>
            <w:r>
              <w:rPr>
                <w:rFonts w:ascii="Times New Roman"/>
                <w:b w:val="false"/>
                <w:i w:val="false"/>
                <w:color w:val="000000"/>
                <w:sz w:val="20"/>
              </w:rPr>
              <w:t>
чива-
</w:t>
            </w:r>
            <w:r>
              <w:br/>
            </w:r>
            <w:r>
              <w:rPr>
                <w:rFonts w:ascii="Times New Roman"/>
                <w:b w:val="false"/>
                <w:i w:val="false"/>
                <w:color w:val="000000"/>
                <w:sz w:val="20"/>
              </w:rPr>
              <w:t>
ются
</w:t>
            </w:r>
            <w:r>
              <w:br/>
            </w:r>
            <w:r>
              <w:rPr>
                <w:rFonts w:ascii="Times New Roman"/>
                <w:b w:val="false"/>
                <w:i w:val="false"/>
                <w:color w:val="000000"/>
                <w:sz w:val="20"/>
              </w:rPr>
              <w:t>
суммы,
</w:t>
            </w:r>
            <w:r>
              <w:br/>
            </w:r>
            <w:r>
              <w:rPr>
                <w:rFonts w:ascii="Times New Roman"/>
                <w:b w:val="false"/>
                <w:i w:val="false"/>
                <w:color w:val="000000"/>
                <w:sz w:val="20"/>
              </w:rPr>
              <w:t>
исчис-
</w:t>
            </w:r>
            <w:r>
              <w:br/>
            </w:r>
            <w:r>
              <w:rPr>
                <w:rFonts w:ascii="Times New Roman"/>
                <w:b w:val="false"/>
                <w:i w:val="false"/>
                <w:color w:val="000000"/>
                <w:sz w:val="20"/>
              </w:rPr>
              <w:t>
ленные
</w:t>
            </w:r>
            <w:r>
              <w:br/>
            </w:r>
            <w:r>
              <w:rPr>
                <w:rFonts w:ascii="Times New Roman"/>
                <w:b w:val="false"/>
                <w:i w:val="false"/>
                <w:color w:val="000000"/>
                <w:sz w:val="20"/>
              </w:rPr>
              <w:t>
за
</w:t>
            </w:r>
            <w:r>
              <w:br/>
            </w:r>
            <w:r>
              <w:rPr>
                <w:rFonts w:ascii="Times New Roman"/>
                <w:b w:val="false"/>
                <w:i w:val="false"/>
                <w:color w:val="000000"/>
                <w:sz w:val="20"/>
              </w:rPr>
              <w:t>
период
</w:t>
            </w:r>
            <w:r>
              <w:br/>
            </w:r>
            <w:r>
              <w:rPr>
                <w:rFonts w:ascii="Times New Roman"/>
                <w:b w:val="false"/>
                <w:i w:val="false"/>
                <w:color w:val="000000"/>
                <w:sz w:val="20"/>
              </w:rPr>
              <w:t>
с 1 ок-
</w:t>
            </w:r>
            <w:r>
              <w:br/>
            </w:r>
            <w:r>
              <w:rPr>
                <w:rFonts w:ascii="Times New Roman"/>
                <w:b w:val="false"/>
                <w:i w:val="false"/>
                <w:color w:val="000000"/>
                <w:sz w:val="20"/>
              </w:rPr>
              <w:t>
тября
</w:t>
            </w:r>
            <w:r>
              <w:br/>
            </w:r>
            <w:r>
              <w:rPr>
                <w:rFonts w:ascii="Times New Roman"/>
                <w:b w:val="false"/>
                <w:i w:val="false"/>
                <w:color w:val="000000"/>
                <w:sz w:val="20"/>
              </w:rPr>
              <w:t>
по 31
</w:t>
            </w:r>
            <w:r>
              <w:br/>
            </w:r>
            <w:r>
              <w:rPr>
                <w:rFonts w:ascii="Times New Roman"/>
                <w:b w:val="false"/>
                <w:i w:val="false"/>
                <w:color w:val="000000"/>
                <w:sz w:val="20"/>
              </w:rPr>
              <w:t>
дека-
</w:t>
            </w:r>
            <w:r>
              <w:br/>
            </w:r>
            <w:r>
              <w:rPr>
                <w:rFonts w:ascii="Times New Roman"/>
                <w:b w:val="false"/>
                <w:i w:val="false"/>
                <w:color w:val="000000"/>
                <w:sz w:val="20"/>
              </w:rPr>
              <w:t>
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1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w:t>
            </w:r>
            <w:r>
              <w:br/>
            </w:r>
            <w:r>
              <w:rPr>
                <w:rFonts w:ascii="Times New Roman"/>
                <w:b w:val="false"/>
                <w:i w:val="false"/>
                <w:color w:val="000000"/>
                <w:sz w:val="20"/>
              </w:rPr>
              <w:t>
с
</w:t>
            </w:r>
            <w:r>
              <w:br/>
            </w:r>
            <w:r>
              <w:rPr>
                <w:rFonts w:ascii="Times New Roman"/>
                <w:b w:val="false"/>
                <w:i w:val="false"/>
                <w:color w:val="000000"/>
                <w:sz w:val="20"/>
              </w:rPr>
              <w:t>
аук-
</w:t>
            </w:r>
            <w:r>
              <w:br/>
            </w:r>
            <w:r>
              <w:rPr>
                <w:rFonts w:ascii="Times New Roman"/>
                <w:b w:val="false"/>
                <w:i w:val="false"/>
                <w:color w:val="000000"/>
                <w:sz w:val="20"/>
              </w:rPr>
              <w:t>
цио-
</w:t>
            </w:r>
            <w:r>
              <w:br/>
            </w:r>
            <w:r>
              <w:rPr>
                <w:rFonts w:ascii="Times New Roman"/>
                <w:b w:val="false"/>
                <w:i w:val="false"/>
                <w:color w:val="000000"/>
                <w:sz w:val="20"/>
              </w:rPr>
              <w:t>
нов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сбору
</w:t>
            </w:r>
            <w:r>
              <w:br/>
            </w:r>
            <w:r>
              <w:rPr>
                <w:rFonts w:ascii="Times New Roman"/>
                <w:b w:val="false"/>
                <w:i w:val="false"/>
                <w:color w:val="000000"/>
                <w:sz w:val="20"/>
              </w:rPr>
              <w:t>
с
</w:t>
            </w:r>
            <w:r>
              <w:br/>
            </w:r>
            <w:r>
              <w:rPr>
                <w:rFonts w:ascii="Times New Roman"/>
                <w:b w:val="false"/>
                <w:i w:val="false"/>
                <w:color w:val="000000"/>
                <w:sz w:val="20"/>
              </w:rPr>
              <w:t>
аук-
</w:t>
            </w:r>
            <w:r>
              <w:br/>
            </w:r>
            <w:r>
              <w:rPr>
                <w:rFonts w:ascii="Times New Roman"/>
                <w:b w:val="false"/>
                <w:i w:val="false"/>
                <w:color w:val="000000"/>
                <w:sz w:val="20"/>
              </w:rPr>
              <w:t>
цио-
</w:t>
            </w:r>
            <w:r>
              <w:br/>
            </w:r>
            <w:r>
              <w:rPr>
                <w:rFonts w:ascii="Times New Roman"/>
                <w:b w:val="false"/>
                <w:i w:val="false"/>
                <w:color w:val="000000"/>
                <w:sz w:val="20"/>
              </w:rPr>
              <w:t>
нов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выс-
</w:t>
            </w:r>
            <w:r>
              <w:br/>
            </w:r>
            <w:r>
              <w:rPr>
                <w:rFonts w:ascii="Times New Roman"/>
                <w:b w:val="false"/>
                <w:i w:val="false"/>
                <w:color w:val="000000"/>
                <w:sz w:val="20"/>
              </w:rPr>
              <w:t>
тав-
</w:t>
            </w:r>
            <w:r>
              <w:br/>
            </w:r>
            <w:r>
              <w:rPr>
                <w:rFonts w:ascii="Times New Roman"/>
                <w:b w:val="false"/>
                <w:i w:val="false"/>
                <w:color w:val="000000"/>
                <w:sz w:val="20"/>
              </w:rPr>
              <w:t>
ляю-
</w:t>
            </w:r>
            <w:r>
              <w:br/>
            </w:r>
            <w:r>
              <w:rPr>
                <w:rFonts w:ascii="Times New Roman"/>
                <w:b w:val="false"/>
                <w:i w:val="false"/>
                <w:color w:val="000000"/>
                <w:sz w:val="20"/>
              </w:rPr>
              <w:t>
щие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r>
              <w:br/>
            </w:r>
            <w:r>
              <w:rPr>
                <w:rFonts w:ascii="Times New Roman"/>
                <w:b w:val="false"/>
                <w:i w:val="false"/>
                <w:color w:val="000000"/>
                <w:sz w:val="20"/>
              </w:rPr>
              <w:t>
(в
</w:t>
            </w:r>
            <w:r>
              <w:br/>
            </w:r>
            <w:r>
              <w:rPr>
                <w:rFonts w:ascii="Times New Roman"/>
                <w:b w:val="false"/>
                <w:i w:val="false"/>
                <w:color w:val="000000"/>
                <w:sz w:val="20"/>
              </w:rPr>
              <w:t>
том
</w:t>
            </w:r>
            <w:r>
              <w:br/>
            </w:r>
            <w:r>
              <w:rPr>
                <w:rFonts w:ascii="Times New Roman"/>
                <w:b w:val="false"/>
                <w:i w:val="false"/>
                <w:color w:val="000000"/>
                <w:sz w:val="20"/>
              </w:rPr>
              <w:t>
числе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вен-
</w:t>
            </w:r>
            <w:r>
              <w:br/>
            </w:r>
            <w:r>
              <w:rPr>
                <w:rFonts w:ascii="Times New Roman"/>
                <w:b w:val="false"/>
                <w:i w:val="false"/>
                <w:color w:val="000000"/>
                <w:sz w:val="20"/>
              </w:rPr>
              <w:t>
ные
</w:t>
            </w:r>
            <w:r>
              <w:br/>
            </w:r>
            <w:r>
              <w:rPr>
                <w:rFonts w:ascii="Times New Roman"/>
                <w:b w:val="false"/>
                <w:i w:val="false"/>
                <w:color w:val="000000"/>
                <w:sz w:val="20"/>
              </w:rPr>
              <w:t>
пра-
</w:t>
            </w:r>
            <w:r>
              <w:br/>
            </w:r>
            <w:r>
              <w:rPr>
                <w:rFonts w:ascii="Times New Roman"/>
                <w:b w:val="false"/>
                <w:i w:val="false"/>
                <w:color w:val="000000"/>
                <w:sz w:val="20"/>
              </w:rPr>
              <w:t>
ва)
</w:t>
            </w:r>
            <w:r>
              <w:br/>
            </w:r>
            <w:r>
              <w:rPr>
                <w:rFonts w:ascii="Times New Roman"/>
                <w:b w:val="false"/>
                <w:i w:val="false"/>
                <w:color w:val="000000"/>
                <w:sz w:val="20"/>
              </w:rPr>
              <w:t>
для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r>
              <w:br/>
            </w:r>
            <w:r>
              <w:rPr>
                <w:rFonts w:ascii="Times New Roman"/>
                <w:b w:val="false"/>
                <w:i w:val="false"/>
                <w:color w:val="000000"/>
                <w:sz w:val="20"/>
              </w:rPr>
              <w:t>
на
</w:t>
            </w:r>
            <w:r>
              <w:br/>
            </w:r>
            <w:r>
              <w:rPr>
                <w:rFonts w:ascii="Times New Roman"/>
                <w:b w:val="false"/>
                <w:i w:val="false"/>
                <w:color w:val="000000"/>
                <w:sz w:val="20"/>
              </w:rPr>
              <w:t>
аук-
</w:t>
            </w:r>
            <w:r>
              <w:br/>
            </w:r>
            <w:r>
              <w:rPr>
                <w:rFonts w:ascii="Times New Roman"/>
                <w:b w:val="false"/>
                <w:i w:val="false"/>
                <w:color w:val="000000"/>
                <w:sz w:val="20"/>
              </w:rPr>
              <w:t>
цио-
</w:t>
            </w:r>
            <w:r>
              <w:br/>
            </w:r>
            <w:r>
              <w:rPr>
                <w:rFonts w:ascii="Times New Roman"/>
                <w:b w:val="false"/>
                <w:i w:val="false"/>
                <w:color w:val="000000"/>
                <w:sz w:val="20"/>
              </w:rPr>
              <w:t>
нах
</w:t>
            </w:r>
            <w:r>
              <w:br/>
            </w:r>
            <w:r>
              <w:rPr>
                <w:rFonts w:ascii="Times New Roman"/>
                <w:b w:val="false"/>
                <w:i w:val="false"/>
                <w:color w:val="000000"/>
                <w:sz w:val="20"/>
              </w:rPr>
              <w:t>
(ст.
</w:t>
            </w:r>
            <w:r>
              <w:br/>
            </w:r>
            <w:r>
              <w:rPr>
                <w:rFonts w:ascii="Times New Roman"/>
                <w:b w:val="false"/>
                <w:i w:val="false"/>
                <w:color w:val="000000"/>
                <w:sz w:val="20"/>
              </w:rPr>
              <w:t>
427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r>
              <w:br/>
            </w:r>
            <w:r>
              <w:rPr>
                <w:rFonts w:ascii="Times New Roman"/>
                <w:b w:val="false"/>
                <w:i w:val="false"/>
                <w:color w:val="000000"/>
                <w:sz w:val="20"/>
              </w:rPr>
              <w:t>
01.009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следу-
</w:t>
            </w:r>
            <w:r>
              <w:br/>
            </w:r>
            <w:r>
              <w:rPr>
                <w:rFonts w:ascii="Times New Roman"/>
                <w:b w:val="false"/>
                <w:i w:val="false"/>
                <w:color w:val="000000"/>
                <w:sz w:val="20"/>
              </w:rPr>
              <w:t>
ющего
</w:t>
            </w:r>
            <w:r>
              <w:br/>
            </w:r>
            <w:r>
              <w:rPr>
                <w:rFonts w:ascii="Times New Roman"/>
                <w:b w:val="false"/>
                <w:i w:val="false"/>
                <w:color w:val="000000"/>
                <w:sz w:val="20"/>
              </w:rPr>
              <w:t>
за от-
</w:t>
            </w:r>
            <w:r>
              <w:br/>
            </w:r>
            <w:r>
              <w:rPr>
                <w:rFonts w:ascii="Times New Roman"/>
                <w:b w:val="false"/>
                <w:i w:val="false"/>
                <w:color w:val="000000"/>
                <w:sz w:val="20"/>
              </w:rPr>
              <w:t>
чет-
</w:t>
            </w:r>
            <w:r>
              <w:br/>
            </w:r>
            <w:r>
              <w:rPr>
                <w:rFonts w:ascii="Times New Roman"/>
                <w:b w:val="false"/>
                <w:i w:val="false"/>
                <w:color w:val="000000"/>
                <w:sz w:val="20"/>
              </w:rPr>
              <w:t>
ным ме-
</w:t>
            </w:r>
            <w:r>
              <w:br/>
            </w:r>
            <w:r>
              <w:rPr>
                <w:rFonts w:ascii="Times New Roman"/>
                <w:b w:val="false"/>
                <w:i w:val="false"/>
                <w:color w:val="000000"/>
                <w:sz w:val="20"/>
              </w:rPr>
              <w:t>
сяцем,
</w:t>
            </w:r>
            <w:r>
              <w:br/>
            </w:r>
            <w:r>
              <w:rPr>
                <w:rFonts w:ascii="Times New Roman"/>
                <w:b w:val="false"/>
                <w:i w:val="false"/>
                <w:color w:val="000000"/>
                <w:sz w:val="20"/>
              </w:rPr>
              <w:t>
в кото-
</w:t>
            </w:r>
            <w:r>
              <w:br/>
            </w:r>
            <w:r>
              <w:rPr>
                <w:rFonts w:ascii="Times New Roman"/>
                <w:b w:val="false"/>
                <w:i w:val="false"/>
                <w:color w:val="000000"/>
                <w:sz w:val="20"/>
              </w:rPr>
              <w:t>
ром
</w:t>
            </w:r>
            <w:r>
              <w:br/>
            </w:r>
            <w:r>
              <w:rPr>
                <w:rFonts w:ascii="Times New Roman"/>
                <w:b w:val="false"/>
                <w:i w:val="false"/>
                <w:color w:val="000000"/>
                <w:sz w:val="20"/>
              </w:rPr>
              <w:t>
прово-
</w:t>
            </w:r>
            <w:r>
              <w:br/>
            </w:r>
            <w:r>
              <w:rPr>
                <w:rFonts w:ascii="Times New Roman"/>
                <w:b w:val="false"/>
                <w:i w:val="false"/>
                <w:color w:val="000000"/>
                <w:sz w:val="20"/>
              </w:rPr>
              <w:t>
дились
</w:t>
            </w:r>
            <w:r>
              <w:br/>
            </w:r>
            <w:r>
              <w:rPr>
                <w:rFonts w:ascii="Times New Roman"/>
                <w:b w:val="false"/>
                <w:i w:val="false"/>
                <w:color w:val="000000"/>
                <w:sz w:val="20"/>
              </w:rPr>
              <w:t>
аук-
</w:t>
            </w:r>
            <w:r>
              <w:br/>
            </w:r>
            <w:r>
              <w:rPr>
                <w:rFonts w:ascii="Times New Roman"/>
                <w:b w:val="false"/>
                <w:i w:val="false"/>
                <w:color w:val="000000"/>
                <w:sz w:val="20"/>
              </w:rPr>
              <w:t>
ционы
</w:t>
            </w:r>
            <w:r>
              <w:br/>
            </w:r>
            <w:r>
              <w:rPr>
                <w:rFonts w:ascii="Times New Roman"/>
                <w:b w:val="false"/>
                <w:i w:val="false"/>
                <w:color w:val="000000"/>
                <w:sz w:val="20"/>
              </w:rPr>
              <w:t>
(аук-
</w:t>
            </w:r>
            <w:r>
              <w:br/>
            </w:r>
            <w:r>
              <w:rPr>
                <w:rFonts w:ascii="Times New Roman"/>
                <w:b w:val="false"/>
                <w:i w:val="false"/>
                <w:color w:val="000000"/>
                <w:sz w:val="20"/>
              </w:rPr>
              <w:t>
цион)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(по месту ре-
</w:t>
            </w:r>
            <w:r>
              <w:br/>
            </w:r>
            <w:r>
              <w:rPr>
                <w:rFonts w:ascii="Times New Roman"/>
                <w:b w:val="false"/>
                <w:i w:val="false"/>
                <w:color w:val="000000"/>
                <w:sz w:val="20"/>
              </w:rPr>
              <w:t>
гист-
</w:t>
            </w:r>
            <w:r>
              <w:br/>
            </w:r>
            <w:r>
              <w:rPr>
                <w:rFonts w:ascii="Times New Roman"/>
                <w:b w:val="false"/>
                <w:i w:val="false"/>
                <w:color w:val="000000"/>
                <w:sz w:val="20"/>
              </w:rPr>
              <w:t>
рации
</w:t>
            </w:r>
            <w:r>
              <w:br/>
            </w:r>
            <w:r>
              <w:rPr>
                <w:rFonts w:ascii="Times New Roman"/>
                <w:b w:val="false"/>
                <w:i w:val="false"/>
                <w:color w:val="000000"/>
                <w:sz w:val="20"/>
              </w:rPr>
              <w:t>
в ка-
</w:t>
            </w:r>
            <w:r>
              <w:br/>
            </w:r>
            <w:r>
              <w:rPr>
                <w:rFonts w:ascii="Times New Roman"/>
                <w:b w:val="false"/>
                <w:i w:val="false"/>
                <w:color w:val="000000"/>
                <w:sz w:val="20"/>
              </w:rPr>
              <w:t>
чест-
</w:t>
            </w:r>
            <w:r>
              <w:br/>
            </w:r>
            <w:r>
              <w:rPr>
                <w:rFonts w:ascii="Times New Roman"/>
                <w:b w:val="false"/>
                <w:i w:val="false"/>
                <w:color w:val="000000"/>
                <w:sz w:val="20"/>
              </w:rPr>
              <w:t>
ве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02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
</w:t>
            </w:r>
            <w:r>
              <w:br/>
            </w: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03
</w:t>
            </w:r>
            <w:r>
              <w:br/>
            </w:r>
            <w:r>
              <w:rPr>
                <w:rFonts w:ascii="Times New Roman"/>
                <w:b w:val="false"/>
                <w:i w:val="false"/>
                <w:color w:val="000000"/>
                <w:sz w:val="20"/>
              </w:rPr>
              <w:t>
02
</w:t>
            </w:r>
            <w:r>
              <w:br/>
            </w:r>
            <w:r>
              <w:rPr>
                <w:rFonts w:ascii="Times New Roman"/>
                <w:b w:val="false"/>
                <w:i w:val="false"/>
                <w:color w:val="000000"/>
                <w:sz w:val="20"/>
              </w:rPr>
              <w:t>
01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ИПН
</w:t>
            </w:r>
            <w:r>
              <w:br/>
            </w:r>
            <w:r>
              <w:rPr>
                <w:rFonts w:ascii="Times New Roman"/>
                <w:b w:val="false"/>
                <w:i w:val="false"/>
                <w:color w:val="000000"/>
                <w:sz w:val="20"/>
              </w:rPr>
              <w:t>
КПН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СО
</w:t>
            </w:r>
            <w:r>
              <w:br/>
            </w:r>
            <w:r>
              <w:rPr>
                <w:rFonts w:ascii="Times New Roman"/>
                <w:b w:val="false"/>
                <w:i w:val="false"/>
                <w:color w:val="000000"/>
                <w:sz w:val="20"/>
              </w:rPr>
              <w:t>
ОПВ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Упро-
</w:t>
            </w:r>
            <w:r>
              <w:br/>
            </w:r>
            <w:r>
              <w:rPr>
                <w:rFonts w:ascii="Times New Roman"/>
                <w:b w:val="false"/>
                <w:i w:val="false"/>
                <w:color w:val="000000"/>
                <w:sz w:val="20"/>
              </w:rPr>
              <w:t>
щен-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для
</w:t>
            </w:r>
            <w:r>
              <w:br/>
            </w:r>
            <w:r>
              <w:rPr>
                <w:rFonts w:ascii="Times New Roman"/>
                <w:b w:val="false"/>
                <w:i w:val="false"/>
                <w:color w:val="000000"/>
                <w:sz w:val="20"/>
              </w:rPr>
              <w:t>
субъ-
</w:t>
            </w:r>
            <w:r>
              <w:br/>
            </w:r>
            <w:r>
              <w:rPr>
                <w:rFonts w:ascii="Times New Roman"/>
                <w:b w:val="false"/>
                <w:i w:val="false"/>
                <w:color w:val="000000"/>
                <w:sz w:val="20"/>
              </w:rPr>
              <w:t>
ектов
</w:t>
            </w:r>
            <w:r>
              <w:br/>
            </w:r>
            <w:r>
              <w:rPr>
                <w:rFonts w:ascii="Times New Roman"/>
                <w:b w:val="false"/>
                <w:i w:val="false"/>
                <w:color w:val="000000"/>
                <w:sz w:val="20"/>
              </w:rPr>
              <w:t>
мало-
</w:t>
            </w:r>
            <w:r>
              <w:br/>
            </w:r>
            <w:r>
              <w:rPr>
                <w:rFonts w:ascii="Times New Roman"/>
                <w:b w:val="false"/>
                <w:i w:val="false"/>
                <w:color w:val="000000"/>
                <w:sz w:val="20"/>
              </w:rPr>
              <w:t>
го
</w:t>
            </w:r>
            <w:r>
              <w:br/>
            </w:r>
            <w:r>
              <w:rPr>
                <w:rFonts w:ascii="Times New Roman"/>
                <w:b w:val="false"/>
                <w:i w:val="false"/>
                <w:color w:val="000000"/>
                <w:sz w:val="20"/>
              </w:rPr>
              <w:t>
биз-
</w:t>
            </w:r>
            <w:r>
              <w:br/>
            </w:r>
            <w:r>
              <w:rPr>
                <w:rFonts w:ascii="Times New Roman"/>
                <w:b w:val="false"/>
                <w:i w:val="false"/>
                <w:color w:val="000000"/>
                <w:sz w:val="20"/>
              </w:rPr>
              <w:t>
неса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910.00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льные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r>
              <w:br/>
            </w:r>
            <w:r>
              <w:rPr>
                <w:rFonts w:ascii="Times New Roman"/>
                <w:b w:val="false"/>
                <w:i w:val="false"/>
                <w:color w:val="000000"/>
                <w:sz w:val="20"/>
              </w:rPr>
              <w:t>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
</w:t>
            </w:r>
            <w:r>
              <w:br/>
            </w:r>
            <w:r>
              <w:rPr>
                <w:rFonts w:ascii="Times New Roman"/>
                <w:b w:val="false"/>
                <w:i w:val="false"/>
                <w:color w:val="000000"/>
                <w:sz w:val="20"/>
              </w:rPr>
              <w:t>
вую-
</w:t>
            </w:r>
            <w:r>
              <w:br/>
            </w:r>
            <w:r>
              <w:rPr>
                <w:rFonts w:ascii="Times New Roman"/>
                <w:b w:val="false"/>
                <w:i w:val="false"/>
                <w:color w:val="000000"/>
                <w:sz w:val="20"/>
              </w:rPr>
              <w:t>
щие
</w:t>
            </w:r>
            <w:r>
              <w:br/>
            </w:r>
            <w:r>
              <w:rPr>
                <w:rFonts w:ascii="Times New Roman"/>
                <w:b w:val="false"/>
                <w:i w:val="false"/>
                <w:color w:val="000000"/>
                <w:sz w:val="20"/>
              </w:rPr>
              <w:t>
усло-
</w:t>
            </w:r>
            <w:r>
              <w:br/>
            </w:r>
            <w:r>
              <w:rPr>
                <w:rFonts w:ascii="Times New Roman"/>
                <w:b w:val="false"/>
                <w:i w:val="false"/>
                <w:color w:val="000000"/>
                <w:sz w:val="20"/>
              </w:rPr>
              <w:t>
виям,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ст.
</w:t>
            </w:r>
            <w:r>
              <w:br/>
            </w:r>
            <w:r>
              <w:rPr>
                <w:rFonts w:ascii="Times New Roman"/>
                <w:b w:val="false"/>
                <w:i w:val="false"/>
                <w:color w:val="000000"/>
                <w:sz w:val="20"/>
              </w:rPr>
              <w:t>
371.
</w:t>
            </w:r>
            <w:r>
              <w:br/>
            </w:r>
            <w:r>
              <w:rPr>
                <w:rFonts w:ascii="Times New Roman"/>
                <w:b w:val="false"/>
                <w:i w:val="false"/>
                <w:color w:val="000000"/>
                <w:sz w:val="20"/>
              </w:rPr>
              <w:t>
п.2
</w:t>
            </w:r>
            <w:r>
              <w:br/>
            </w:r>
            <w:r>
              <w:rPr>
                <w:rFonts w:ascii="Times New Roman"/>
                <w:b w:val="false"/>
                <w:i w:val="false"/>
                <w:color w:val="000000"/>
                <w:sz w:val="20"/>
              </w:rPr>
              <w:t>
ст.
</w:t>
            </w:r>
            <w:r>
              <w:br/>
            </w:r>
            <w:r>
              <w:rPr>
                <w:rFonts w:ascii="Times New Roman"/>
                <w:b w:val="false"/>
                <w:i w:val="false"/>
                <w:color w:val="000000"/>
                <w:sz w:val="20"/>
              </w:rPr>
              <w:t>
376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r>
              <w:br/>
            </w:r>
            <w:r>
              <w:rPr>
                <w:rFonts w:ascii="Times New Roman"/>
                <w:b w:val="false"/>
                <w:i w:val="false"/>
                <w:color w:val="000000"/>
                <w:sz w:val="20"/>
              </w:rPr>
              <w:t>
00.010
</w:t>
            </w:r>
            <w:r>
              <w:br/>
            </w:r>
            <w:r>
              <w:rPr>
                <w:rFonts w:ascii="Times New Roman"/>
                <w:b w:val="false"/>
                <w:i w:val="false"/>
                <w:color w:val="000000"/>
                <w:sz w:val="20"/>
              </w:rPr>
              <w:t>
инди-
</w:t>
            </w:r>
            <w:r>
              <w:br/>
            </w:r>
            <w:r>
              <w:rPr>
                <w:rFonts w:ascii="Times New Roman"/>
                <w:b w:val="false"/>
                <w:i w:val="false"/>
                <w:color w:val="000000"/>
                <w:sz w:val="20"/>
              </w:rPr>
              <w:t>
видуа-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202),
</w:t>
            </w:r>
            <w:r>
              <w:br/>
            </w:r>
            <w:r>
              <w:rPr>
                <w:rFonts w:ascii="Times New Roman"/>
                <w:b w:val="false"/>
                <w:i w:val="false"/>
                <w:color w:val="000000"/>
                <w:sz w:val="20"/>
              </w:rPr>
              <w:t>
корпо-
</w:t>
            </w:r>
            <w:r>
              <w:br/>
            </w:r>
            <w:r>
              <w:rPr>
                <w:rFonts w:ascii="Times New Roman"/>
                <w:b w:val="false"/>
                <w:i w:val="false"/>
                <w:color w:val="000000"/>
                <w:sz w:val="20"/>
              </w:rPr>
              <w:t>
ратив-
</w:t>
            </w:r>
            <w:r>
              <w:br/>
            </w:r>
            <w:r>
              <w:rPr>
                <w:rFonts w:ascii="Times New Roman"/>
                <w:b w:val="false"/>
                <w:i w:val="false"/>
                <w:color w:val="000000"/>
                <w:sz w:val="20"/>
              </w:rPr>
              <w:t>
ный
</w:t>
            </w:r>
            <w:r>
              <w:br/>
            </w:r>
            <w:r>
              <w:rPr>
                <w:rFonts w:ascii="Times New Roman"/>
                <w:b w:val="false"/>
                <w:i w:val="false"/>
                <w:color w:val="000000"/>
                <w:sz w:val="20"/>
              </w:rPr>
              <w:t>
подо-
</w:t>
            </w:r>
            <w:r>
              <w:br/>
            </w:r>
            <w:r>
              <w:rPr>
                <w:rFonts w:ascii="Times New Roman"/>
                <w:b w:val="false"/>
                <w:i w:val="false"/>
                <w:color w:val="000000"/>
                <w:sz w:val="20"/>
              </w:rPr>
              <w:t>
ходный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r>
              <w:br/>
            </w:r>
            <w:r>
              <w:rPr>
                <w:rFonts w:ascii="Times New Roman"/>
                <w:b w:val="false"/>
                <w:i w:val="false"/>
                <w:color w:val="000000"/>
                <w:sz w:val="20"/>
              </w:rPr>
              <w:t>
910.
</w:t>
            </w:r>
            <w:r>
              <w:br/>
            </w:r>
            <w:r>
              <w:rPr>
                <w:rFonts w:ascii="Times New Roman"/>
                <w:b w:val="false"/>
                <w:i w:val="false"/>
                <w:color w:val="000000"/>
                <w:sz w:val="20"/>
              </w:rPr>
              <w:t>
00.011
</w:t>
            </w:r>
            <w:r>
              <w:br/>
            </w:r>
            <w:r>
              <w:rPr>
                <w:rFonts w:ascii="Times New Roman"/>
                <w:b w:val="false"/>
                <w:i w:val="false"/>
                <w:color w:val="000000"/>
                <w:sz w:val="20"/>
              </w:rPr>
              <w:t>
социа-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103
</w:t>
            </w:r>
            <w:r>
              <w:br/>
            </w:r>
            <w:r>
              <w:rPr>
                <w:rFonts w:ascii="Times New Roman"/>
                <w:b w:val="false"/>
                <w:i w:val="false"/>
                <w:color w:val="000000"/>
                <w:sz w:val="20"/>
              </w:rPr>
              <w:t>
101)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говым
</w:t>
            </w:r>
            <w:r>
              <w:br/>
            </w:r>
            <w:r>
              <w:rPr>
                <w:rFonts w:ascii="Times New Roman"/>
                <w:b w:val="false"/>
                <w:i w:val="false"/>
                <w:color w:val="000000"/>
                <w:sz w:val="20"/>
              </w:rPr>
              <w:t>
перио-
</w:t>
            </w:r>
            <w:r>
              <w:br/>
            </w:r>
            <w:r>
              <w:rPr>
                <w:rFonts w:ascii="Times New Roman"/>
                <w:b w:val="false"/>
                <w:i w:val="false"/>
                <w:color w:val="000000"/>
                <w:sz w:val="20"/>
              </w:rPr>
              <w:t>
дом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осу-
</w:t>
            </w:r>
            <w:r>
              <w:br/>
            </w:r>
            <w:r>
              <w:rPr>
                <w:rFonts w:ascii="Times New Roman"/>
                <w:b w:val="false"/>
                <w:i w:val="false"/>
                <w:color w:val="000000"/>
                <w:sz w:val="20"/>
              </w:rPr>
              <w:t>
щест-вле-
</w:t>
            </w:r>
            <w:r>
              <w:br/>
            </w:r>
            <w:r>
              <w:rPr>
                <w:rFonts w:ascii="Times New Roman"/>
                <w:b w:val="false"/>
                <w:i w:val="false"/>
                <w:color w:val="000000"/>
                <w:sz w:val="20"/>
              </w:rPr>
              <w:t>
ния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910.00
</w:t>
            </w:r>
            <w:r>
              <w:br/>
            </w:r>
            <w:r>
              <w:rPr>
                <w:rFonts w:ascii="Times New Roman"/>
                <w:b w:val="false"/>
                <w:i w:val="false"/>
                <w:color w:val="000000"/>
                <w:sz w:val="20"/>
              </w:rPr>
              <w:t>
014
</w:t>
            </w:r>
            <w:r>
              <w:br/>
            </w:r>
            <w:r>
              <w:rPr>
                <w:rFonts w:ascii="Times New Roman"/>
                <w:b w:val="false"/>
                <w:i w:val="false"/>
                <w:color w:val="000000"/>
                <w:sz w:val="20"/>
              </w:rPr>
              <w:t>
социа-
</w:t>
            </w:r>
            <w:r>
              <w:br/>
            </w:r>
            <w:r>
              <w:rPr>
                <w:rFonts w:ascii="Times New Roman"/>
                <w:b w:val="false"/>
                <w:i w:val="false"/>
                <w:color w:val="000000"/>
                <w:sz w:val="20"/>
              </w:rPr>
              <w:t>
льные
</w:t>
            </w:r>
            <w:r>
              <w:br/>
            </w:r>
            <w:r>
              <w:rPr>
                <w:rFonts w:ascii="Times New Roman"/>
                <w:b w:val="false"/>
                <w:i w:val="false"/>
                <w:color w:val="000000"/>
                <w:sz w:val="20"/>
              </w:rPr>
              <w:t>
отчис-
</w:t>
            </w:r>
            <w:r>
              <w:br/>
            </w:r>
            <w:r>
              <w:rPr>
                <w:rFonts w:ascii="Times New Roman"/>
                <w:b w:val="false"/>
                <w:i w:val="false"/>
                <w:color w:val="000000"/>
                <w:sz w:val="20"/>
              </w:rPr>
              <w:t>
ления
</w:t>
            </w:r>
            <w:r>
              <w:br/>
            </w:r>
            <w:r>
              <w:rPr>
                <w:rFonts w:ascii="Times New Roman"/>
                <w:b w:val="false"/>
                <w:i w:val="false"/>
                <w:color w:val="000000"/>
                <w:sz w:val="20"/>
              </w:rPr>
              <w:t>
за
</w:t>
            </w:r>
            <w:r>
              <w:br/>
            </w:r>
            <w:r>
              <w:rPr>
                <w:rFonts w:ascii="Times New Roman"/>
                <w:b w:val="false"/>
                <w:i w:val="false"/>
                <w:color w:val="000000"/>
                <w:sz w:val="20"/>
              </w:rPr>
              <w:t>
инди-
</w:t>
            </w:r>
            <w:r>
              <w:br/>
            </w:r>
            <w:r>
              <w:rPr>
                <w:rFonts w:ascii="Times New Roman"/>
                <w:b w:val="false"/>
                <w:i w:val="false"/>
                <w:color w:val="000000"/>
                <w:sz w:val="20"/>
              </w:rPr>
              <w:t>
видуа-
</w:t>
            </w:r>
            <w:r>
              <w:br/>
            </w:r>
            <w:r>
              <w:rPr>
                <w:rFonts w:ascii="Times New Roman"/>
                <w:b w:val="false"/>
                <w:i w:val="false"/>
                <w:color w:val="000000"/>
                <w:sz w:val="20"/>
              </w:rPr>
              <w:t>
льного
</w:t>
            </w:r>
            <w:r>
              <w:br/>
            </w:r>
            <w:r>
              <w:rPr>
                <w:rFonts w:ascii="Times New Roman"/>
                <w:b w:val="false"/>
                <w:i w:val="false"/>
                <w:color w:val="000000"/>
                <w:sz w:val="20"/>
              </w:rPr>
              <w:t>
пред-
</w:t>
            </w:r>
            <w:r>
              <w:br/>
            </w:r>
            <w:r>
              <w:rPr>
                <w:rFonts w:ascii="Times New Roman"/>
                <w:b w:val="false"/>
                <w:i w:val="false"/>
                <w:color w:val="000000"/>
                <w:sz w:val="20"/>
              </w:rPr>
              <w:t>
прини-
</w:t>
            </w:r>
            <w:r>
              <w:br/>
            </w:r>
            <w:r>
              <w:rPr>
                <w:rFonts w:ascii="Times New Roman"/>
                <w:b w:val="false"/>
                <w:i w:val="false"/>
                <w:color w:val="000000"/>
                <w:sz w:val="20"/>
              </w:rPr>
              <w:t>
мателя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r>
              <w:br/>
            </w:r>
            <w:r>
              <w:rPr>
                <w:rFonts w:ascii="Times New Roman"/>
                <w:b w:val="false"/>
                <w:i w:val="false"/>
                <w:color w:val="000000"/>
                <w:sz w:val="20"/>
              </w:rPr>
              <w:t>
910.00
</w:t>
            </w:r>
            <w:r>
              <w:br/>
            </w:r>
            <w:r>
              <w:rPr>
                <w:rFonts w:ascii="Times New Roman"/>
                <w:b w:val="false"/>
                <w:i w:val="false"/>
                <w:color w:val="000000"/>
                <w:sz w:val="20"/>
              </w:rPr>
              <w:t>
016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пенси-
</w:t>
            </w:r>
            <w:r>
              <w:br/>
            </w:r>
            <w:r>
              <w:rPr>
                <w:rFonts w:ascii="Times New Roman"/>
                <w:b w:val="false"/>
                <w:i w:val="false"/>
                <w:color w:val="000000"/>
                <w:sz w:val="20"/>
              </w:rPr>
              <w:t>
онные
</w:t>
            </w:r>
            <w:r>
              <w:br/>
            </w:r>
            <w:r>
              <w:rPr>
                <w:rFonts w:ascii="Times New Roman"/>
                <w:b w:val="false"/>
                <w:i w:val="false"/>
                <w:color w:val="000000"/>
                <w:sz w:val="20"/>
              </w:rPr>
              <w:t>
взносы
</w:t>
            </w:r>
            <w:r>
              <w:br/>
            </w:r>
            <w:r>
              <w:rPr>
                <w:rFonts w:ascii="Times New Roman"/>
                <w:b w:val="false"/>
                <w:i w:val="false"/>
                <w:color w:val="000000"/>
                <w:sz w:val="20"/>
              </w:rPr>
              <w:t>
за
</w:t>
            </w:r>
            <w:r>
              <w:br/>
            </w:r>
            <w:r>
              <w:rPr>
                <w:rFonts w:ascii="Times New Roman"/>
                <w:b w:val="false"/>
                <w:i w:val="false"/>
                <w:color w:val="000000"/>
                <w:sz w:val="20"/>
              </w:rPr>
              <w:t>
инди-
</w:t>
            </w:r>
            <w:r>
              <w:br/>
            </w:r>
            <w:r>
              <w:rPr>
                <w:rFonts w:ascii="Times New Roman"/>
                <w:b w:val="false"/>
                <w:i w:val="false"/>
                <w:color w:val="000000"/>
                <w:sz w:val="20"/>
              </w:rPr>
              <w:t>
видуа-
</w:t>
            </w:r>
            <w:r>
              <w:br/>
            </w:r>
            <w:r>
              <w:rPr>
                <w:rFonts w:ascii="Times New Roman"/>
                <w:b w:val="false"/>
                <w:i w:val="false"/>
                <w:color w:val="000000"/>
                <w:sz w:val="20"/>
              </w:rPr>
              <w:t>
льного
</w:t>
            </w:r>
            <w:r>
              <w:br/>
            </w:r>
            <w:r>
              <w:rPr>
                <w:rFonts w:ascii="Times New Roman"/>
                <w:b w:val="false"/>
                <w:i w:val="false"/>
                <w:color w:val="000000"/>
                <w:sz w:val="20"/>
              </w:rPr>
              <w:t>
пред-
</w:t>
            </w:r>
            <w:r>
              <w:br/>
            </w:r>
            <w:r>
              <w:rPr>
                <w:rFonts w:ascii="Times New Roman"/>
                <w:b w:val="false"/>
                <w:i w:val="false"/>
                <w:color w:val="000000"/>
                <w:sz w:val="20"/>
              </w:rPr>
              <w:t>
прини-
</w:t>
            </w:r>
            <w:r>
              <w:br/>
            </w:r>
            <w:r>
              <w:rPr>
                <w:rFonts w:ascii="Times New Roman"/>
                <w:b w:val="false"/>
                <w:i w:val="false"/>
                <w:color w:val="000000"/>
                <w:sz w:val="20"/>
              </w:rPr>
              <w:t>
мателя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жи-
</w:t>
            </w:r>
            <w:r>
              <w:br/>
            </w:r>
            <w:r>
              <w:rPr>
                <w:rFonts w:ascii="Times New Roman"/>
                <w:b w:val="false"/>
                <w:i w:val="false"/>
                <w:color w:val="000000"/>
                <w:sz w:val="20"/>
              </w:rPr>
              <w:t>
тель-
</w:t>
            </w:r>
            <w:r>
              <w:br/>
            </w:r>
            <w:r>
              <w:rPr>
                <w:rFonts w:ascii="Times New Roman"/>
                <w:b w:val="false"/>
                <w:i w:val="false"/>
                <w:color w:val="000000"/>
                <w:sz w:val="20"/>
              </w:rPr>
              <w:t>
ства
</w:t>
            </w:r>
          </w:p>
        </w:tc>
      </w:tr>
      <w:tr>
        <w:trPr>
          <w:trHeight w:val="91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03
</w:t>
            </w:r>
            <w:r>
              <w:br/>
            </w:r>
            <w:r>
              <w:rPr>
                <w:rFonts w:ascii="Times New Roman"/>
                <w:b w:val="false"/>
                <w:i w:val="false"/>
                <w:color w:val="000000"/>
                <w:sz w:val="20"/>
              </w:rPr>
              <w:t>
02
</w:t>
            </w:r>
            <w:r>
              <w:br/>
            </w:r>
            <w:r>
              <w:rPr>
                <w:rFonts w:ascii="Times New Roman"/>
                <w:b w:val="false"/>
                <w:i w:val="false"/>
                <w:color w:val="000000"/>
                <w:sz w:val="20"/>
              </w:rPr>
              <w:t>
01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ИПН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СО
</w:t>
            </w:r>
            <w:r>
              <w:br/>
            </w:r>
            <w:r>
              <w:rPr>
                <w:rFonts w:ascii="Times New Roman"/>
                <w:b w:val="false"/>
                <w:i w:val="false"/>
                <w:color w:val="000000"/>
                <w:sz w:val="20"/>
              </w:rPr>
              <w:t>
ОПВ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Заяв-
</w:t>
            </w:r>
            <w:r>
              <w:br/>
            </w:r>
            <w:r>
              <w:rPr>
                <w:rFonts w:ascii="Times New Roman"/>
                <w:b w:val="false"/>
                <w:i w:val="false"/>
                <w:color w:val="000000"/>
                <w:sz w:val="20"/>
              </w:rPr>
              <w:t>
ление
</w:t>
            </w:r>
            <w:r>
              <w:br/>
            </w:r>
            <w:r>
              <w:rPr>
                <w:rFonts w:ascii="Times New Roman"/>
                <w:b w:val="false"/>
                <w:i w:val="false"/>
                <w:color w:val="000000"/>
                <w:sz w:val="20"/>
              </w:rPr>
              <w:t>
на
</w:t>
            </w:r>
            <w:r>
              <w:br/>
            </w:r>
            <w:r>
              <w:rPr>
                <w:rFonts w:ascii="Times New Roman"/>
                <w:b w:val="false"/>
                <w:i w:val="false"/>
                <w:color w:val="000000"/>
                <w:sz w:val="20"/>
              </w:rPr>
              <w:t>
полу-
</w:t>
            </w:r>
            <w:r>
              <w:br/>
            </w:r>
            <w:r>
              <w:rPr>
                <w:rFonts w:ascii="Times New Roman"/>
                <w:b w:val="false"/>
                <w:i w:val="false"/>
                <w:color w:val="000000"/>
                <w:sz w:val="20"/>
              </w:rPr>
              <w:t>
чение
</w:t>
            </w:r>
            <w:r>
              <w:br/>
            </w:r>
            <w:r>
              <w:rPr>
                <w:rFonts w:ascii="Times New Roman"/>
                <w:b w:val="false"/>
                <w:i w:val="false"/>
                <w:color w:val="000000"/>
                <w:sz w:val="20"/>
              </w:rPr>
              <w:t>
па-
</w:t>
            </w:r>
            <w:r>
              <w:br/>
            </w:r>
            <w:r>
              <w:rPr>
                <w:rFonts w:ascii="Times New Roman"/>
                <w:b w:val="false"/>
                <w:i w:val="false"/>
                <w:color w:val="000000"/>
                <w:sz w:val="20"/>
              </w:rPr>
              <w:t>
тента
</w:t>
            </w:r>
            <w:r>
              <w:br/>
            </w:r>
            <w:r>
              <w:rPr>
                <w:rFonts w:ascii="Times New Roman"/>
                <w:b w:val="false"/>
                <w:i w:val="false"/>
                <w:color w:val="000000"/>
                <w:sz w:val="20"/>
              </w:rPr>
              <w:t>
для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льных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телей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912.00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диви-
</w:t>
            </w:r>
            <w:r>
              <w:br/>
            </w:r>
            <w:r>
              <w:rPr>
                <w:rFonts w:ascii="Times New Roman"/>
                <w:b w:val="false"/>
                <w:i w:val="false"/>
                <w:color w:val="000000"/>
                <w:sz w:val="20"/>
              </w:rPr>
              <w:t>
дуа-
</w:t>
            </w:r>
            <w:r>
              <w:br/>
            </w:r>
            <w:r>
              <w:rPr>
                <w:rFonts w:ascii="Times New Roman"/>
                <w:b w:val="false"/>
                <w:i w:val="false"/>
                <w:color w:val="000000"/>
                <w:sz w:val="20"/>
              </w:rPr>
              <w:t>
льные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ющие
</w:t>
            </w:r>
            <w:r>
              <w:br/>
            </w:r>
            <w:r>
              <w:rPr>
                <w:rFonts w:ascii="Times New Roman"/>
                <w:b w:val="false"/>
                <w:i w:val="false"/>
                <w:color w:val="000000"/>
                <w:sz w:val="20"/>
              </w:rPr>
              <w:t>
усло-
</w:t>
            </w:r>
            <w:r>
              <w:br/>
            </w:r>
            <w:r>
              <w:rPr>
                <w:rFonts w:ascii="Times New Roman"/>
                <w:b w:val="false"/>
                <w:i w:val="false"/>
                <w:color w:val="000000"/>
                <w:sz w:val="20"/>
              </w:rPr>
              <w:t>
виям,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ст.
</w:t>
            </w:r>
            <w:r>
              <w:br/>
            </w:r>
            <w:r>
              <w:rPr>
                <w:rFonts w:ascii="Times New Roman"/>
                <w:b w:val="false"/>
                <w:i w:val="false"/>
                <w:color w:val="000000"/>
                <w:sz w:val="20"/>
              </w:rPr>
              <w:t>
371.
</w:t>
            </w:r>
            <w:r>
              <w:br/>
            </w:r>
            <w:r>
              <w:rPr>
                <w:rFonts w:ascii="Times New Roman"/>
                <w:b w:val="false"/>
                <w:i w:val="false"/>
                <w:color w:val="000000"/>
                <w:sz w:val="20"/>
              </w:rPr>
              <w:t>
п.2
</w:t>
            </w:r>
            <w:r>
              <w:br/>
            </w:r>
            <w:r>
              <w:rPr>
                <w:rFonts w:ascii="Times New Roman"/>
                <w:b w:val="false"/>
                <w:i w:val="false"/>
                <w:color w:val="000000"/>
                <w:sz w:val="20"/>
              </w:rPr>
              <w:t>
ст.
</w:t>
            </w:r>
            <w:r>
              <w:br/>
            </w:r>
            <w:r>
              <w:rPr>
                <w:rFonts w:ascii="Times New Roman"/>
                <w:b w:val="false"/>
                <w:i w:val="false"/>
                <w:color w:val="000000"/>
                <w:sz w:val="20"/>
              </w:rPr>
              <w:t>
376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вого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w:t>
            </w:r>
            <w:r>
              <w:br/>
            </w:r>
            <w:r>
              <w:rPr>
                <w:rFonts w:ascii="Times New Roman"/>
                <w:b w:val="false"/>
                <w:i w:val="false"/>
                <w:color w:val="000000"/>
                <w:sz w:val="20"/>
              </w:rPr>
              <w:t>
00.006
</w:t>
            </w:r>
            <w:r>
              <w:br/>
            </w:r>
            <w:r>
              <w:rPr>
                <w:rFonts w:ascii="Times New Roman"/>
                <w:b w:val="false"/>
                <w:i w:val="false"/>
                <w:color w:val="000000"/>
                <w:sz w:val="20"/>
              </w:rPr>
              <w:t>
Инди-
</w:t>
            </w:r>
            <w:r>
              <w:br/>
            </w:r>
            <w:r>
              <w:rPr>
                <w:rFonts w:ascii="Times New Roman"/>
                <w:b w:val="false"/>
                <w:i w:val="false"/>
                <w:color w:val="000000"/>
                <w:sz w:val="20"/>
              </w:rPr>
              <w:t>
видуа-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202),
</w:t>
            </w:r>
            <w:r>
              <w:br/>
            </w:r>
            <w:r>
              <w:rPr>
                <w:rFonts w:ascii="Times New Roman"/>
                <w:b w:val="false"/>
                <w:i w:val="false"/>
                <w:color w:val="000000"/>
                <w:sz w:val="20"/>
              </w:rPr>
              <w:t>
912.
</w:t>
            </w:r>
            <w:r>
              <w:br/>
            </w:r>
            <w:r>
              <w:rPr>
                <w:rFonts w:ascii="Times New Roman"/>
                <w:b w:val="false"/>
                <w:i w:val="false"/>
                <w:color w:val="000000"/>
                <w:sz w:val="20"/>
              </w:rPr>
              <w:t>
00.007
</w:t>
            </w:r>
            <w:r>
              <w:br/>
            </w:r>
            <w:r>
              <w:rPr>
                <w:rFonts w:ascii="Times New Roman"/>
                <w:b w:val="false"/>
                <w:i w:val="false"/>
                <w:color w:val="000000"/>
                <w:sz w:val="20"/>
              </w:rPr>
              <w:t>
социа-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103
</w:t>
            </w:r>
            <w:r>
              <w:br/>
            </w:r>
            <w:r>
              <w:rPr>
                <w:rFonts w:ascii="Times New Roman"/>
                <w:b w:val="false"/>
                <w:i w:val="false"/>
                <w:color w:val="000000"/>
                <w:sz w:val="20"/>
              </w:rPr>
              <w:t>
101)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w:t>
            </w:r>
            <w:r>
              <w:br/>
            </w:r>
            <w:r>
              <w:rPr>
                <w:rFonts w:ascii="Times New Roman"/>
                <w:b w:val="false"/>
                <w:i w:val="false"/>
                <w:color w:val="000000"/>
                <w:sz w:val="20"/>
              </w:rPr>
              <w:t>
выдачи
</w:t>
            </w:r>
            <w:r>
              <w:br/>
            </w:r>
            <w:r>
              <w:rPr>
                <w:rFonts w:ascii="Times New Roman"/>
                <w:b w:val="false"/>
                <w:i w:val="false"/>
                <w:color w:val="000000"/>
                <w:sz w:val="20"/>
              </w:rPr>
              <w:t>
патента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вле-
</w:t>
            </w:r>
            <w:r>
              <w:br/>
            </w:r>
            <w:r>
              <w:rPr>
                <w:rFonts w:ascii="Times New Roman"/>
                <w:b w:val="false"/>
                <w:i w:val="false"/>
                <w:color w:val="000000"/>
                <w:sz w:val="20"/>
              </w:rPr>
              <w:t>
ния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w:t>
            </w:r>
            <w:r>
              <w:br/>
            </w:r>
            <w:r>
              <w:rPr>
                <w:rFonts w:ascii="Times New Roman"/>
                <w:b w:val="false"/>
                <w:i w:val="false"/>
                <w:color w:val="000000"/>
                <w:sz w:val="20"/>
              </w:rPr>
              <w:t>
00.008
</w:t>
            </w:r>
            <w:r>
              <w:br/>
            </w:r>
            <w:r>
              <w:rPr>
                <w:rFonts w:ascii="Times New Roman"/>
                <w:b w:val="false"/>
                <w:i w:val="false"/>
                <w:color w:val="000000"/>
                <w:sz w:val="20"/>
              </w:rPr>
              <w:t>
соц.
</w:t>
            </w:r>
            <w:r>
              <w:br/>
            </w:r>
            <w:r>
              <w:rPr>
                <w:rFonts w:ascii="Times New Roman"/>
                <w:b w:val="false"/>
                <w:i w:val="false"/>
                <w:color w:val="000000"/>
                <w:sz w:val="20"/>
              </w:rPr>
              <w:t>
отчис-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r>
              <w:br/>
            </w:r>
            <w:r>
              <w:rPr>
                <w:rFonts w:ascii="Times New Roman"/>
                <w:b w:val="false"/>
                <w:i w:val="false"/>
                <w:color w:val="000000"/>
                <w:sz w:val="20"/>
              </w:rPr>
              <w:t>
912.
</w:t>
            </w:r>
            <w:r>
              <w:br/>
            </w:r>
            <w:r>
              <w:rPr>
                <w:rFonts w:ascii="Times New Roman"/>
                <w:b w:val="false"/>
                <w:i w:val="false"/>
                <w:color w:val="000000"/>
                <w:sz w:val="20"/>
              </w:rPr>
              <w:t>
00.010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жи-
</w:t>
            </w:r>
            <w:r>
              <w:br/>
            </w:r>
            <w:r>
              <w:rPr>
                <w:rFonts w:ascii="Times New Roman"/>
                <w:b w:val="false"/>
                <w:i w:val="false"/>
                <w:color w:val="000000"/>
                <w:sz w:val="20"/>
              </w:rPr>
              <w:t>
тель-
</w:t>
            </w:r>
            <w:r>
              <w:br/>
            </w:r>
            <w:r>
              <w:rPr>
                <w:rFonts w:ascii="Times New Roman"/>
                <w:b w:val="false"/>
                <w:i w:val="false"/>
                <w:color w:val="000000"/>
                <w:sz w:val="20"/>
              </w:rPr>
              <w:t>
ства
</w:t>
            </w:r>
          </w:p>
        </w:tc>
      </w:tr>
      <w:tr>
        <w:trPr>
          <w:trHeight w:val="60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r>
              <w:br/>
            </w:r>
            <w:r>
              <w:rPr>
                <w:rFonts w:ascii="Times New Roman"/>
                <w:b w:val="false"/>
                <w:i w:val="false"/>
                <w:color w:val="000000"/>
                <w:sz w:val="20"/>
              </w:rPr>
              <w:t>
01
</w:t>
            </w:r>
            <w:r>
              <w:br/>
            </w:r>
            <w:r>
              <w:rPr>
                <w:rFonts w:ascii="Times New Roman"/>
                <w:b w:val="false"/>
                <w:i w:val="false"/>
                <w:color w:val="000000"/>
                <w:sz w:val="20"/>
              </w:rPr>
              <w:t>
03
</w:t>
            </w:r>
            <w:r>
              <w:br/>
            </w:r>
            <w:r>
              <w:rPr>
                <w:rFonts w:ascii="Times New Roman"/>
                <w:b w:val="false"/>
                <w:i w:val="false"/>
                <w:color w:val="000000"/>
                <w:sz w:val="20"/>
              </w:rPr>
              <w:t>
02
</w:t>
            </w:r>
            <w:r>
              <w:br/>
            </w:r>
            <w:r>
              <w:rPr>
                <w:rFonts w:ascii="Times New Roman"/>
                <w:b w:val="false"/>
                <w:i w:val="false"/>
                <w:color w:val="000000"/>
                <w:sz w:val="20"/>
              </w:rPr>
              <w:t>
01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02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ный
</w:t>
            </w:r>
            <w:r>
              <w:br/>
            </w:r>
            <w:r>
              <w:rPr>
                <w:rFonts w:ascii="Times New Roman"/>
                <w:b w:val="false"/>
                <w:i w:val="false"/>
                <w:color w:val="000000"/>
                <w:sz w:val="20"/>
              </w:rPr>
              <w:t>
зем.
</w:t>
            </w:r>
            <w:r>
              <w:br/>
            </w:r>
            <w:r>
              <w:rPr>
                <w:rFonts w:ascii="Times New Roman"/>
                <w:b w:val="false"/>
                <w:i w:val="false"/>
                <w:color w:val="000000"/>
                <w:sz w:val="20"/>
              </w:rPr>
              <w:t>
налог
</w:t>
            </w:r>
            <w:r>
              <w:br/>
            </w:r>
            <w:r>
              <w:rPr>
                <w:rFonts w:ascii="Times New Roman"/>
                <w:b w:val="false"/>
                <w:i w:val="false"/>
                <w:color w:val="000000"/>
                <w:sz w:val="20"/>
              </w:rPr>
              <w:t>
ИПН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СО
</w:t>
            </w:r>
            <w:r>
              <w:br/>
            </w:r>
            <w:r>
              <w:rPr>
                <w:rFonts w:ascii="Times New Roman"/>
                <w:b w:val="false"/>
                <w:i w:val="false"/>
                <w:color w:val="000000"/>
                <w:sz w:val="20"/>
              </w:rPr>
              <w:t>
ОПВ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для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щиков
</w:t>
            </w:r>
            <w:r>
              <w:br/>
            </w:r>
            <w:r>
              <w:rPr>
                <w:rFonts w:ascii="Times New Roman"/>
                <w:b w:val="false"/>
                <w:i w:val="false"/>
                <w:color w:val="000000"/>
                <w:sz w:val="20"/>
              </w:rPr>
              <w:t>
еди-
</w:t>
            </w:r>
            <w:r>
              <w:br/>
            </w:r>
            <w:r>
              <w:rPr>
                <w:rFonts w:ascii="Times New Roman"/>
                <w:b w:val="false"/>
                <w:i w:val="false"/>
                <w:color w:val="000000"/>
                <w:sz w:val="20"/>
              </w:rPr>
              <w:t>
ного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p>
        </w:tc>
        <w:tc>
          <w:tcPr>
            <w:tcW w:w="1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920.00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r>
              <w:br/>
            </w:r>
            <w:r>
              <w:rPr>
                <w:rFonts w:ascii="Times New Roman"/>
                <w:b w:val="false"/>
                <w:i w:val="false"/>
                <w:color w:val="000000"/>
                <w:sz w:val="20"/>
              </w:rPr>
              <w:t>
еди-
</w:t>
            </w:r>
            <w:r>
              <w:br/>
            </w:r>
            <w:r>
              <w:rPr>
                <w:rFonts w:ascii="Times New Roman"/>
                <w:b w:val="false"/>
                <w:i w:val="false"/>
                <w:color w:val="000000"/>
                <w:sz w:val="20"/>
              </w:rPr>
              <w:t>
ного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r>
              <w:br/>
            </w:r>
            <w:r>
              <w:rPr>
                <w:rFonts w:ascii="Times New Roman"/>
                <w:b w:val="false"/>
                <w:i w:val="false"/>
                <w:color w:val="000000"/>
                <w:sz w:val="20"/>
              </w:rPr>
              <w:t>
00.003
</w:t>
            </w:r>
            <w:r>
              <w:br/>
            </w:r>
            <w:r>
              <w:rPr>
                <w:rFonts w:ascii="Times New Roman"/>
                <w:b w:val="false"/>
                <w:i w:val="false"/>
                <w:color w:val="000000"/>
                <w:sz w:val="20"/>
              </w:rPr>
              <w:t>
или
</w:t>
            </w:r>
            <w:r>
              <w:br/>
            </w:r>
            <w:r>
              <w:rPr>
                <w:rFonts w:ascii="Times New Roman"/>
                <w:b w:val="false"/>
                <w:i w:val="false"/>
                <w:color w:val="000000"/>
                <w:sz w:val="20"/>
              </w:rPr>
              <w:t>
920.
</w:t>
            </w:r>
            <w:r>
              <w:br/>
            </w:r>
            <w:r>
              <w:rPr>
                <w:rFonts w:ascii="Times New Roman"/>
                <w:b w:val="false"/>
                <w:i w:val="false"/>
                <w:color w:val="000000"/>
                <w:sz w:val="20"/>
              </w:rPr>
              <w:t>
00.004
</w:t>
            </w:r>
            <w:r>
              <w:br/>
            </w:r>
            <w:r>
              <w:rPr>
                <w:rFonts w:ascii="Times New Roman"/>
                <w:b w:val="false"/>
                <w:i w:val="false"/>
                <w:color w:val="000000"/>
                <w:sz w:val="20"/>
              </w:rPr>
              <w:t>
единый
</w:t>
            </w:r>
            <w:r>
              <w:br/>
            </w:r>
            <w:r>
              <w:rPr>
                <w:rFonts w:ascii="Times New Roman"/>
                <w:b w:val="false"/>
                <w:i w:val="false"/>
                <w:color w:val="000000"/>
                <w:sz w:val="20"/>
              </w:rPr>
              <w:t>
земе-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501)
</w:t>
            </w:r>
            <w:r>
              <w:br/>
            </w:r>
            <w:r>
              <w:rPr>
                <w:rFonts w:ascii="Times New Roman"/>
                <w:b w:val="false"/>
                <w:i w:val="false"/>
                <w:color w:val="000000"/>
                <w:sz w:val="20"/>
              </w:rPr>
              <w:t>
920.00
</w:t>
            </w:r>
            <w:r>
              <w:br/>
            </w:r>
            <w:r>
              <w:rPr>
                <w:rFonts w:ascii="Times New Roman"/>
                <w:b w:val="false"/>
                <w:i w:val="false"/>
                <w:color w:val="000000"/>
                <w:sz w:val="20"/>
              </w:rPr>
              <w:t>
010А
</w:t>
            </w:r>
            <w:r>
              <w:br/>
            </w:r>
            <w:r>
              <w:rPr>
                <w:rFonts w:ascii="Times New Roman"/>
                <w:b w:val="false"/>
                <w:i w:val="false"/>
                <w:color w:val="000000"/>
                <w:sz w:val="20"/>
              </w:rPr>
              <w:t>
и 920.
</w:t>
            </w:r>
            <w:r>
              <w:br/>
            </w:r>
            <w:r>
              <w:rPr>
                <w:rFonts w:ascii="Times New Roman"/>
                <w:b w:val="false"/>
                <w:i w:val="false"/>
                <w:color w:val="000000"/>
                <w:sz w:val="20"/>
              </w:rPr>
              <w:t>
00.
</w:t>
            </w:r>
            <w:r>
              <w:br/>
            </w:r>
            <w:r>
              <w:rPr>
                <w:rFonts w:ascii="Times New Roman"/>
                <w:b w:val="false"/>
                <w:i w:val="false"/>
                <w:color w:val="000000"/>
                <w:sz w:val="20"/>
              </w:rPr>
              <w:t>
010В
</w:t>
            </w:r>
            <w:r>
              <w:br/>
            </w:r>
            <w:r>
              <w:rPr>
                <w:rFonts w:ascii="Times New Roman"/>
                <w:b w:val="false"/>
                <w:i w:val="false"/>
                <w:color w:val="000000"/>
                <w:sz w:val="20"/>
              </w:rPr>
              <w:t>
инди-
</w:t>
            </w:r>
            <w:r>
              <w:br/>
            </w:r>
            <w:r>
              <w:rPr>
                <w:rFonts w:ascii="Times New Roman"/>
                <w:b w:val="false"/>
                <w:i w:val="false"/>
                <w:color w:val="000000"/>
                <w:sz w:val="20"/>
              </w:rPr>
              <w:t>
видуа-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202),
</w:t>
            </w:r>
            <w:r>
              <w:br/>
            </w:r>
            <w:r>
              <w:rPr>
                <w:rFonts w:ascii="Times New Roman"/>
                <w:b w:val="false"/>
                <w:i w:val="false"/>
                <w:color w:val="000000"/>
                <w:sz w:val="20"/>
              </w:rPr>
              <w:t>
920.
</w:t>
            </w:r>
            <w:r>
              <w:br/>
            </w:r>
            <w:r>
              <w:rPr>
                <w:rFonts w:ascii="Times New Roman"/>
                <w:b w:val="false"/>
                <w:i w:val="false"/>
                <w:color w:val="000000"/>
                <w:sz w:val="20"/>
              </w:rPr>
              <w:t>
00.
</w:t>
            </w:r>
            <w:r>
              <w:br/>
            </w:r>
            <w:r>
              <w:rPr>
                <w:rFonts w:ascii="Times New Roman"/>
                <w:b w:val="false"/>
                <w:i w:val="false"/>
                <w:color w:val="000000"/>
                <w:sz w:val="20"/>
              </w:rPr>
              <w:t>
011А
</w:t>
            </w:r>
            <w:r>
              <w:br/>
            </w:r>
            <w:r>
              <w:rPr>
                <w:rFonts w:ascii="Times New Roman"/>
                <w:b w:val="false"/>
                <w:i w:val="false"/>
                <w:color w:val="000000"/>
                <w:sz w:val="20"/>
              </w:rPr>
              <w:t>
и 920.
</w:t>
            </w:r>
            <w:r>
              <w:br/>
            </w:r>
            <w:r>
              <w:rPr>
                <w:rFonts w:ascii="Times New Roman"/>
                <w:b w:val="false"/>
                <w:i w:val="false"/>
                <w:color w:val="000000"/>
                <w:sz w:val="20"/>
              </w:rPr>
              <w:t>
00.
</w:t>
            </w:r>
            <w:r>
              <w:br/>
            </w:r>
            <w:r>
              <w:rPr>
                <w:rFonts w:ascii="Times New Roman"/>
                <w:b w:val="false"/>
                <w:i w:val="false"/>
                <w:color w:val="000000"/>
                <w:sz w:val="20"/>
              </w:rPr>
              <w:t>
011В
</w:t>
            </w:r>
            <w:r>
              <w:br/>
            </w:r>
            <w:r>
              <w:rPr>
                <w:rFonts w:ascii="Times New Roman"/>
                <w:b w:val="false"/>
                <w:i w:val="false"/>
                <w:color w:val="000000"/>
                <w:sz w:val="20"/>
              </w:rPr>
              <w:t>
социа-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103
</w:t>
            </w:r>
            <w:r>
              <w:br/>
            </w:r>
            <w:r>
              <w:rPr>
                <w:rFonts w:ascii="Times New Roman"/>
                <w:b w:val="false"/>
                <w:i w:val="false"/>
                <w:color w:val="000000"/>
                <w:sz w:val="20"/>
              </w:rPr>
              <w:t>
101)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w:t>
            </w:r>
            <w:r>
              <w:br/>
            </w:r>
            <w:r>
              <w:rPr>
                <w:rFonts w:ascii="Times New Roman"/>
                <w:b w:val="false"/>
                <w:i w:val="false"/>
                <w:color w:val="000000"/>
                <w:sz w:val="20"/>
              </w:rPr>
              <w:t>
марта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p>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25
</w:t>
            </w:r>
            <w:r>
              <w:br/>
            </w:r>
            <w:r>
              <w:rPr>
                <w:rFonts w:ascii="Times New Roman"/>
                <w:b w:val="false"/>
                <w:i w:val="false"/>
                <w:color w:val="000000"/>
                <w:sz w:val="20"/>
              </w:rPr>
              <w:t>
октя-
</w:t>
            </w:r>
            <w:r>
              <w:br/>
            </w:r>
            <w:r>
              <w:rPr>
                <w:rFonts w:ascii="Times New Roman"/>
                <w:b w:val="false"/>
                <w:i w:val="false"/>
                <w:color w:val="000000"/>
                <w:sz w:val="20"/>
              </w:rPr>
              <w:t>
бря
</w:t>
            </w:r>
            <w:r>
              <w:br/>
            </w:r>
            <w:r>
              <w:rPr>
                <w:rFonts w:ascii="Times New Roman"/>
                <w:b w:val="false"/>
                <w:i w:val="false"/>
                <w:color w:val="000000"/>
                <w:sz w:val="20"/>
              </w:rPr>
              <w:t>
теку-
</w:t>
            </w:r>
            <w:r>
              <w:br/>
            </w:r>
            <w:r>
              <w:rPr>
                <w:rFonts w:ascii="Times New Roman"/>
                <w:b w:val="false"/>
                <w:i w:val="false"/>
                <w:color w:val="000000"/>
                <w:sz w:val="20"/>
              </w:rPr>
              <w:t>
щего на-
</w:t>
            </w:r>
            <w:r>
              <w:br/>
            </w:r>
            <w:r>
              <w:rPr>
                <w:rFonts w:ascii="Times New Roman"/>
                <w:b w:val="false"/>
                <w:i w:val="false"/>
                <w:color w:val="000000"/>
                <w:sz w:val="20"/>
              </w:rPr>
              <w:t>
лого-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r>
              <w:br/>
            </w:r>
            <w:r>
              <w:rPr>
                <w:rFonts w:ascii="Times New Roman"/>
                <w:b w:val="false"/>
                <w:i w:val="false"/>
                <w:color w:val="000000"/>
                <w:sz w:val="20"/>
              </w:rPr>
              <w:t>
по
</w:t>
            </w:r>
            <w:r>
              <w:br/>
            </w:r>
            <w:r>
              <w:rPr>
                <w:rFonts w:ascii="Times New Roman"/>
                <w:b w:val="false"/>
                <w:i w:val="false"/>
                <w:color w:val="000000"/>
                <w:sz w:val="20"/>
              </w:rPr>
              <w:t>
сум-
</w:t>
            </w:r>
            <w:r>
              <w:br/>
            </w:r>
            <w:r>
              <w:rPr>
                <w:rFonts w:ascii="Times New Roman"/>
                <w:b w:val="false"/>
                <w:i w:val="false"/>
                <w:color w:val="000000"/>
                <w:sz w:val="20"/>
              </w:rPr>
              <w:t>
мам,
</w:t>
            </w:r>
            <w:r>
              <w:br/>
            </w:r>
            <w:r>
              <w:rPr>
                <w:rFonts w:ascii="Times New Roman"/>
                <w:b w:val="false"/>
                <w:i w:val="false"/>
                <w:color w:val="000000"/>
                <w:sz w:val="20"/>
              </w:rPr>
              <w:t>
исчис-
</w:t>
            </w:r>
            <w:r>
              <w:br/>
            </w:r>
            <w:r>
              <w:rPr>
                <w:rFonts w:ascii="Times New Roman"/>
                <w:b w:val="false"/>
                <w:i w:val="false"/>
                <w:color w:val="000000"/>
                <w:sz w:val="20"/>
              </w:rPr>
              <w:t>
ленным
</w:t>
            </w:r>
            <w:r>
              <w:br/>
            </w:r>
            <w:r>
              <w:rPr>
                <w:rFonts w:ascii="Times New Roman"/>
                <w:b w:val="false"/>
                <w:i w:val="false"/>
                <w:color w:val="000000"/>
                <w:sz w:val="20"/>
              </w:rPr>
              <w:t>
за период
</w:t>
            </w:r>
            <w:r>
              <w:br/>
            </w:r>
            <w:r>
              <w:rPr>
                <w:rFonts w:ascii="Times New Roman"/>
                <w:b w:val="false"/>
                <w:i w:val="false"/>
                <w:color w:val="000000"/>
                <w:sz w:val="20"/>
              </w:rPr>
              <w:t>
с 1
</w:t>
            </w:r>
            <w:r>
              <w:br/>
            </w:r>
            <w:r>
              <w:rPr>
                <w:rFonts w:ascii="Times New Roman"/>
                <w:b w:val="false"/>
                <w:i w:val="false"/>
                <w:color w:val="000000"/>
                <w:sz w:val="20"/>
              </w:rPr>
              <w:t>
января
</w:t>
            </w:r>
            <w:r>
              <w:br/>
            </w:r>
            <w:r>
              <w:rPr>
                <w:rFonts w:ascii="Times New Roman"/>
                <w:b w:val="false"/>
                <w:i w:val="false"/>
                <w:color w:val="000000"/>
                <w:sz w:val="20"/>
              </w:rPr>
              <w:t>
до 1
</w:t>
            </w:r>
            <w:r>
              <w:br/>
            </w:r>
            <w:r>
              <w:rPr>
                <w:rFonts w:ascii="Times New Roman"/>
                <w:b w:val="false"/>
                <w:i w:val="false"/>
                <w:color w:val="000000"/>
                <w:sz w:val="20"/>
              </w:rPr>
              <w:t>
октяб-
</w:t>
            </w:r>
            <w:r>
              <w:br/>
            </w:r>
            <w:r>
              <w:rPr>
                <w:rFonts w:ascii="Times New Roman"/>
                <w:b w:val="false"/>
                <w:i w:val="false"/>
                <w:color w:val="000000"/>
                <w:sz w:val="20"/>
              </w:rPr>
              <w:t>
ря;
</w:t>
            </w:r>
          </w:p>
        </w:tc>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учас-
</w:t>
            </w:r>
            <w:r>
              <w:br/>
            </w:r>
            <w:r>
              <w:rPr>
                <w:rFonts w:ascii="Times New Roman"/>
                <w:b w:val="false"/>
                <w:i w:val="false"/>
                <w:color w:val="000000"/>
                <w:sz w:val="20"/>
              </w:rPr>
              <w:t>
тка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r>
              <w:br/>
            </w:r>
            <w:r>
              <w:rPr>
                <w:rFonts w:ascii="Times New Roman"/>
                <w:b w:val="false"/>
                <w:i w:val="false"/>
                <w:color w:val="000000"/>
                <w:sz w:val="20"/>
              </w:rPr>
              <w:t>
00.
</w:t>
            </w:r>
            <w:r>
              <w:br/>
            </w:r>
            <w:r>
              <w:rPr>
                <w:rFonts w:ascii="Times New Roman"/>
                <w:b w:val="false"/>
                <w:i w:val="false"/>
                <w:color w:val="000000"/>
                <w:sz w:val="20"/>
              </w:rPr>
              <w:t>
012А и
</w:t>
            </w:r>
            <w:r>
              <w:br/>
            </w:r>
            <w:r>
              <w:rPr>
                <w:rFonts w:ascii="Times New Roman"/>
                <w:b w:val="false"/>
                <w:i w:val="false"/>
                <w:color w:val="000000"/>
                <w:sz w:val="20"/>
              </w:rPr>
              <w:t>
920.
</w:t>
            </w:r>
            <w:r>
              <w:br/>
            </w:r>
            <w:r>
              <w:rPr>
                <w:rFonts w:ascii="Times New Roman"/>
                <w:b w:val="false"/>
                <w:i w:val="false"/>
                <w:color w:val="000000"/>
                <w:sz w:val="20"/>
              </w:rPr>
              <w:t>
00.
</w:t>
            </w:r>
            <w:r>
              <w:br/>
            </w:r>
            <w:r>
              <w:rPr>
                <w:rFonts w:ascii="Times New Roman"/>
                <w:b w:val="false"/>
                <w:i w:val="false"/>
                <w:color w:val="000000"/>
                <w:sz w:val="20"/>
              </w:rPr>
              <w:t>
012В
</w:t>
            </w:r>
            <w:r>
              <w:br/>
            </w:r>
            <w:r>
              <w:rPr>
                <w:rFonts w:ascii="Times New Roman"/>
                <w:b w:val="false"/>
                <w:i w:val="false"/>
                <w:color w:val="000000"/>
                <w:sz w:val="20"/>
              </w:rPr>
              <w:t>
соц.
</w:t>
            </w:r>
            <w:r>
              <w:br/>
            </w:r>
            <w:r>
              <w:rPr>
                <w:rFonts w:ascii="Times New Roman"/>
                <w:b w:val="false"/>
                <w:i w:val="false"/>
                <w:color w:val="000000"/>
                <w:sz w:val="20"/>
              </w:rPr>
              <w:t>
отчис-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r>
              <w:br/>
            </w:r>
            <w:r>
              <w:rPr>
                <w:rFonts w:ascii="Times New Roman"/>
                <w:b w:val="false"/>
                <w:i w:val="false"/>
                <w:color w:val="000000"/>
                <w:sz w:val="20"/>
              </w:rPr>
              <w:t>
920.
</w:t>
            </w:r>
            <w:r>
              <w:br/>
            </w:r>
            <w:r>
              <w:rPr>
                <w:rFonts w:ascii="Times New Roman"/>
                <w:b w:val="false"/>
                <w:i w:val="false"/>
                <w:color w:val="000000"/>
                <w:sz w:val="20"/>
              </w:rPr>
              <w:t>
00.
</w:t>
            </w:r>
            <w:r>
              <w:br/>
            </w:r>
            <w:r>
              <w:rPr>
                <w:rFonts w:ascii="Times New Roman"/>
                <w:b w:val="false"/>
                <w:i w:val="false"/>
                <w:color w:val="000000"/>
                <w:sz w:val="20"/>
              </w:rPr>
              <w:t>
013А и
</w:t>
            </w:r>
            <w:r>
              <w:br/>
            </w:r>
            <w:r>
              <w:rPr>
                <w:rFonts w:ascii="Times New Roman"/>
                <w:b w:val="false"/>
                <w:i w:val="false"/>
                <w:color w:val="000000"/>
                <w:sz w:val="20"/>
              </w:rPr>
              <w:t>
920.
</w:t>
            </w:r>
            <w:r>
              <w:br/>
            </w:r>
            <w:r>
              <w:rPr>
                <w:rFonts w:ascii="Times New Roman"/>
                <w:b w:val="false"/>
                <w:i w:val="false"/>
                <w:color w:val="000000"/>
                <w:sz w:val="20"/>
              </w:rPr>
              <w:t>
00.
</w:t>
            </w:r>
            <w:r>
              <w:br/>
            </w:r>
            <w:r>
              <w:rPr>
                <w:rFonts w:ascii="Times New Roman"/>
                <w:b w:val="false"/>
                <w:i w:val="false"/>
                <w:color w:val="000000"/>
                <w:sz w:val="20"/>
              </w:rPr>
              <w:t>
013В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пенси-
</w:t>
            </w:r>
            <w:r>
              <w:br/>
            </w:r>
            <w:r>
              <w:rPr>
                <w:rFonts w:ascii="Times New Roman"/>
                <w:b w:val="false"/>
                <w:i w:val="false"/>
                <w:color w:val="000000"/>
                <w:sz w:val="20"/>
              </w:rPr>
              <w:t>
онные
</w:t>
            </w:r>
            <w:r>
              <w:br/>
            </w:r>
            <w:r>
              <w:rPr>
                <w:rFonts w:ascii="Times New Roman"/>
                <w:b w:val="false"/>
                <w:i w:val="false"/>
                <w:color w:val="000000"/>
                <w:sz w:val="20"/>
              </w:rPr>
              <w:t>
взносы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w:t>
            </w:r>
            <w:r>
              <w:br/>
            </w:r>
            <w:r>
              <w:rPr>
                <w:rFonts w:ascii="Times New Roman"/>
                <w:b w:val="false"/>
                <w:i w:val="false"/>
                <w:color w:val="000000"/>
                <w:sz w:val="20"/>
              </w:rPr>
              <w:t>
марта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ным по
</w:t>
            </w:r>
            <w:r>
              <w:br/>
            </w:r>
            <w:r>
              <w:rPr>
                <w:rFonts w:ascii="Times New Roman"/>
                <w:b w:val="false"/>
                <w:i w:val="false"/>
                <w:color w:val="000000"/>
                <w:sz w:val="20"/>
              </w:rPr>
              <w:t>
сум-
</w:t>
            </w:r>
            <w:r>
              <w:br/>
            </w:r>
            <w:r>
              <w:rPr>
                <w:rFonts w:ascii="Times New Roman"/>
                <w:b w:val="false"/>
                <w:i w:val="false"/>
                <w:color w:val="000000"/>
                <w:sz w:val="20"/>
              </w:rPr>
              <w:t>
мам,
</w:t>
            </w:r>
            <w:r>
              <w:br/>
            </w:r>
            <w:r>
              <w:rPr>
                <w:rFonts w:ascii="Times New Roman"/>
                <w:b w:val="false"/>
                <w:i w:val="false"/>
                <w:color w:val="000000"/>
                <w:sz w:val="20"/>
              </w:rPr>
              <w:t>
исчис-
</w:t>
            </w:r>
            <w:r>
              <w:br/>
            </w:r>
            <w:r>
              <w:rPr>
                <w:rFonts w:ascii="Times New Roman"/>
                <w:b w:val="false"/>
                <w:i w:val="false"/>
                <w:color w:val="000000"/>
                <w:sz w:val="20"/>
              </w:rPr>
              <w:t>
ленным
</w:t>
            </w:r>
            <w:r>
              <w:br/>
            </w:r>
            <w:r>
              <w:rPr>
                <w:rFonts w:ascii="Times New Roman"/>
                <w:b w:val="false"/>
                <w:i w:val="false"/>
                <w:color w:val="000000"/>
                <w:sz w:val="20"/>
              </w:rPr>
              <w:t>
за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октя-
</w:t>
            </w:r>
            <w:r>
              <w:br/>
            </w:r>
            <w:r>
              <w:rPr>
                <w:rFonts w:ascii="Times New Roman"/>
                <w:b w:val="false"/>
                <w:i w:val="false"/>
                <w:color w:val="000000"/>
                <w:sz w:val="20"/>
              </w:rPr>
              <w:t>
бря
</w:t>
            </w:r>
            <w:r>
              <w:br/>
            </w:r>
            <w:r>
              <w:rPr>
                <w:rFonts w:ascii="Times New Roman"/>
                <w:b w:val="false"/>
                <w:i w:val="false"/>
                <w:color w:val="000000"/>
                <w:sz w:val="20"/>
              </w:rPr>
              <w:t>
по 31
</w:t>
            </w:r>
            <w:r>
              <w:br/>
            </w:r>
            <w:r>
              <w:rPr>
                <w:rFonts w:ascii="Times New Roman"/>
                <w:b w:val="false"/>
                <w:i w:val="false"/>
                <w:color w:val="000000"/>
                <w:sz w:val="20"/>
              </w:rPr>
              <w:t>
декаб-
</w:t>
            </w:r>
            <w:r>
              <w:br/>
            </w:r>
            <w:r>
              <w:rPr>
                <w:rFonts w:ascii="Times New Roman"/>
                <w:b w:val="false"/>
                <w:i w:val="false"/>
                <w:color w:val="000000"/>
                <w:sz w:val="20"/>
              </w:rPr>
              <w:t>
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жи-
</w:t>
            </w:r>
            <w:r>
              <w:br/>
            </w:r>
            <w:r>
              <w:rPr>
                <w:rFonts w:ascii="Times New Roman"/>
                <w:b w:val="false"/>
                <w:i w:val="false"/>
                <w:color w:val="000000"/>
                <w:sz w:val="20"/>
              </w:rPr>
              <w:t>
тель-
</w:t>
            </w:r>
            <w:r>
              <w:br/>
            </w:r>
            <w:r>
              <w:rPr>
                <w:rFonts w:ascii="Times New Roman"/>
                <w:b w:val="false"/>
                <w:i w:val="false"/>
                <w:color w:val="000000"/>
                <w:sz w:val="20"/>
              </w:rPr>
              <w:t>
ства
</w:t>
            </w:r>
          </w:p>
        </w:tc>
      </w:tr>
      <w:tr>
        <w:trPr>
          <w:trHeight w:val="378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ный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те-
</w:t>
            </w:r>
            <w:r>
              <w:br/>
            </w:r>
            <w:r>
              <w:rPr>
                <w:rFonts w:ascii="Times New Roman"/>
                <w:b w:val="false"/>
                <w:i w:val="false"/>
                <w:color w:val="000000"/>
                <w:sz w:val="20"/>
              </w:rPr>
              <w:t>
куще-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тежа
</w:t>
            </w:r>
            <w:r>
              <w:br/>
            </w:r>
            <w:r>
              <w:rPr>
                <w:rFonts w:ascii="Times New Roman"/>
                <w:b w:val="false"/>
                <w:i w:val="false"/>
                <w:color w:val="000000"/>
                <w:sz w:val="20"/>
              </w:rPr>
              <w:t>
**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r>
              <w:br/>
            </w:r>
            <w:r>
              <w:rPr>
                <w:rFonts w:ascii="Times New Roman"/>
                <w:b w:val="false"/>
                <w:i w:val="false"/>
                <w:color w:val="000000"/>
                <w:sz w:val="20"/>
              </w:rPr>
              <w:t>
еди-
</w:t>
            </w:r>
            <w:r>
              <w:br/>
            </w:r>
            <w:r>
              <w:rPr>
                <w:rFonts w:ascii="Times New Roman"/>
                <w:b w:val="false"/>
                <w:i w:val="false"/>
                <w:color w:val="000000"/>
                <w:sz w:val="20"/>
              </w:rPr>
              <w:t>
ного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
</w:t>
            </w:r>
            <w:r>
              <w:br/>
            </w:r>
            <w:r>
              <w:rPr>
                <w:rFonts w:ascii="Times New Roman"/>
                <w:b w:val="false"/>
                <w:i w:val="false"/>
                <w:color w:val="000000"/>
                <w:sz w:val="20"/>
              </w:rPr>
              <w:t>
00.004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ок-
</w:t>
            </w:r>
            <w:r>
              <w:br/>
            </w:r>
            <w:r>
              <w:rPr>
                <w:rFonts w:ascii="Times New Roman"/>
                <w:b w:val="false"/>
                <w:i w:val="false"/>
                <w:color w:val="000000"/>
                <w:sz w:val="20"/>
              </w:rPr>
              <w:t>
тября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риода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учас-
</w:t>
            </w:r>
            <w:r>
              <w:br/>
            </w:r>
            <w:r>
              <w:rPr>
                <w:rFonts w:ascii="Times New Roman"/>
                <w:b w:val="false"/>
                <w:i w:val="false"/>
                <w:color w:val="000000"/>
                <w:sz w:val="20"/>
              </w:rPr>
              <w:t>
тка
</w:t>
            </w:r>
          </w:p>
        </w:tc>
      </w:tr>
      <w:tr>
        <w:trPr>
          <w:trHeight w:val="142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стои-
</w:t>
            </w:r>
            <w:r>
              <w:br/>
            </w:r>
            <w:r>
              <w:rPr>
                <w:rFonts w:ascii="Times New Roman"/>
                <w:b w:val="false"/>
                <w:i w:val="false"/>
                <w:color w:val="000000"/>
                <w:sz w:val="20"/>
              </w:rPr>
              <w:t>
мости
</w:t>
            </w:r>
            <w:r>
              <w:br/>
            </w:r>
            <w:r>
              <w:rPr>
                <w:rFonts w:ascii="Times New Roman"/>
                <w:b w:val="false"/>
                <w:i w:val="false"/>
                <w:color w:val="000000"/>
                <w:sz w:val="20"/>
              </w:rPr>
              <w:t>
па-
</w:t>
            </w:r>
            <w:r>
              <w:br/>
            </w:r>
            <w:r>
              <w:rPr>
                <w:rFonts w:ascii="Times New Roman"/>
                <w:b w:val="false"/>
                <w:i w:val="false"/>
                <w:color w:val="000000"/>
                <w:sz w:val="20"/>
              </w:rPr>
              <w:t>
тента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r>
              <w:br/>
            </w:r>
            <w:r>
              <w:rPr>
                <w:rFonts w:ascii="Times New Roman"/>
                <w:b w:val="false"/>
                <w:i w:val="false"/>
                <w:color w:val="000000"/>
                <w:sz w:val="20"/>
              </w:rPr>
              <w:t>
при-
</w:t>
            </w:r>
            <w:r>
              <w:br/>
            </w:r>
            <w:r>
              <w:rPr>
                <w:rFonts w:ascii="Times New Roman"/>
                <w:b w:val="false"/>
                <w:i w:val="false"/>
                <w:color w:val="000000"/>
                <w:sz w:val="20"/>
              </w:rPr>
              <w:t>
меня-
</w:t>
            </w:r>
            <w:r>
              <w:br/>
            </w:r>
            <w:r>
              <w:rPr>
                <w:rFonts w:ascii="Times New Roman"/>
                <w:b w:val="false"/>
                <w:i w:val="false"/>
                <w:color w:val="000000"/>
                <w:sz w:val="20"/>
              </w:rPr>
              <w:t>
ющие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режим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ли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7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r>
              <w:br/>
            </w:r>
            <w:r>
              <w:rPr>
                <w:rFonts w:ascii="Times New Roman"/>
                <w:b w:val="false"/>
                <w:i w:val="false"/>
                <w:color w:val="000000"/>
                <w:sz w:val="20"/>
              </w:rPr>
              <w:t>
0404
</w:t>
            </w:r>
            <w:r>
              <w:br/>
            </w:r>
            <w:r>
              <w:rPr>
                <w:rFonts w:ascii="Times New Roman"/>
                <w:b w:val="false"/>
                <w:i w:val="false"/>
                <w:color w:val="000000"/>
                <w:sz w:val="20"/>
              </w:rPr>
              <w:t>
040404
</w:t>
            </w:r>
            <w:r>
              <w:br/>
            </w:r>
            <w:r>
              <w:rPr>
                <w:rFonts w:ascii="Times New Roman"/>
                <w:b w:val="false"/>
                <w:i w:val="false"/>
                <w:color w:val="000000"/>
                <w:sz w:val="20"/>
              </w:rPr>
              <w:t>
04
</w:t>
            </w:r>
            <w:r>
              <w:br/>
            </w:r>
            <w:r>
              <w:rPr>
                <w:rFonts w:ascii="Times New Roman"/>
                <w:b w:val="false"/>
                <w:i w:val="false"/>
                <w:color w:val="000000"/>
                <w:sz w:val="20"/>
              </w:rPr>
              <w:t>
04
</w:t>
            </w:r>
            <w:r>
              <w:br/>
            </w:r>
            <w:r>
              <w:rPr>
                <w:rFonts w:ascii="Times New Roman"/>
                <w:b w:val="false"/>
                <w:i w:val="false"/>
                <w:color w:val="000000"/>
                <w:sz w:val="20"/>
              </w:rPr>
              <w:t>
04
</w:t>
            </w:r>
            <w:r>
              <w:br/>
            </w:r>
            <w:r>
              <w:rPr>
                <w:rFonts w:ascii="Times New Roman"/>
                <w:b w:val="false"/>
                <w:i w:val="false"/>
                <w:color w:val="000000"/>
                <w:sz w:val="20"/>
              </w:rPr>
              <w:t>
0301
</w:t>
            </w:r>
            <w:r>
              <w:br/>
            </w:r>
            <w:r>
              <w:rPr>
                <w:rFonts w:ascii="Times New Roman"/>
                <w:b w:val="false"/>
                <w:i w:val="false"/>
                <w:color w:val="000000"/>
                <w:sz w:val="20"/>
              </w:rPr>
              <w:t>
05
</w:t>
            </w:r>
          </w:p>
        </w:tc>
        <w:tc>
          <w:tcPr>
            <w:tcW w:w="3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1
</w:t>
            </w:r>
            <w:r>
              <w:br/>
            </w:r>
            <w:r>
              <w:rPr>
                <w:rFonts w:ascii="Times New Roman"/>
                <w:b w:val="false"/>
                <w:i w:val="false"/>
                <w:color w:val="000000"/>
                <w:sz w:val="20"/>
              </w:rPr>
              <w:t>
4
</w:t>
            </w:r>
            <w:r>
              <w:br/>
            </w:r>
            <w:r>
              <w:rPr>
                <w:rFonts w:ascii="Times New Roman"/>
                <w:b w:val="false"/>
                <w:i w:val="false"/>
                <w:color w:val="000000"/>
                <w:sz w:val="20"/>
              </w:rPr>
              <w:t>
1
</w:t>
            </w:r>
            <w:r>
              <w:br/>
            </w:r>
            <w:r>
              <w:rPr>
                <w:rFonts w:ascii="Times New Roman"/>
                <w:b w:val="false"/>
                <w:i w:val="false"/>
                <w:color w:val="000000"/>
                <w:sz w:val="20"/>
              </w:rPr>
              <w:t>
1 3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03
</w:t>
            </w:r>
            <w:r>
              <w:br/>
            </w:r>
            <w:r>
              <w:rPr>
                <w:rFonts w:ascii="Times New Roman"/>
                <w:b w:val="false"/>
                <w:i w:val="false"/>
                <w:color w:val="000000"/>
                <w:sz w:val="20"/>
              </w:rPr>
              <w:t>
04
</w:t>
            </w:r>
            <w:r>
              <w:br/>
            </w:r>
            <w:r>
              <w:rPr>
                <w:rFonts w:ascii="Times New Roman"/>
                <w:b w:val="false"/>
                <w:i w:val="false"/>
                <w:color w:val="000000"/>
                <w:sz w:val="20"/>
              </w:rPr>
              <w:t>
05
</w:t>
            </w:r>
            <w:r>
              <w:br/>
            </w:r>
            <w:r>
              <w:rPr>
                <w:rFonts w:ascii="Times New Roman"/>
                <w:b w:val="false"/>
                <w:i w:val="false"/>
                <w:color w:val="000000"/>
                <w:sz w:val="20"/>
              </w:rPr>
              <w:t>
06
</w:t>
            </w:r>
            <w:r>
              <w:br/>
            </w:r>
            <w:r>
              <w:rPr>
                <w:rFonts w:ascii="Times New Roman"/>
                <w:b w:val="false"/>
                <w:i w:val="false"/>
                <w:color w:val="000000"/>
                <w:sz w:val="20"/>
              </w:rPr>
              <w:t>
07
</w:t>
            </w:r>
            <w:r>
              <w:br/>
            </w:r>
            <w:r>
              <w:rPr>
                <w:rFonts w:ascii="Times New Roman"/>
                <w:b w:val="false"/>
                <w:i w:val="false"/>
                <w:color w:val="000000"/>
                <w:sz w:val="20"/>
              </w:rPr>
              <w:t>
08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15
</w:t>
            </w:r>
          </w:p>
        </w:tc>
        <w:tc>
          <w:tcPr>
            <w:tcW w:w="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НДС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имущ-
</w:t>
            </w:r>
            <w:r>
              <w:br/>
            </w:r>
            <w:r>
              <w:rPr>
                <w:rFonts w:ascii="Times New Roman"/>
                <w:b w:val="false"/>
                <w:i w:val="false"/>
                <w:color w:val="000000"/>
                <w:sz w:val="20"/>
              </w:rPr>
              <w:t>
во
</w:t>
            </w:r>
            <w:r>
              <w:br/>
            </w: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тран-
</w:t>
            </w:r>
            <w:r>
              <w:br/>
            </w:r>
            <w:r>
              <w:rPr>
                <w:rFonts w:ascii="Times New Roman"/>
                <w:b w:val="false"/>
                <w:i w:val="false"/>
                <w:color w:val="000000"/>
                <w:sz w:val="20"/>
              </w:rPr>
              <w:t>
спорт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льный налог
</w:t>
            </w:r>
            <w:r>
              <w:br/>
            </w:r>
            <w:r>
              <w:rPr>
                <w:rFonts w:ascii="Times New Roman"/>
                <w:b w:val="false"/>
                <w:i w:val="false"/>
                <w:color w:val="000000"/>
                <w:sz w:val="20"/>
              </w:rPr>
              <w:t>
КПН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по-
</w:t>
            </w:r>
            <w:r>
              <w:br/>
            </w:r>
            <w:r>
              <w:rPr>
                <w:rFonts w:ascii="Times New Roman"/>
                <w:b w:val="false"/>
                <w:i w:val="false"/>
                <w:color w:val="000000"/>
                <w:sz w:val="20"/>
              </w:rPr>
              <w:t>
льз.
</w:t>
            </w:r>
            <w:r>
              <w:br/>
            </w:r>
            <w:r>
              <w:rPr>
                <w:rFonts w:ascii="Times New Roman"/>
                <w:b w:val="false"/>
                <w:i w:val="false"/>
                <w:color w:val="000000"/>
                <w:sz w:val="20"/>
              </w:rPr>
              <w:t>
зем.
</w:t>
            </w:r>
            <w:r>
              <w:br/>
            </w:r>
            <w:r>
              <w:rPr>
                <w:rFonts w:ascii="Times New Roman"/>
                <w:b w:val="false"/>
                <w:i w:val="false"/>
                <w:color w:val="000000"/>
                <w:sz w:val="20"/>
              </w:rPr>
              <w:t>
участ-ми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11 к
</w:t>
            </w:r>
            <w:r>
              <w:br/>
            </w:r>
            <w:r>
              <w:rPr>
                <w:rFonts w:ascii="Times New Roman"/>
                <w:b w:val="false"/>
                <w:i w:val="false"/>
                <w:color w:val="000000"/>
                <w:sz w:val="20"/>
              </w:rPr>
              <w:t>
Рас-
</w:t>
            </w:r>
            <w:r>
              <w:br/>
            </w:r>
            <w:r>
              <w:rPr>
                <w:rFonts w:ascii="Times New Roman"/>
                <w:b w:val="false"/>
                <w:i w:val="false"/>
                <w:color w:val="000000"/>
                <w:sz w:val="20"/>
              </w:rPr>
              <w:t>
чету
</w:t>
            </w:r>
            <w:r>
              <w:br/>
            </w:r>
            <w:r>
              <w:rPr>
                <w:rFonts w:ascii="Times New Roman"/>
                <w:b w:val="false"/>
                <w:i w:val="false"/>
                <w:color w:val="000000"/>
                <w:sz w:val="20"/>
              </w:rPr>
              <w:t>
стои-
</w:t>
            </w:r>
            <w:r>
              <w:br/>
            </w:r>
            <w:r>
              <w:rPr>
                <w:rFonts w:ascii="Times New Roman"/>
                <w:b w:val="false"/>
                <w:i w:val="false"/>
                <w:color w:val="000000"/>
                <w:sz w:val="20"/>
              </w:rPr>
              <w:t>
мости
</w:t>
            </w:r>
            <w:r>
              <w:br/>
            </w:r>
            <w:r>
              <w:rPr>
                <w:rFonts w:ascii="Times New Roman"/>
                <w:b w:val="false"/>
                <w:i w:val="false"/>
                <w:color w:val="000000"/>
                <w:sz w:val="20"/>
              </w:rPr>
              <w:t>
па-
</w:t>
            </w:r>
            <w:r>
              <w:br/>
            </w:r>
            <w:r>
              <w:rPr>
                <w:rFonts w:ascii="Times New Roman"/>
                <w:b w:val="false"/>
                <w:i w:val="false"/>
                <w:color w:val="000000"/>
                <w:sz w:val="20"/>
              </w:rPr>
              <w:t>
тента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дете-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931.11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
</w:t>
            </w:r>
            <w:r>
              <w:br/>
            </w:r>
            <w:r>
              <w:rPr>
                <w:rFonts w:ascii="Times New Roman"/>
                <w:b w:val="false"/>
                <w:i w:val="false"/>
                <w:color w:val="000000"/>
                <w:sz w:val="20"/>
              </w:rPr>
              <w:t>
11.001
</w:t>
            </w:r>
            <w:r>
              <w:br/>
            </w:r>
            <w:r>
              <w:rPr>
                <w:rFonts w:ascii="Times New Roman"/>
                <w:b w:val="false"/>
                <w:i w:val="false"/>
                <w:color w:val="000000"/>
                <w:sz w:val="20"/>
              </w:rPr>
              <w:t>
НДС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11.002
</w:t>
            </w:r>
            <w:r>
              <w:br/>
            </w:r>
            <w:r>
              <w:rPr>
                <w:rFonts w:ascii="Times New Roman"/>
                <w:b w:val="false"/>
                <w:i w:val="false"/>
                <w:color w:val="000000"/>
                <w:sz w:val="20"/>
              </w:rPr>
              <w:t>
Зем.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303,
</w:t>
            </w:r>
            <w:r>
              <w:br/>
            </w:r>
            <w:r>
              <w:rPr>
                <w:rFonts w:ascii="Times New Roman"/>
                <w:b w:val="false"/>
                <w:i w:val="false"/>
                <w:color w:val="000000"/>
                <w:sz w:val="20"/>
              </w:rPr>
              <w:t>
104
</w:t>
            </w:r>
            <w:r>
              <w:br/>
            </w:r>
            <w:r>
              <w:rPr>
                <w:rFonts w:ascii="Times New Roman"/>
                <w:b w:val="false"/>
                <w:i w:val="false"/>
                <w:color w:val="000000"/>
                <w:sz w:val="20"/>
              </w:rPr>
              <w:t>
304,
</w:t>
            </w:r>
            <w:r>
              <w:br/>
            </w:r>
            <w:r>
              <w:rPr>
                <w:rFonts w:ascii="Times New Roman"/>
                <w:b w:val="false"/>
                <w:i w:val="false"/>
                <w:color w:val="000000"/>
                <w:sz w:val="20"/>
              </w:rPr>
              <w:t>
104
</w:t>
            </w:r>
            <w:r>
              <w:br/>
            </w:r>
            <w:r>
              <w:rPr>
                <w:rFonts w:ascii="Times New Roman"/>
                <w:b w:val="false"/>
                <w:i w:val="false"/>
                <w:color w:val="000000"/>
                <w:sz w:val="20"/>
              </w:rPr>
              <w:t>
305,
</w:t>
            </w:r>
            <w:r>
              <w:br/>
            </w:r>
            <w:r>
              <w:rPr>
                <w:rFonts w:ascii="Times New Roman"/>
                <w:b w:val="false"/>
                <w:i w:val="false"/>
                <w:color w:val="000000"/>
                <w:sz w:val="20"/>
              </w:rPr>
              <w:t>
104
</w:t>
            </w:r>
            <w:r>
              <w:br/>
            </w:r>
            <w:r>
              <w:rPr>
                <w:rFonts w:ascii="Times New Roman"/>
                <w:b w:val="false"/>
                <w:i w:val="false"/>
                <w:color w:val="000000"/>
                <w:sz w:val="20"/>
              </w:rPr>
              <w:t>
306,
</w:t>
            </w:r>
            <w:r>
              <w:br/>
            </w:r>
            <w:r>
              <w:rPr>
                <w:rFonts w:ascii="Times New Roman"/>
                <w:b w:val="false"/>
                <w:i w:val="false"/>
                <w:color w:val="000000"/>
                <w:sz w:val="20"/>
              </w:rPr>
              <w:t>
104
</w:t>
            </w:r>
            <w:r>
              <w:br/>
            </w:r>
            <w:r>
              <w:rPr>
                <w:rFonts w:ascii="Times New Roman"/>
                <w:b w:val="false"/>
                <w:i w:val="false"/>
                <w:color w:val="000000"/>
                <w:sz w:val="20"/>
              </w:rPr>
              <w:t>
307,
</w:t>
            </w:r>
            <w:r>
              <w:br/>
            </w:r>
            <w:r>
              <w:rPr>
                <w:rFonts w:ascii="Times New Roman"/>
                <w:b w:val="false"/>
                <w:i w:val="false"/>
                <w:color w:val="000000"/>
                <w:sz w:val="20"/>
              </w:rPr>
              <w:t>
104
</w:t>
            </w:r>
            <w:r>
              <w:br/>
            </w:r>
            <w:r>
              <w:rPr>
                <w:rFonts w:ascii="Times New Roman"/>
                <w:b w:val="false"/>
                <w:i w:val="false"/>
                <w:color w:val="000000"/>
                <w:sz w:val="20"/>
              </w:rPr>
              <w:t>
308)
</w:t>
            </w:r>
            <w:r>
              <w:br/>
            </w:r>
            <w:r>
              <w:rPr>
                <w:rFonts w:ascii="Times New Roman"/>
                <w:b w:val="false"/>
                <w:i w:val="false"/>
                <w:color w:val="000000"/>
                <w:sz w:val="20"/>
              </w:rPr>
              <w:t>
931.
</w:t>
            </w:r>
            <w:r>
              <w:br/>
            </w:r>
            <w:r>
              <w:rPr>
                <w:rFonts w:ascii="Times New Roman"/>
                <w:b w:val="false"/>
                <w:i w:val="false"/>
                <w:color w:val="000000"/>
                <w:sz w:val="20"/>
              </w:rPr>
              <w:t>
11.
</w:t>
            </w:r>
            <w:r>
              <w:br/>
            </w:r>
            <w:r>
              <w:rPr>
                <w:rFonts w:ascii="Times New Roman"/>
                <w:b w:val="false"/>
                <w:i w:val="false"/>
                <w:color w:val="000000"/>
                <w:sz w:val="20"/>
              </w:rPr>
              <w:t>
003
</w:t>
            </w:r>
            <w:r>
              <w:br/>
            </w: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имущ.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11.004
</w:t>
            </w:r>
            <w:r>
              <w:br/>
            </w:r>
            <w:r>
              <w:rPr>
                <w:rFonts w:ascii="Times New Roman"/>
                <w:b w:val="false"/>
                <w:i w:val="false"/>
                <w:color w:val="000000"/>
                <w:sz w:val="20"/>
              </w:rPr>
              <w:t>
Налог
</w:t>
            </w:r>
            <w:r>
              <w:br/>
            </w:r>
            <w:r>
              <w:rPr>
                <w:rFonts w:ascii="Times New Roman"/>
                <w:b w:val="false"/>
                <w:i w:val="false"/>
                <w:color w:val="000000"/>
                <w:sz w:val="20"/>
              </w:rPr>
              <w:t>
на тр.
</w:t>
            </w:r>
            <w:r>
              <w:br/>
            </w:r>
            <w:r>
              <w:rPr>
                <w:rFonts w:ascii="Times New Roman"/>
                <w:b w:val="false"/>
                <w:i w:val="false"/>
                <w:color w:val="000000"/>
                <w:sz w:val="20"/>
              </w:rPr>
              <w:t>
сред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401)
</w:t>
            </w:r>
            <w:r>
              <w:br/>
            </w:r>
            <w:r>
              <w:rPr>
                <w:rFonts w:ascii="Times New Roman"/>
                <w:b w:val="false"/>
                <w:i w:val="false"/>
                <w:color w:val="000000"/>
                <w:sz w:val="20"/>
              </w:rPr>
              <w:t>
931.
</w:t>
            </w:r>
            <w:r>
              <w:br/>
            </w:r>
            <w:r>
              <w:rPr>
                <w:rFonts w:ascii="Times New Roman"/>
                <w:b w:val="false"/>
                <w:i w:val="false"/>
                <w:color w:val="000000"/>
                <w:sz w:val="20"/>
              </w:rPr>
              <w:t>
11.005
</w:t>
            </w:r>
            <w:r>
              <w:br/>
            </w:r>
            <w:r>
              <w:rPr>
                <w:rFonts w:ascii="Times New Roman"/>
                <w:b w:val="false"/>
                <w:i w:val="false"/>
                <w:color w:val="000000"/>
                <w:sz w:val="20"/>
              </w:rPr>
              <w:t>
Социа-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103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11.006
</w:t>
            </w:r>
            <w:r>
              <w:br/>
            </w:r>
            <w:r>
              <w:rPr>
                <w:rFonts w:ascii="Times New Roman"/>
                <w:b w:val="false"/>
                <w:i w:val="false"/>
                <w:color w:val="000000"/>
                <w:sz w:val="20"/>
              </w:rPr>
              <w:t>
КПН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11.007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польз.
</w:t>
            </w:r>
            <w:r>
              <w:br/>
            </w:r>
            <w:r>
              <w:rPr>
                <w:rFonts w:ascii="Times New Roman"/>
                <w:b w:val="false"/>
                <w:i w:val="false"/>
                <w:color w:val="000000"/>
                <w:sz w:val="20"/>
              </w:rPr>
              <w:t>
зем.
</w:t>
            </w:r>
            <w:r>
              <w:br/>
            </w:r>
            <w:r>
              <w:rPr>
                <w:rFonts w:ascii="Times New Roman"/>
                <w:b w:val="false"/>
                <w:i w:val="false"/>
                <w:color w:val="000000"/>
                <w:sz w:val="20"/>
              </w:rPr>
              <w:t>
участ-
</w:t>
            </w:r>
            <w:r>
              <w:br/>
            </w:r>
            <w:r>
              <w:rPr>
                <w:rFonts w:ascii="Times New Roman"/>
                <w:b w:val="false"/>
                <w:i w:val="false"/>
                <w:color w:val="000000"/>
                <w:sz w:val="20"/>
              </w:rPr>
              <w:t>
ками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315)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мая-
</w:t>
            </w:r>
            <w:r>
              <w:br/>
            </w:r>
            <w:r>
              <w:rPr>
                <w:rFonts w:ascii="Times New Roman"/>
                <w:b w:val="false"/>
                <w:i w:val="false"/>
                <w:color w:val="000000"/>
                <w:sz w:val="20"/>
              </w:rPr>
              <w:t>
упла-
</w:t>
            </w:r>
            <w:r>
              <w:br/>
            </w:r>
            <w:r>
              <w:rPr>
                <w:rFonts w:ascii="Times New Roman"/>
                <w:b w:val="false"/>
                <w:i w:val="false"/>
                <w:color w:val="000000"/>
                <w:sz w:val="20"/>
              </w:rPr>
              <w:t>
та
</w:t>
            </w:r>
            <w:r>
              <w:br/>
            </w:r>
            <w:r>
              <w:rPr>
                <w:rFonts w:ascii="Times New Roman"/>
                <w:b w:val="false"/>
                <w:i w:val="false"/>
                <w:color w:val="000000"/>
                <w:sz w:val="20"/>
              </w:rPr>
              <w:t>
сумм
</w:t>
            </w:r>
            <w:r>
              <w:br/>
            </w:r>
            <w:r>
              <w:rPr>
                <w:rFonts w:ascii="Times New Roman"/>
                <w:b w:val="false"/>
                <w:i w:val="false"/>
                <w:color w:val="000000"/>
                <w:sz w:val="20"/>
              </w:rPr>
              <w:t>
нало-
</w:t>
            </w:r>
            <w:r>
              <w:br/>
            </w:r>
            <w:r>
              <w:rPr>
                <w:rFonts w:ascii="Times New Roman"/>
                <w:b w:val="false"/>
                <w:i w:val="false"/>
                <w:color w:val="000000"/>
                <w:sz w:val="20"/>
              </w:rPr>
              <w:t>
гов,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ных в
</w:t>
            </w:r>
            <w:r>
              <w:br/>
            </w:r>
            <w:r>
              <w:rPr>
                <w:rFonts w:ascii="Times New Roman"/>
                <w:b w:val="false"/>
                <w:i w:val="false"/>
                <w:color w:val="000000"/>
                <w:sz w:val="20"/>
              </w:rPr>
              <w:t>
стро-
</w:t>
            </w:r>
            <w:r>
              <w:br/>
            </w:r>
            <w:r>
              <w:rPr>
                <w:rFonts w:ascii="Times New Roman"/>
                <w:b w:val="false"/>
                <w:i w:val="false"/>
                <w:color w:val="000000"/>
                <w:sz w:val="20"/>
              </w:rPr>
              <w:t>
ках
</w:t>
            </w:r>
            <w:r>
              <w:br/>
            </w:r>
            <w:r>
              <w:rPr>
                <w:rFonts w:ascii="Times New Roman"/>
                <w:b w:val="false"/>
                <w:i w:val="false"/>
                <w:color w:val="000000"/>
                <w:sz w:val="20"/>
              </w:rPr>
              <w:t>
по
</w:t>
            </w:r>
            <w:r>
              <w:br/>
            </w:r>
            <w:r>
              <w:rPr>
                <w:rFonts w:ascii="Times New Roman"/>
                <w:b w:val="false"/>
                <w:i w:val="false"/>
                <w:color w:val="000000"/>
                <w:sz w:val="20"/>
              </w:rPr>
              <w:t>
графе
</w:t>
            </w:r>
            <w:r>
              <w:br/>
            </w:r>
            <w:r>
              <w:rPr>
                <w:rFonts w:ascii="Times New Roman"/>
                <w:b w:val="false"/>
                <w:i w:val="false"/>
                <w:color w:val="000000"/>
                <w:sz w:val="20"/>
              </w:rPr>
              <w:t>
А
</w:t>
            </w:r>
            <w:r>
              <w:br/>
            </w:r>
            <w:r>
              <w:rPr>
                <w:rFonts w:ascii="Times New Roman"/>
                <w:b w:val="false"/>
                <w:i w:val="false"/>
                <w:color w:val="000000"/>
                <w:sz w:val="20"/>
              </w:rPr>
              <w:t>
формы
</w:t>
            </w:r>
            <w:r>
              <w:br/>
            </w:r>
            <w:r>
              <w:rPr>
                <w:rFonts w:ascii="Times New Roman"/>
                <w:b w:val="false"/>
                <w:i w:val="false"/>
                <w:color w:val="000000"/>
                <w:sz w:val="20"/>
              </w:rPr>
              <w:t>
931.
</w:t>
            </w:r>
            <w:r>
              <w:br/>
            </w:r>
            <w:r>
              <w:rPr>
                <w:rFonts w:ascii="Times New Roman"/>
                <w:b w:val="false"/>
                <w:i w:val="false"/>
                <w:color w:val="000000"/>
                <w:sz w:val="20"/>
              </w:rPr>
              <w:t>
11,
</w:t>
            </w:r>
            <w:r>
              <w:br/>
            </w:r>
            <w:r>
              <w:rPr>
                <w:rFonts w:ascii="Times New Roman"/>
                <w:b w:val="false"/>
                <w:i w:val="false"/>
                <w:color w:val="000000"/>
                <w:sz w:val="20"/>
              </w:rPr>
              <w:t>
20
</w:t>
            </w:r>
            <w:r>
              <w:br/>
            </w:r>
            <w:r>
              <w:rPr>
                <w:rFonts w:ascii="Times New Roman"/>
                <w:b w:val="false"/>
                <w:i w:val="false"/>
                <w:color w:val="000000"/>
                <w:sz w:val="20"/>
              </w:rPr>
              <w:t>
октяб-
</w:t>
            </w:r>
            <w:r>
              <w:br/>
            </w:r>
            <w:r>
              <w:rPr>
                <w:rFonts w:ascii="Times New Roman"/>
                <w:b w:val="false"/>
                <w:i w:val="false"/>
                <w:color w:val="000000"/>
                <w:sz w:val="20"/>
              </w:rPr>
              <w:t>
ря -
</w:t>
            </w:r>
            <w:r>
              <w:br/>
            </w:r>
            <w:r>
              <w:rPr>
                <w:rFonts w:ascii="Times New Roman"/>
                <w:b w:val="false"/>
                <w:i w:val="false"/>
                <w:color w:val="000000"/>
                <w:sz w:val="20"/>
              </w:rPr>
              <w:t>
уплата
</w:t>
            </w:r>
            <w:r>
              <w:br/>
            </w:r>
            <w:r>
              <w:rPr>
                <w:rFonts w:ascii="Times New Roman"/>
                <w:b w:val="false"/>
                <w:i w:val="false"/>
                <w:color w:val="000000"/>
                <w:sz w:val="20"/>
              </w:rPr>
              <w:t>
сумм
</w:t>
            </w:r>
            <w:r>
              <w:br/>
            </w:r>
            <w:r>
              <w:rPr>
                <w:rFonts w:ascii="Times New Roman"/>
                <w:b w:val="false"/>
                <w:i w:val="false"/>
                <w:color w:val="000000"/>
                <w:sz w:val="20"/>
              </w:rPr>
              <w:t>
нало-
</w:t>
            </w:r>
            <w:r>
              <w:br/>
            </w:r>
            <w:r>
              <w:rPr>
                <w:rFonts w:ascii="Times New Roman"/>
                <w:b w:val="false"/>
                <w:i w:val="false"/>
                <w:color w:val="000000"/>
                <w:sz w:val="20"/>
              </w:rPr>
              <w:t>
гов,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ных в
</w:t>
            </w:r>
            <w:r>
              <w:br/>
            </w:r>
            <w:r>
              <w:rPr>
                <w:rFonts w:ascii="Times New Roman"/>
                <w:b w:val="false"/>
                <w:i w:val="false"/>
                <w:color w:val="000000"/>
                <w:sz w:val="20"/>
              </w:rPr>
              <w:t>
стро-
</w:t>
            </w:r>
            <w:r>
              <w:br/>
            </w:r>
            <w:r>
              <w:rPr>
                <w:rFonts w:ascii="Times New Roman"/>
                <w:b w:val="false"/>
                <w:i w:val="false"/>
                <w:color w:val="000000"/>
                <w:sz w:val="20"/>
              </w:rPr>
              <w:t>
ках
</w:t>
            </w:r>
            <w:r>
              <w:br/>
            </w:r>
            <w:r>
              <w:rPr>
                <w:rFonts w:ascii="Times New Roman"/>
                <w:b w:val="false"/>
                <w:i w:val="false"/>
                <w:color w:val="000000"/>
                <w:sz w:val="20"/>
              </w:rPr>
              <w:t>
по
</w:t>
            </w:r>
            <w:r>
              <w:br/>
            </w:r>
            <w:r>
              <w:rPr>
                <w:rFonts w:ascii="Times New Roman"/>
                <w:b w:val="false"/>
                <w:i w:val="false"/>
                <w:color w:val="000000"/>
                <w:sz w:val="20"/>
              </w:rPr>
              <w:t>
графе В
</w:t>
            </w:r>
            <w:r>
              <w:br/>
            </w:r>
            <w:r>
              <w:rPr>
                <w:rFonts w:ascii="Times New Roman"/>
                <w:b w:val="false"/>
                <w:i w:val="false"/>
                <w:color w:val="000000"/>
                <w:sz w:val="20"/>
              </w:rPr>
              <w:t>
формы
</w:t>
            </w:r>
            <w:r>
              <w:br/>
            </w:r>
            <w:r>
              <w:rPr>
                <w:rFonts w:ascii="Times New Roman"/>
                <w:b w:val="false"/>
                <w:i w:val="false"/>
                <w:color w:val="000000"/>
                <w:sz w:val="20"/>
              </w:rPr>
              <w:t>
931.
</w:t>
            </w:r>
            <w:r>
              <w:br/>
            </w:r>
            <w:r>
              <w:rPr>
                <w:rFonts w:ascii="Times New Roman"/>
                <w:b w:val="false"/>
                <w:i w:val="false"/>
                <w:color w:val="000000"/>
                <w:sz w:val="20"/>
              </w:rPr>
              <w:t>
11,
</w:t>
            </w:r>
            <w:r>
              <w:br/>
            </w:r>
            <w:r>
              <w:rPr>
                <w:rFonts w:ascii="Times New Roman"/>
                <w:b w:val="false"/>
                <w:i w:val="false"/>
                <w:color w:val="000000"/>
                <w:sz w:val="20"/>
              </w:rPr>
              <w:t>
20
</w:t>
            </w:r>
            <w:r>
              <w:br/>
            </w:r>
            <w:r>
              <w:rPr>
                <w:rFonts w:ascii="Times New Roman"/>
                <w:b w:val="false"/>
                <w:i w:val="false"/>
                <w:color w:val="000000"/>
                <w:sz w:val="20"/>
              </w:rPr>
              <w:t>
марта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риода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не-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изме-
</w:t>
            </w:r>
            <w:r>
              <w:br/>
            </w:r>
            <w:r>
              <w:rPr>
                <w:rFonts w:ascii="Times New Roman"/>
                <w:b w:val="false"/>
                <w:i w:val="false"/>
                <w:color w:val="000000"/>
                <w:sz w:val="20"/>
              </w:rPr>
              <w:t>
нен-
</w:t>
            </w:r>
            <w:r>
              <w:br/>
            </w:r>
            <w:r>
              <w:rPr>
                <w:rFonts w:ascii="Times New Roman"/>
                <w:b w:val="false"/>
                <w:i w:val="false"/>
                <w:color w:val="000000"/>
                <w:sz w:val="20"/>
              </w:rPr>
              <w:t>
ного
</w:t>
            </w:r>
            <w:r>
              <w:br/>
            </w:r>
            <w:r>
              <w:rPr>
                <w:rFonts w:ascii="Times New Roman"/>
                <w:b w:val="false"/>
                <w:i w:val="false"/>
                <w:color w:val="000000"/>
                <w:sz w:val="20"/>
              </w:rPr>
              <w:t>
рас-
</w:t>
            </w:r>
            <w:r>
              <w:br/>
            </w:r>
            <w:r>
              <w:rPr>
                <w:rFonts w:ascii="Times New Roman"/>
                <w:b w:val="false"/>
                <w:i w:val="false"/>
                <w:color w:val="000000"/>
                <w:sz w:val="20"/>
              </w:rPr>
              <w:t>
чета
</w:t>
            </w:r>
            <w:r>
              <w:br/>
            </w:r>
            <w:r>
              <w:rPr>
                <w:rFonts w:ascii="Times New Roman"/>
                <w:b w:val="false"/>
                <w:i w:val="false"/>
                <w:color w:val="000000"/>
                <w:sz w:val="20"/>
              </w:rPr>
              <w:t>
стои-
</w:t>
            </w:r>
            <w:r>
              <w:br/>
            </w:r>
            <w:r>
              <w:rPr>
                <w:rFonts w:ascii="Times New Roman"/>
                <w:b w:val="false"/>
                <w:i w:val="false"/>
                <w:color w:val="000000"/>
                <w:sz w:val="20"/>
              </w:rPr>
              <w:t>
мости патен-
</w:t>
            </w:r>
            <w:r>
              <w:br/>
            </w:r>
            <w:r>
              <w:rPr>
                <w:rFonts w:ascii="Times New Roman"/>
                <w:b w:val="false"/>
                <w:i w:val="false"/>
                <w:color w:val="000000"/>
                <w:sz w:val="20"/>
              </w:rPr>
              <w:t>
та) -
</w:t>
            </w:r>
            <w:r>
              <w:br/>
            </w:r>
            <w:r>
              <w:rPr>
                <w:rFonts w:ascii="Times New Roman"/>
                <w:b w:val="false"/>
                <w:i w:val="false"/>
                <w:color w:val="000000"/>
                <w:sz w:val="20"/>
              </w:rPr>
              <w:t>
упла-
</w:t>
            </w:r>
            <w:r>
              <w:br/>
            </w:r>
            <w:r>
              <w:rPr>
                <w:rFonts w:ascii="Times New Roman"/>
                <w:b w:val="false"/>
                <w:i w:val="false"/>
                <w:color w:val="000000"/>
                <w:sz w:val="20"/>
              </w:rPr>
              <w:t>
та
</w:t>
            </w:r>
            <w:r>
              <w:br/>
            </w:r>
            <w:r>
              <w:rPr>
                <w:rFonts w:ascii="Times New Roman"/>
                <w:b w:val="false"/>
                <w:i w:val="false"/>
                <w:color w:val="000000"/>
                <w:sz w:val="20"/>
              </w:rPr>
              <w:t>
сумм
</w:t>
            </w:r>
            <w:r>
              <w:br/>
            </w:r>
            <w:r>
              <w:rPr>
                <w:rFonts w:ascii="Times New Roman"/>
                <w:b w:val="false"/>
                <w:i w:val="false"/>
                <w:color w:val="000000"/>
                <w:sz w:val="20"/>
              </w:rPr>
              <w:t>
нало-
</w:t>
            </w:r>
            <w:r>
              <w:br/>
            </w:r>
            <w:r>
              <w:rPr>
                <w:rFonts w:ascii="Times New Roman"/>
                <w:b w:val="false"/>
                <w:i w:val="false"/>
                <w:color w:val="000000"/>
                <w:sz w:val="20"/>
              </w:rPr>
              <w:t>
гов,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ных в
</w:t>
            </w:r>
            <w:r>
              <w:br/>
            </w:r>
            <w:r>
              <w:rPr>
                <w:rFonts w:ascii="Times New Roman"/>
                <w:b w:val="false"/>
                <w:i w:val="false"/>
                <w:color w:val="000000"/>
                <w:sz w:val="20"/>
              </w:rPr>
              <w:t>
стро-
</w:t>
            </w:r>
            <w:r>
              <w:br/>
            </w:r>
            <w:r>
              <w:rPr>
                <w:rFonts w:ascii="Times New Roman"/>
                <w:b w:val="false"/>
                <w:i w:val="false"/>
                <w:color w:val="000000"/>
                <w:sz w:val="20"/>
              </w:rPr>
              <w:t>
ках по
</w:t>
            </w:r>
            <w:r>
              <w:br/>
            </w:r>
            <w:r>
              <w:rPr>
                <w:rFonts w:ascii="Times New Roman"/>
                <w:b w:val="false"/>
                <w:i w:val="false"/>
                <w:color w:val="000000"/>
                <w:sz w:val="20"/>
              </w:rPr>
              <w:t>
гра-
</w:t>
            </w:r>
            <w:r>
              <w:br/>
            </w:r>
            <w:r>
              <w:rPr>
                <w:rFonts w:ascii="Times New Roman"/>
                <w:b w:val="false"/>
                <w:i w:val="false"/>
                <w:color w:val="000000"/>
                <w:sz w:val="20"/>
              </w:rPr>
              <w:t>
фе С
</w:t>
            </w:r>
            <w:r>
              <w:br/>
            </w:r>
            <w:r>
              <w:rPr>
                <w:rFonts w:ascii="Times New Roman"/>
                <w:b w:val="false"/>
                <w:i w:val="false"/>
                <w:color w:val="000000"/>
                <w:sz w:val="20"/>
              </w:rPr>
              <w:t>
формы
</w:t>
            </w:r>
            <w:r>
              <w:br/>
            </w:r>
            <w:r>
              <w:rPr>
                <w:rFonts w:ascii="Times New Roman"/>
                <w:b w:val="false"/>
                <w:i w:val="false"/>
                <w:color w:val="000000"/>
                <w:sz w:val="20"/>
              </w:rPr>
              <w:t>
931.
</w:t>
            </w:r>
            <w:r>
              <w:br/>
            </w:r>
            <w:r>
              <w:rPr>
                <w:rFonts w:ascii="Times New Roman"/>
                <w:b w:val="false"/>
                <w:i w:val="false"/>
                <w:color w:val="000000"/>
                <w:sz w:val="20"/>
              </w:rPr>
              <w:t>
11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учас-
</w:t>
            </w:r>
            <w:r>
              <w:br/>
            </w:r>
            <w:r>
              <w:rPr>
                <w:rFonts w:ascii="Times New Roman"/>
                <w:b w:val="false"/>
                <w:i w:val="false"/>
                <w:color w:val="000000"/>
                <w:sz w:val="20"/>
              </w:rPr>
              <w:t>
тка  
</w:t>
            </w:r>
          </w:p>
        </w:tc>
      </w:tr>
      <w:tr>
        <w:trPr>
          <w:trHeight w:val="457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лении
</w:t>
            </w:r>
            <w:r>
              <w:br/>
            </w:r>
            <w:r>
              <w:rPr>
                <w:rFonts w:ascii="Times New Roman"/>
                <w:b w:val="false"/>
                <w:i w:val="false"/>
                <w:color w:val="000000"/>
                <w:sz w:val="20"/>
              </w:rPr>
              <w:t>
изме-
</w:t>
            </w:r>
            <w:r>
              <w:br/>
            </w:r>
            <w:r>
              <w:rPr>
                <w:rFonts w:ascii="Times New Roman"/>
                <w:b w:val="false"/>
                <w:i w:val="false"/>
                <w:color w:val="000000"/>
                <w:sz w:val="20"/>
              </w:rPr>
              <w:t>
нен-
</w:t>
            </w:r>
            <w:r>
              <w:br/>
            </w:r>
            <w:r>
              <w:rPr>
                <w:rFonts w:ascii="Times New Roman"/>
                <w:b w:val="false"/>
                <w:i w:val="false"/>
                <w:color w:val="000000"/>
                <w:sz w:val="20"/>
              </w:rPr>
              <w:t>
ного
</w:t>
            </w:r>
            <w:r>
              <w:br/>
            </w:r>
            <w:r>
              <w:rPr>
                <w:rFonts w:ascii="Times New Roman"/>
                <w:b w:val="false"/>
                <w:i w:val="false"/>
                <w:color w:val="000000"/>
                <w:sz w:val="20"/>
              </w:rPr>
              <w:t>
рас-
</w:t>
            </w:r>
            <w:r>
              <w:br/>
            </w:r>
            <w:r>
              <w:rPr>
                <w:rFonts w:ascii="Times New Roman"/>
                <w:b w:val="false"/>
                <w:i w:val="false"/>
                <w:color w:val="000000"/>
                <w:sz w:val="20"/>
              </w:rPr>
              <w:t>
чета
</w:t>
            </w:r>
            <w:r>
              <w:br/>
            </w:r>
            <w:r>
              <w:rPr>
                <w:rFonts w:ascii="Times New Roman"/>
                <w:b w:val="false"/>
                <w:i w:val="false"/>
                <w:color w:val="000000"/>
                <w:sz w:val="20"/>
              </w:rPr>
              <w:t>
стои-
</w:t>
            </w:r>
            <w:r>
              <w:br/>
            </w:r>
            <w:r>
              <w:rPr>
                <w:rFonts w:ascii="Times New Roman"/>
                <w:b w:val="false"/>
                <w:i w:val="false"/>
                <w:color w:val="000000"/>
                <w:sz w:val="20"/>
              </w:rPr>
              <w:t>
мос-
</w:t>
            </w:r>
            <w:r>
              <w:br/>
            </w:r>
            <w:r>
              <w:rPr>
                <w:rFonts w:ascii="Times New Roman"/>
                <w:b w:val="false"/>
                <w:i w:val="false"/>
                <w:color w:val="000000"/>
                <w:sz w:val="20"/>
              </w:rPr>
              <w:t>
ти
</w:t>
            </w:r>
            <w:r>
              <w:br/>
            </w:r>
            <w:r>
              <w:rPr>
                <w:rFonts w:ascii="Times New Roman"/>
                <w:b w:val="false"/>
                <w:i w:val="false"/>
                <w:color w:val="000000"/>
                <w:sz w:val="20"/>
              </w:rPr>
              <w:t>
па-
</w:t>
            </w:r>
            <w:r>
              <w:br/>
            </w:r>
            <w:r>
              <w:rPr>
                <w:rFonts w:ascii="Times New Roman"/>
                <w:b w:val="false"/>
                <w:i w:val="false"/>
                <w:color w:val="000000"/>
                <w:sz w:val="20"/>
              </w:rPr>
              <w:t>
тен-
</w:t>
            </w:r>
            <w:r>
              <w:br/>
            </w:r>
            <w:r>
              <w:rPr>
                <w:rFonts w:ascii="Times New Roman"/>
                <w:b w:val="false"/>
                <w:i w:val="false"/>
                <w:color w:val="000000"/>
                <w:sz w:val="20"/>
              </w:rPr>
              <w:t>
та
</w:t>
            </w:r>
            <w:r>
              <w:br/>
            </w: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12 к
</w:t>
            </w:r>
            <w:r>
              <w:br/>
            </w:r>
            <w:r>
              <w:rPr>
                <w:rFonts w:ascii="Times New Roman"/>
                <w:b w:val="false"/>
                <w:i w:val="false"/>
                <w:color w:val="000000"/>
                <w:sz w:val="20"/>
              </w:rPr>
              <w:t>
Рас-
</w:t>
            </w:r>
            <w:r>
              <w:br/>
            </w:r>
            <w:r>
              <w:rPr>
                <w:rFonts w:ascii="Times New Roman"/>
                <w:b w:val="false"/>
                <w:i w:val="false"/>
                <w:color w:val="000000"/>
                <w:sz w:val="20"/>
              </w:rPr>
              <w:t>
чету
</w:t>
            </w:r>
            <w:r>
              <w:br/>
            </w:r>
            <w:r>
              <w:rPr>
                <w:rFonts w:ascii="Times New Roman"/>
                <w:b w:val="false"/>
                <w:i w:val="false"/>
                <w:color w:val="000000"/>
                <w:sz w:val="20"/>
              </w:rPr>
              <w:t>
стои-
</w:t>
            </w:r>
            <w:r>
              <w:br/>
            </w:r>
            <w:r>
              <w:rPr>
                <w:rFonts w:ascii="Times New Roman"/>
                <w:b w:val="false"/>
                <w:i w:val="false"/>
                <w:color w:val="000000"/>
                <w:sz w:val="20"/>
              </w:rPr>
              <w:t>
мости
</w:t>
            </w:r>
            <w:r>
              <w:br/>
            </w:r>
            <w:r>
              <w:rPr>
                <w:rFonts w:ascii="Times New Roman"/>
                <w:b w:val="false"/>
                <w:i w:val="false"/>
                <w:color w:val="000000"/>
                <w:sz w:val="20"/>
              </w:rPr>
              <w:t>
па-
</w:t>
            </w:r>
            <w:r>
              <w:br/>
            </w:r>
            <w:r>
              <w:rPr>
                <w:rFonts w:ascii="Times New Roman"/>
                <w:b w:val="false"/>
                <w:i w:val="false"/>
                <w:color w:val="000000"/>
                <w:sz w:val="20"/>
              </w:rPr>
              <w:t>
тента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дете-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931.12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001С
</w:t>
            </w:r>
            <w:r>
              <w:br/>
            </w:r>
            <w:r>
              <w:rPr>
                <w:rFonts w:ascii="Times New Roman"/>
                <w:b w:val="false"/>
                <w:i w:val="false"/>
                <w:color w:val="000000"/>
                <w:sz w:val="20"/>
              </w:rPr>
              <w:t>
НДС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002С
</w:t>
            </w:r>
            <w:r>
              <w:br/>
            </w:r>
            <w:r>
              <w:rPr>
                <w:rFonts w:ascii="Times New Roman"/>
                <w:b w:val="false"/>
                <w:i w:val="false"/>
                <w:color w:val="000000"/>
                <w:sz w:val="20"/>
              </w:rPr>
              <w:t>
Зем.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303,
</w:t>
            </w:r>
            <w:r>
              <w:br/>
            </w:r>
            <w:r>
              <w:rPr>
                <w:rFonts w:ascii="Times New Roman"/>
                <w:b w:val="false"/>
                <w:i w:val="false"/>
                <w:color w:val="000000"/>
                <w:sz w:val="20"/>
              </w:rPr>
              <w:t>
104
</w:t>
            </w:r>
            <w:r>
              <w:br/>
            </w:r>
            <w:r>
              <w:rPr>
                <w:rFonts w:ascii="Times New Roman"/>
                <w:b w:val="false"/>
                <w:i w:val="false"/>
                <w:color w:val="000000"/>
                <w:sz w:val="20"/>
              </w:rPr>
              <w:t>
304,
</w:t>
            </w:r>
            <w:r>
              <w:br/>
            </w:r>
            <w:r>
              <w:rPr>
                <w:rFonts w:ascii="Times New Roman"/>
                <w:b w:val="false"/>
                <w:i w:val="false"/>
                <w:color w:val="000000"/>
                <w:sz w:val="20"/>
              </w:rPr>
              <w:t>
104
</w:t>
            </w:r>
            <w:r>
              <w:br/>
            </w:r>
            <w:r>
              <w:rPr>
                <w:rFonts w:ascii="Times New Roman"/>
                <w:b w:val="false"/>
                <w:i w:val="false"/>
                <w:color w:val="000000"/>
                <w:sz w:val="20"/>
              </w:rPr>
              <w:t>
305,
</w:t>
            </w:r>
            <w:r>
              <w:br/>
            </w:r>
            <w:r>
              <w:rPr>
                <w:rFonts w:ascii="Times New Roman"/>
                <w:b w:val="false"/>
                <w:i w:val="false"/>
                <w:color w:val="000000"/>
                <w:sz w:val="20"/>
              </w:rPr>
              <w:t>
104
</w:t>
            </w:r>
            <w:r>
              <w:br/>
            </w:r>
            <w:r>
              <w:rPr>
                <w:rFonts w:ascii="Times New Roman"/>
                <w:b w:val="false"/>
                <w:i w:val="false"/>
                <w:color w:val="000000"/>
                <w:sz w:val="20"/>
              </w:rPr>
              <w:t>
306,
</w:t>
            </w:r>
            <w:r>
              <w:br/>
            </w:r>
            <w:r>
              <w:rPr>
                <w:rFonts w:ascii="Times New Roman"/>
                <w:b w:val="false"/>
                <w:i w:val="false"/>
                <w:color w:val="000000"/>
                <w:sz w:val="20"/>
              </w:rPr>
              <w:t>
104
</w:t>
            </w:r>
            <w:r>
              <w:br/>
            </w:r>
            <w:r>
              <w:rPr>
                <w:rFonts w:ascii="Times New Roman"/>
                <w:b w:val="false"/>
                <w:i w:val="false"/>
                <w:color w:val="000000"/>
                <w:sz w:val="20"/>
              </w:rPr>
              <w:t>
307,
</w:t>
            </w:r>
            <w:r>
              <w:br/>
            </w:r>
            <w:r>
              <w:rPr>
                <w:rFonts w:ascii="Times New Roman"/>
                <w:b w:val="false"/>
                <w:i w:val="false"/>
                <w:color w:val="000000"/>
                <w:sz w:val="20"/>
              </w:rPr>
              <w:t>
104
</w:t>
            </w:r>
            <w:r>
              <w:br/>
            </w:r>
            <w:r>
              <w:rPr>
                <w:rFonts w:ascii="Times New Roman"/>
                <w:b w:val="false"/>
                <w:i w:val="false"/>
                <w:color w:val="000000"/>
                <w:sz w:val="20"/>
              </w:rPr>
              <w:t>
308)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003С
</w:t>
            </w:r>
            <w:r>
              <w:br/>
            </w: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имущ.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004С
</w:t>
            </w:r>
            <w:r>
              <w:br/>
            </w: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транс.
</w:t>
            </w:r>
            <w:r>
              <w:br/>
            </w:r>
            <w:r>
              <w:rPr>
                <w:rFonts w:ascii="Times New Roman"/>
                <w:b w:val="false"/>
                <w:i w:val="false"/>
                <w:color w:val="000000"/>
                <w:sz w:val="20"/>
              </w:rPr>
              <w:t>
ср-ва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401)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005С
</w:t>
            </w:r>
            <w:r>
              <w:br/>
            </w:r>
            <w:r>
              <w:rPr>
                <w:rFonts w:ascii="Times New Roman"/>
                <w:b w:val="false"/>
                <w:i w:val="false"/>
                <w:color w:val="000000"/>
                <w:sz w:val="20"/>
              </w:rPr>
              <w:t>
Соц.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103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006С
</w:t>
            </w:r>
            <w:r>
              <w:br/>
            </w:r>
            <w:r>
              <w:rPr>
                <w:rFonts w:ascii="Times New Roman"/>
                <w:b w:val="false"/>
                <w:i w:val="false"/>
                <w:color w:val="000000"/>
                <w:sz w:val="20"/>
              </w:rPr>
              <w:t>
КПН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007С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ными
</w:t>
            </w:r>
            <w:r>
              <w:br/>
            </w:r>
            <w:r>
              <w:rPr>
                <w:rFonts w:ascii="Times New Roman"/>
                <w:b w:val="false"/>
                <w:i w:val="false"/>
                <w:color w:val="000000"/>
                <w:sz w:val="20"/>
              </w:rPr>
              <w:t>
участ-
</w:t>
            </w:r>
            <w:r>
              <w:br/>
            </w:r>
            <w:r>
              <w:rPr>
                <w:rFonts w:ascii="Times New Roman"/>
                <w:b w:val="false"/>
                <w:i w:val="false"/>
                <w:color w:val="000000"/>
                <w:sz w:val="20"/>
              </w:rPr>
              <w:t>
ками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315)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случае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изме-
</w:t>
            </w:r>
            <w:r>
              <w:br/>
            </w:r>
            <w:r>
              <w:rPr>
                <w:rFonts w:ascii="Times New Roman"/>
                <w:b w:val="false"/>
                <w:i w:val="false"/>
                <w:color w:val="000000"/>
                <w:sz w:val="20"/>
              </w:rPr>
              <w:t>
нен-
</w:t>
            </w:r>
            <w:r>
              <w:br/>
            </w:r>
            <w:r>
              <w:rPr>
                <w:rFonts w:ascii="Times New Roman"/>
                <w:b w:val="false"/>
                <w:i w:val="false"/>
                <w:color w:val="000000"/>
                <w:sz w:val="20"/>
              </w:rPr>
              <w:t>
ного
</w:t>
            </w:r>
            <w:r>
              <w:br/>
            </w:r>
            <w:r>
              <w:rPr>
                <w:rFonts w:ascii="Times New Roman"/>
                <w:b w:val="false"/>
                <w:i w:val="false"/>
                <w:color w:val="000000"/>
                <w:sz w:val="20"/>
              </w:rPr>
              <w:t>
рас-
</w:t>
            </w:r>
            <w:r>
              <w:br/>
            </w:r>
            <w:r>
              <w:rPr>
                <w:rFonts w:ascii="Times New Roman"/>
                <w:b w:val="false"/>
                <w:i w:val="false"/>
                <w:color w:val="000000"/>
                <w:sz w:val="20"/>
              </w:rPr>
              <w:t>
чета
</w:t>
            </w:r>
            <w:r>
              <w:br/>
            </w:r>
            <w:r>
              <w:rPr>
                <w:rFonts w:ascii="Times New Roman"/>
                <w:b w:val="false"/>
                <w:i w:val="false"/>
                <w:color w:val="000000"/>
                <w:sz w:val="20"/>
              </w:rPr>
              <w:t>
стои-
</w:t>
            </w:r>
            <w:r>
              <w:br/>
            </w:r>
            <w:r>
              <w:rPr>
                <w:rFonts w:ascii="Times New Roman"/>
                <w:b w:val="false"/>
                <w:i w:val="false"/>
                <w:color w:val="000000"/>
                <w:sz w:val="20"/>
              </w:rPr>
              <w:t>
мости патен-
</w:t>
            </w:r>
            <w:r>
              <w:br/>
            </w:r>
            <w:r>
              <w:rPr>
                <w:rFonts w:ascii="Times New Roman"/>
                <w:b w:val="false"/>
                <w:i w:val="false"/>
                <w:color w:val="000000"/>
                <w:sz w:val="20"/>
              </w:rPr>
              <w:t>
та
</w:t>
            </w:r>
            <w:r>
              <w:br/>
            </w:r>
            <w:r>
              <w:rPr>
                <w:rFonts w:ascii="Times New Roman"/>
                <w:b w:val="false"/>
                <w:i w:val="false"/>
                <w:color w:val="000000"/>
                <w:sz w:val="20"/>
              </w:rPr>
              <w:t>
по
</w:t>
            </w:r>
            <w:r>
              <w:br/>
            </w:r>
            <w:r>
              <w:rPr>
                <w:rFonts w:ascii="Times New Roman"/>
                <w:b w:val="false"/>
                <w:i w:val="false"/>
                <w:color w:val="000000"/>
                <w:sz w:val="20"/>
              </w:rPr>
              <w:t>
сроку
</w:t>
            </w:r>
            <w:r>
              <w:br/>
            </w:r>
            <w:r>
              <w:rPr>
                <w:rFonts w:ascii="Times New Roman"/>
                <w:b w:val="false"/>
                <w:i w:val="false"/>
                <w:color w:val="000000"/>
                <w:sz w:val="20"/>
              </w:rPr>
              <w:t>
20
</w:t>
            </w:r>
            <w:r>
              <w:br/>
            </w:r>
            <w:r>
              <w:rPr>
                <w:rFonts w:ascii="Times New Roman"/>
                <w:b w:val="false"/>
                <w:i w:val="false"/>
                <w:color w:val="000000"/>
                <w:sz w:val="20"/>
              </w:rPr>
              <w:t>
марта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перио-
</w:t>
            </w:r>
            <w:r>
              <w:br/>
            </w:r>
            <w:r>
              <w:rPr>
                <w:rFonts w:ascii="Times New Roman"/>
                <w:b w:val="false"/>
                <w:i w:val="false"/>
                <w:color w:val="000000"/>
                <w:sz w:val="20"/>
              </w:rPr>
              <w:t>
да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дится
</w:t>
            </w:r>
            <w:r>
              <w:br/>
            </w:r>
            <w:r>
              <w:rPr>
                <w:rFonts w:ascii="Times New Roman"/>
                <w:b w:val="false"/>
                <w:i w:val="false"/>
                <w:color w:val="000000"/>
                <w:sz w:val="20"/>
              </w:rPr>
              <w:t>
упла-
</w:t>
            </w:r>
            <w:r>
              <w:br/>
            </w:r>
            <w:r>
              <w:rPr>
                <w:rFonts w:ascii="Times New Roman"/>
                <w:b w:val="false"/>
                <w:i w:val="false"/>
                <w:color w:val="000000"/>
                <w:sz w:val="20"/>
              </w:rPr>
              <w:t>
та
</w:t>
            </w:r>
            <w:r>
              <w:br/>
            </w:r>
            <w:r>
              <w:rPr>
                <w:rFonts w:ascii="Times New Roman"/>
                <w:b w:val="false"/>
                <w:i w:val="false"/>
                <w:color w:val="000000"/>
                <w:sz w:val="20"/>
              </w:rPr>
              <w:t>
сумм
</w:t>
            </w:r>
            <w:r>
              <w:br/>
            </w:r>
            <w:r>
              <w:rPr>
                <w:rFonts w:ascii="Times New Roman"/>
                <w:b w:val="false"/>
                <w:i w:val="false"/>
                <w:color w:val="000000"/>
                <w:sz w:val="20"/>
              </w:rPr>
              <w:t>
нало-
</w:t>
            </w:r>
            <w:r>
              <w:br/>
            </w:r>
            <w:r>
              <w:rPr>
                <w:rFonts w:ascii="Times New Roman"/>
                <w:b w:val="false"/>
                <w:i w:val="false"/>
                <w:color w:val="000000"/>
                <w:sz w:val="20"/>
              </w:rPr>
              <w:t>
гов,
</w:t>
            </w:r>
            <w:r>
              <w:br/>
            </w:r>
            <w:r>
              <w:rPr>
                <w:rFonts w:ascii="Times New Roman"/>
                <w:b w:val="false"/>
                <w:i w:val="false"/>
                <w:color w:val="000000"/>
                <w:sz w:val="20"/>
              </w:rPr>
              <w:t>
отра-
</w:t>
            </w:r>
            <w:r>
              <w:br/>
            </w:r>
            <w:r>
              <w:rPr>
                <w:rFonts w:ascii="Times New Roman"/>
                <w:b w:val="false"/>
                <w:i w:val="false"/>
                <w:color w:val="000000"/>
                <w:sz w:val="20"/>
              </w:rPr>
              <w:t>
женных в ука-
</w:t>
            </w:r>
            <w:r>
              <w:br/>
            </w:r>
            <w:r>
              <w:rPr>
                <w:rFonts w:ascii="Times New Roman"/>
                <w:b w:val="false"/>
                <w:i w:val="false"/>
                <w:color w:val="000000"/>
                <w:sz w:val="20"/>
              </w:rPr>
              <w:t>
занных
</w:t>
            </w:r>
            <w:r>
              <w:br/>
            </w:r>
            <w:r>
              <w:rPr>
                <w:rFonts w:ascii="Times New Roman"/>
                <w:b w:val="false"/>
                <w:i w:val="false"/>
                <w:color w:val="000000"/>
                <w:sz w:val="20"/>
              </w:rPr>
              <w:t>
стро-
</w:t>
            </w:r>
            <w:r>
              <w:br/>
            </w:r>
            <w:r>
              <w:rPr>
                <w:rFonts w:ascii="Times New Roman"/>
                <w:b w:val="false"/>
                <w:i w:val="false"/>
                <w:color w:val="000000"/>
                <w:sz w:val="20"/>
              </w:rPr>
              <w:t>
ках по
</w:t>
            </w:r>
            <w:r>
              <w:br/>
            </w:r>
            <w:r>
              <w:rPr>
                <w:rFonts w:ascii="Times New Roman"/>
                <w:b w:val="false"/>
                <w:i w:val="false"/>
                <w:color w:val="000000"/>
                <w:sz w:val="20"/>
              </w:rPr>
              <w:t>
гра-
</w:t>
            </w:r>
            <w:r>
              <w:br/>
            </w:r>
            <w:r>
              <w:rPr>
                <w:rFonts w:ascii="Times New Roman"/>
                <w:b w:val="false"/>
                <w:i w:val="false"/>
                <w:color w:val="000000"/>
                <w:sz w:val="20"/>
              </w:rPr>
              <w:t>
фе С
</w:t>
            </w:r>
            <w:r>
              <w:br/>
            </w:r>
            <w:r>
              <w:rPr>
                <w:rFonts w:ascii="Times New Roman"/>
                <w:b w:val="false"/>
                <w:i w:val="false"/>
                <w:color w:val="000000"/>
                <w:sz w:val="20"/>
              </w:rPr>
              <w:t>
формы
</w:t>
            </w:r>
            <w:r>
              <w:br/>
            </w:r>
            <w:r>
              <w:rPr>
                <w:rFonts w:ascii="Times New Roman"/>
                <w:b w:val="false"/>
                <w:i w:val="false"/>
                <w:color w:val="000000"/>
                <w:sz w:val="20"/>
              </w:rPr>
              <w:t>
931.
</w:t>
            </w:r>
            <w:r>
              <w:br/>
            </w:r>
            <w:r>
              <w:rPr>
                <w:rFonts w:ascii="Times New Roman"/>
                <w:b w:val="false"/>
                <w:i w:val="false"/>
                <w:color w:val="000000"/>
                <w:sz w:val="20"/>
              </w:rPr>
              <w:t>
12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9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r>
              <w:br/>
            </w:r>
            <w:r>
              <w:rPr>
                <w:rFonts w:ascii="Times New Roman"/>
                <w:b w:val="false"/>
                <w:i w:val="false"/>
                <w:color w:val="000000"/>
                <w:sz w:val="20"/>
              </w:rPr>
              <w:t>
05
</w:t>
            </w:r>
            <w:r>
              <w:br/>
            </w:r>
            <w:r>
              <w:rPr>
                <w:rFonts w:ascii="Times New Roman"/>
                <w:b w:val="false"/>
                <w:i w:val="false"/>
                <w:color w:val="000000"/>
                <w:sz w:val="20"/>
              </w:rPr>
              <w:t>
01
</w:t>
            </w:r>
            <w:r>
              <w:br/>
            </w:r>
            <w:r>
              <w:rPr>
                <w:rFonts w:ascii="Times New Roman"/>
                <w:b w:val="false"/>
                <w:i w:val="false"/>
                <w:color w:val="000000"/>
                <w:sz w:val="20"/>
              </w:rPr>
              <w:t>
01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02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на
</w:t>
            </w:r>
            <w:r>
              <w:br/>
            </w:r>
            <w:r>
              <w:rPr>
                <w:rFonts w:ascii="Times New Roman"/>
                <w:b w:val="false"/>
                <w:i w:val="false"/>
                <w:color w:val="000000"/>
                <w:sz w:val="20"/>
              </w:rPr>
              <w:t>
иг.
</w:t>
            </w:r>
            <w:r>
              <w:br/>
            </w:r>
            <w:r>
              <w:rPr>
                <w:rFonts w:ascii="Times New Roman"/>
                <w:b w:val="false"/>
                <w:i w:val="false"/>
                <w:color w:val="000000"/>
                <w:sz w:val="20"/>
              </w:rPr>
              <w:t>
биз-
</w:t>
            </w:r>
            <w:r>
              <w:br/>
            </w:r>
            <w:r>
              <w:rPr>
                <w:rFonts w:ascii="Times New Roman"/>
                <w:b w:val="false"/>
                <w:i w:val="false"/>
                <w:color w:val="000000"/>
                <w:sz w:val="20"/>
              </w:rPr>
              <w:t>
нес
</w:t>
            </w:r>
            <w:r>
              <w:br/>
            </w:r>
            <w:r>
              <w:rPr>
                <w:rFonts w:ascii="Times New Roman"/>
                <w:b w:val="false"/>
                <w:i w:val="false"/>
                <w:color w:val="000000"/>
                <w:sz w:val="20"/>
              </w:rPr>
              <w:t>
НДС
</w:t>
            </w:r>
            <w:r>
              <w:br/>
            </w:r>
            <w:r>
              <w:rPr>
                <w:rFonts w:ascii="Times New Roman"/>
                <w:b w:val="false"/>
                <w:i w:val="false"/>
                <w:color w:val="000000"/>
                <w:sz w:val="20"/>
              </w:rPr>
              <w:t>
КПН
</w:t>
            </w:r>
            <w:r>
              <w:br/>
            </w:r>
            <w:r>
              <w:rPr>
                <w:rFonts w:ascii="Times New Roman"/>
                <w:b w:val="false"/>
                <w:i w:val="false"/>
                <w:color w:val="000000"/>
                <w:sz w:val="20"/>
              </w:rPr>
              <w:t>
ИПН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ная
</w:t>
            </w:r>
            <w:r>
              <w:br/>
            </w:r>
            <w:r>
              <w:rPr>
                <w:rFonts w:ascii="Times New Roman"/>
                <w:b w:val="false"/>
                <w:i w:val="false"/>
                <w:color w:val="000000"/>
                <w:sz w:val="20"/>
              </w:rPr>
              <w:t>
упро-
</w:t>
            </w:r>
            <w:r>
              <w:br/>
            </w:r>
            <w:r>
              <w:rPr>
                <w:rFonts w:ascii="Times New Roman"/>
                <w:b w:val="false"/>
                <w:i w:val="false"/>
                <w:color w:val="000000"/>
                <w:sz w:val="20"/>
              </w:rPr>
              <w:t>
щен-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фик-
</w:t>
            </w:r>
            <w:r>
              <w:br/>
            </w:r>
            <w:r>
              <w:rPr>
                <w:rFonts w:ascii="Times New Roman"/>
                <w:b w:val="false"/>
                <w:i w:val="false"/>
                <w:color w:val="000000"/>
                <w:sz w:val="20"/>
              </w:rPr>
              <w:t>
сиро-
</w:t>
            </w:r>
            <w:r>
              <w:br/>
            </w:r>
            <w:r>
              <w:rPr>
                <w:rFonts w:ascii="Times New Roman"/>
                <w:b w:val="false"/>
                <w:i w:val="false"/>
                <w:color w:val="000000"/>
                <w:sz w:val="20"/>
              </w:rPr>
              <w:t>
ван-
</w:t>
            </w:r>
            <w:r>
              <w:br/>
            </w:r>
            <w:r>
              <w:rPr>
                <w:rFonts w:ascii="Times New Roman"/>
                <w:b w:val="false"/>
                <w:i w:val="false"/>
                <w:color w:val="000000"/>
                <w:sz w:val="20"/>
              </w:rPr>
              <w:t>
ному
</w:t>
            </w:r>
            <w:r>
              <w:br/>
            </w:r>
            <w:r>
              <w:rPr>
                <w:rFonts w:ascii="Times New Roman"/>
                <w:b w:val="false"/>
                <w:i w:val="false"/>
                <w:color w:val="000000"/>
                <w:sz w:val="20"/>
              </w:rPr>
              <w:t>
сум-
</w:t>
            </w:r>
            <w:r>
              <w:br/>
            </w:r>
            <w:r>
              <w:rPr>
                <w:rFonts w:ascii="Times New Roman"/>
                <w:b w:val="false"/>
                <w:i w:val="false"/>
                <w:color w:val="000000"/>
                <w:sz w:val="20"/>
              </w:rPr>
              <w:t>
мар-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и
</w:t>
            </w:r>
            <w:r>
              <w:br/>
            </w:r>
            <w:r>
              <w:rPr>
                <w:rFonts w:ascii="Times New Roman"/>
                <w:b w:val="false"/>
                <w:i w:val="false"/>
                <w:color w:val="000000"/>
                <w:sz w:val="20"/>
              </w:rPr>
              <w:t>
ак-
</w:t>
            </w:r>
            <w:r>
              <w:br/>
            </w:r>
            <w:r>
              <w:rPr>
                <w:rFonts w:ascii="Times New Roman"/>
                <w:b w:val="false"/>
                <w:i w:val="false"/>
                <w:color w:val="000000"/>
                <w:sz w:val="20"/>
              </w:rPr>
              <w:t>
цизу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режим
</w:t>
            </w:r>
            <w:r>
              <w:br/>
            </w:r>
            <w:r>
              <w:rPr>
                <w:rFonts w:ascii="Times New Roman"/>
                <w:b w:val="false"/>
                <w:i w:val="false"/>
                <w:color w:val="000000"/>
                <w:sz w:val="20"/>
              </w:rPr>
              <w:t>
для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ных
</w:t>
            </w:r>
            <w:r>
              <w:br/>
            </w:r>
            <w:r>
              <w:rPr>
                <w:rFonts w:ascii="Times New Roman"/>
                <w:b w:val="false"/>
                <w:i w:val="false"/>
                <w:color w:val="000000"/>
                <w:sz w:val="20"/>
              </w:rPr>
              <w:t>
видов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тель-
</w:t>
            </w:r>
            <w:r>
              <w:br/>
            </w:r>
            <w:r>
              <w:rPr>
                <w:rFonts w:ascii="Times New Roman"/>
                <w:b w:val="false"/>
                <w:i w:val="false"/>
                <w:color w:val="000000"/>
                <w:sz w:val="20"/>
              </w:rPr>
              <w:t>
ской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ности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
</w:t>
            </w:r>
            <w:r>
              <w:br/>
            </w:r>
            <w:r>
              <w:rPr>
                <w:rFonts w:ascii="Times New Roman"/>
                <w:b w:val="false"/>
                <w:i w:val="false"/>
                <w:color w:val="000000"/>
                <w:sz w:val="20"/>
              </w:rPr>
              <w:t>
00.001
</w:t>
            </w:r>
            <w:r>
              <w:br/>
            </w:r>
            <w:r>
              <w:rPr>
                <w:rFonts w:ascii="Times New Roman"/>
                <w:b w:val="false"/>
                <w:i w:val="false"/>
                <w:color w:val="000000"/>
                <w:sz w:val="20"/>
              </w:rPr>
              <w:t>
Акциз-
</w:t>
            </w:r>
            <w:r>
              <w:br/>
            </w:r>
            <w:r>
              <w:rPr>
                <w:rFonts w:ascii="Times New Roman"/>
                <w:b w:val="false"/>
                <w:i w:val="false"/>
                <w:color w:val="000000"/>
                <w:sz w:val="20"/>
              </w:rPr>
              <w:t>
игор-
</w:t>
            </w:r>
            <w:r>
              <w:br/>
            </w:r>
            <w:r>
              <w:rPr>
                <w:rFonts w:ascii="Times New Roman"/>
                <w:b w:val="false"/>
                <w:i w:val="false"/>
                <w:color w:val="000000"/>
                <w:sz w:val="20"/>
              </w:rPr>
              <w:t>
ный
</w:t>
            </w:r>
            <w:r>
              <w:br/>
            </w:r>
            <w:r>
              <w:rPr>
                <w:rFonts w:ascii="Times New Roman"/>
                <w:b w:val="false"/>
                <w:i w:val="false"/>
                <w:color w:val="000000"/>
                <w:sz w:val="20"/>
              </w:rPr>
              <w:t>
бизнес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223);
</w:t>
            </w:r>
            <w:r>
              <w:br/>
            </w:r>
            <w:r>
              <w:rPr>
                <w:rFonts w:ascii="Times New Roman"/>
                <w:b w:val="false"/>
                <w:i w:val="false"/>
                <w:color w:val="000000"/>
                <w:sz w:val="20"/>
              </w:rPr>
              <w:t>
940.
</w:t>
            </w:r>
            <w:r>
              <w:br/>
            </w:r>
            <w:r>
              <w:rPr>
                <w:rFonts w:ascii="Times New Roman"/>
                <w:b w:val="false"/>
                <w:i w:val="false"/>
                <w:color w:val="000000"/>
                <w:sz w:val="20"/>
              </w:rPr>
              <w:t>
00.003
</w:t>
            </w:r>
            <w:r>
              <w:br/>
            </w:r>
            <w:r>
              <w:rPr>
                <w:rFonts w:ascii="Times New Roman"/>
                <w:b w:val="false"/>
                <w:i w:val="false"/>
                <w:color w:val="000000"/>
                <w:sz w:val="20"/>
              </w:rPr>
              <w:t>
НДС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101);
</w:t>
            </w:r>
            <w:r>
              <w:br/>
            </w:r>
            <w:r>
              <w:rPr>
                <w:rFonts w:ascii="Times New Roman"/>
                <w:b w:val="false"/>
                <w:i w:val="false"/>
                <w:color w:val="000000"/>
                <w:sz w:val="20"/>
              </w:rPr>
              <w:t>
940.
</w:t>
            </w:r>
            <w:r>
              <w:br/>
            </w:r>
            <w:r>
              <w:rPr>
                <w:rFonts w:ascii="Times New Roman"/>
                <w:b w:val="false"/>
                <w:i w:val="false"/>
                <w:color w:val="000000"/>
                <w:sz w:val="20"/>
              </w:rPr>
              <w:t>
00.004
</w:t>
            </w:r>
            <w:r>
              <w:br/>
            </w:r>
            <w:r>
              <w:rPr>
                <w:rFonts w:ascii="Times New Roman"/>
                <w:b w:val="false"/>
                <w:i w:val="false"/>
                <w:color w:val="000000"/>
                <w:sz w:val="20"/>
              </w:rPr>
              <w:t>
корпо-
</w:t>
            </w:r>
            <w:r>
              <w:br/>
            </w:r>
            <w:r>
              <w:rPr>
                <w:rFonts w:ascii="Times New Roman"/>
                <w:b w:val="false"/>
                <w:i w:val="false"/>
                <w:color w:val="000000"/>
                <w:sz w:val="20"/>
              </w:rPr>
              <w:t>
ратив-
</w:t>
            </w:r>
            <w:r>
              <w:br/>
            </w:r>
            <w:r>
              <w:rPr>
                <w:rFonts w:ascii="Times New Roman"/>
                <w:b w:val="false"/>
                <w:i w:val="false"/>
                <w:color w:val="000000"/>
                <w:sz w:val="20"/>
              </w:rPr>
              <w:t>
ный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r>
              <w:br/>
            </w:r>
            <w:r>
              <w:rPr>
                <w:rFonts w:ascii="Times New Roman"/>
                <w:b w:val="false"/>
                <w:i w:val="false"/>
                <w:color w:val="000000"/>
                <w:sz w:val="20"/>
              </w:rPr>
              <w:t>
(инди-
</w:t>
            </w:r>
            <w:r>
              <w:br/>
            </w:r>
            <w:r>
              <w:rPr>
                <w:rFonts w:ascii="Times New Roman"/>
                <w:b w:val="false"/>
                <w:i w:val="false"/>
                <w:color w:val="000000"/>
                <w:sz w:val="20"/>
              </w:rPr>
              <w:t>
видуа-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202)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w:t>
            </w:r>
            <w:r>
              <w:br/>
            </w: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режи-
</w:t>
            </w:r>
            <w:r>
              <w:br/>
            </w:r>
            <w:r>
              <w:rPr>
                <w:rFonts w:ascii="Times New Roman"/>
                <w:b w:val="false"/>
                <w:i w:val="false"/>
                <w:color w:val="000000"/>
                <w:sz w:val="20"/>
              </w:rPr>
              <w:t>
мы
</w:t>
            </w:r>
            <w:r>
              <w:br/>
            </w:r>
            <w:r>
              <w:rPr>
                <w:rFonts w:ascii="Times New Roman"/>
                <w:b w:val="false"/>
                <w:i w:val="false"/>
                <w:color w:val="000000"/>
                <w:sz w:val="20"/>
              </w:rPr>
              <w:t>
для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ных
</w:t>
            </w:r>
            <w:r>
              <w:br/>
            </w:r>
            <w:r>
              <w:rPr>
                <w:rFonts w:ascii="Times New Roman"/>
                <w:b w:val="false"/>
                <w:i w:val="false"/>
                <w:color w:val="000000"/>
                <w:sz w:val="20"/>
              </w:rPr>
              <w:t>
видов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
</w:t>
            </w:r>
            <w:r>
              <w:br/>
            </w:r>
            <w:r>
              <w:rPr>
                <w:rFonts w:ascii="Times New Roman"/>
                <w:b w:val="false"/>
                <w:i w:val="false"/>
                <w:color w:val="000000"/>
                <w:sz w:val="20"/>
              </w:rPr>
              <w:t>
ложе-
</w:t>
            </w:r>
            <w:r>
              <w:br/>
            </w:r>
            <w:r>
              <w:rPr>
                <w:rFonts w:ascii="Times New Roman"/>
                <w:b w:val="false"/>
                <w:i w:val="false"/>
                <w:color w:val="000000"/>
                <w:sz w:val="20"/>
              </w:rPr>
              <w:t>
ния
</w:t>
            </w:r>
          </w:p>
        </w:tc>
      </w:tr>
      <w:tr>
        <w:trPr>
          <w:trHeight w:val="8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p>
        </w:tc>
        <w:tc>
          <w:tcPr>
            <w:tcW w:w="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4
</w:t>
            </w:r>
            <w:r>
              <w:br/>
            </w:r>
            <w:r>
              <w:rPr>
                <w:rFonts w:ascii="Times New Roman"/>
                <w:b w:val="false"/>
                <w:i w:val="false"/>
                <w:color w:val="000000"/>
                <w:sz w:val="20"/>
              </w:rPr>
              <w:t>
4
</w:t>
            </w:r>
            <w:r>
              <w:br/>
            </w: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r>
              <w:br/>
            </w:r>
            <w:r>
              <w:rPr>
                <w:rFonts w:ascii="Times New Roman"/>
                <w:b w:val="false"/>
                <w:i w:val="false"/>
                <w:color w:val="000000"/>
                <w:sz w:val="20"/>
              </w:rPr>
              <w:t>
04
</w:t>
            </w:r>
            <w:r>
              <w:br/>
            </w:r>
            <w:r>
              <w:rPr>
                <w:rFonts w:ascii="Times New Roman"/>
                <w:b w:val="false"/>
                <w:i w:val="false"/>
                <w:color w:val="000000"/>
                <w:sz w:val="20"/>
              </w:rPr>
              <w:t>
13
</w:t>
            </w:r>
            <w:r>
              <w:br/>
            </w:r>
            <w:r>
              <w:rPr>
                <w:rFonts w:ascii="Times New Roman"/>
                <w:b w:val="false"/>
                <w:i w:val="false"/>
                <w:color w:val="000000"/>
                <w:sz w:val="20"/>
              </w:rPr>
              <w:t>
14
</w:t>
            </w:r>
            <w:r>
              <w:br/>
            </w:r>
            <w:r>
              <w:rPr>
                <w:rFonts w:ascii="Times New Roman"/>
                <w:b w:val="false"/>
                <w:i w:val="false"/>
                <w:color w:val="000000"/>
                <w:sz w:val="20"/>
              </w:rPr>
              <w:t>
19
</w:t>
            </w:r>
            <w:r>
              <w:br/>
            </w:r>
            <w:r>
              <w:rPr>
                <w:rFonts w:ascii="Times New Roman"/>
                <w:b w:val="false"/>
                <w:i w:val="false"/>
                <w:color w:val="000000"/>
                <w:sz w:val="20"/>
              </w:rPr>
              <w:t>
20
</w:t>
            </w:r>
            <w:r>
              <w:br/>
            </w:r>
            <w:r>
              <w:rPr>
                <w:rFonts w:ascii="Times New Roman"/>
                <w:b w:val="false"/>
                <w:i w:val="false"/>
                <w:color w:val="000000"/>
                <w:sz w:val="20"/>
              </w:rPr>
              <w:t>
10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пла-
</w:t>
            </w:r>
            <w:r>
              <w:br/>
            </w:r>
            <w:r>
              <w:rPr>
                <w:rFonts w:ascii="Times New Roman"/>
                <w:b w:val="false"/>
                <w:i w:val="false"/>
                <w:color w:val="000000"/>
                <w:sz w:val="20"/>
              </w:rPr>
              <w:t>
тежи
</w:t>
            </w:r>
            <w:r>
              <w:br/>
            </w:r>
            <w:r>
              <w:rPr>
                <w:rFonts w:ascii="Times New Roman"/>
                <w:b w:val="false"/>
                <w:i w:val="false"/>
                <w:color w:val="000000"/>
                <w:sz w:val="20"/>
              </w:rPr>
              <w:t>
в
</w:t>
            </w:r>
            <w:r>
              <w:br/>
            </w:r>
            <w:r>
              <w:rPr>
                <w:rFonts w:ascii="Times New Roman"/>
                <w:b w:val="false"/>
                <w:i w:val="false"/>
                <w:color w:val="000000"/>
                <w:sz w:val="20"/>
              </w:rPr>
              <w:t>
бюд-
</w:t>
            </w:r>
            <w:r>
              <w:br/>
            </w:r>
            <w:r>
              <w:rPr>
                <w:rFonts w:ascii="Times New Roman"/>
                <w:b w:val="false"/>
                <w:i w:val="false"/>
                <w:color w:val="000000"/>
                <w:sz w:val="20"/>
              </w:rPr>
              <w:t>
жет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
</w:t>
            </w:r>
            <w:r>
              <w:br/>
            </w:r>
            <w:r>
              <w:rPr>
                <w:rFonts w:ascii="Times New Roman"/>
                <w:b w:val="false"/>
                <w:i w:val="false"/>
                <w:color w:val="000000"/>
                <w:sz w:val="20"/>
              </w:rPr>
              <w:t>
дения
</w:t>
            </w:r>
            <w:r>
              <w:br/>
            </w:r>
            <w:r>
              <w:rPr>
                <w:rFonts w:ascii="Times New Roman"/>
                <w:b w:val="false"/>
                <w:i w:val="false"/>
                <w:color w:val="000000"/>
                <w:sz w:val="20"/>
              </w:rPr>
              <w:t>
полу-
</w:t>
            </w:r>
            <w:r>
              <w:br/>
            </w:r>
            <w:r>
              <w:rPr>
                <w:rFonts w:ascii="Times New Roman"/>
                <w:b w:val="false"/>
                <w:i w:val="false"/>
                <w:color w:val="000000"/>
                <w:sz w:val="20"/>
              </w:rPr>
              <w:t>
чен-
</w:t>
            </w:r>
            <w:r>
              <w:br/>
            </w:r>
            <w:r>
              <w:rPr>
                <w:rFonts w:ascii="Times New Roman"/>
                <w:b w:val="false"/>
                <w:i w:val="false"/>
                <w:color w:val="000000"/>
                <w:sz w:val="20"/>
              </w:rPr>
              <w:t>
ные
</w:t>
            </w:r>
            <w:r>
              <w:br/>
            </w:r>
            <w:r>
              <w:rPr>
                <w:rFonts w:ascii="Times New Roman"/>
                <w:b w:val="false"/>
                <w:i w:val="false"/>
                <w:color w:val="000000"/>
                <w:sz w:val="20"/>
              </w:rPr>
              <w:t>
от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ного
</w:t>
            </w:r>
            <w:r>
              <w:br/>
            </w:r>
            <w:r>
              <w:rPr>
                <w:rFonts w:ascii="Times New Roman"/>
                <w:b w:val="false"/>
                <w:i w:val="false"/>
                <w:color w:val="000000"/>
                <w:sz w:val="20"/>
              </w:rPr>
              <w:t>
орга-
</w:t>
            </w:r>
            <w:r>
              <w:br/>
            </w:r>
            <w:r>
              <w:rPr>
                <w:rFonts w:ascii="Times New Roman"/>
                <w:b w:val="false"/>
                <w:i w:val="false"/>
                <w:color w:val="000000"/>
                <w:sz w:val="20"/>
              </w:rPr>
              <w:t>
на в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ствии
</w:t>
            </w:r>
            <w:r>
              <w:br/>
            </w:r>
            <w:r>
              <w:rPr>
                <w:rFonts w:ascii="Times New Roman"/>
                <w:b w:val="false"/>
                <w:i w:val="false"/>
                <w:color w:val="000000"/>
                <w:sz w:val="20"/>
              </w:rPr>
              <w:t>
с
</w:t>
            </w:r>
            <w:r>
              <w:br/>
            </w:r>
            <w:r>
              <w:rPr>
                <w:rFonts w:ascii="Times New Roman"/>
                <w:b w:val="false"/>
                <w:i w:val="false"/>
                <w:color w:val="000000"/>
                <w:sz w:val="20"/>
              </w:rPr>
              <w:t>
при-
</w:t>
            </w:r>
            <w:r>
              <w:br/>
            </w:r>
            <w:r>
              <w:rPr>
                <w:rFonts w:ascii="Times New Roman"/>
                <w:b w:val="false"/>
                <w:i w:val="false"/>
                <w:color w:val="000000"/>
                <w:sz w:val="20"/>
              </w:rPr>
              <w:t>
казом
</w:t>
            </w:r>
            <w:r>
              <w:br/>
            </w:r>
            <w:r>
              <w:rPr>
                <w:rFonts w:ascii="Times New Roman"/>
                <w:b w:val="false"/>
                <w:i w:val="false"/>
                <w:color w:val="000000"/>
                <w:sz w:val="20"/>
              </w:rPr>
              <w:t>
N
</w:t>
            </w:r>
            <w:r>
              <w:br/>
            </w:r>
            <w:r>
              <w:rPr>
                <w:rFonts w:ascii="Times New Roman"/>
                <w:b w:val="false"/>
                <w:i w:val="false"/>
                <w:color w:val="000000"/>
                <w:sz w:val="20"/>
              </w:rPr>
              <w:t>
1793
</w:t>
            </w:r>
            <w:r>
              <w:br/>
            </w:r>
            <w:r>
              <w:rPr>
                <w:rFonts w:ascii="Times New Roman"/>
                <w:b w:val="false"/>
                <w:i w:val="false"/>
                <w:color w:val="000000"/>
                <w:sz w:val="20"/>
              </w:rPr>
              <w:t>
от
</w:t>
            </w:r>
            <w:r>
              <w:br/>
            </w:r>
            <w:r>
              <w:rPr>
                <w:rFonts w:ascii="Times New Roman"/>
                <w:b w:val="false"/>
                <w:i w:val="false"/>
                <w:color w:val="000000"/>
                <w:sz w:val="20"/>
              </w:rPr>
              <w:t>
28.
</w:t>
            </w:r>
            <w:r>
              <w:br/>
            </w:r>
            <w:r>
              <w:rPr>
                <w:rFonts w:ascii="Times New Roman"/>
                <w:b w:val="false"/>
                <w:i w:val="false"/>
                <w:color w:val="000000"/>
                <w:sz w:val="20"/>
              </w:rPr>
              <w:t>
12.
</w:t>
            </w:r>
            <w:r>
              <w:br/>
            </w:r>
            <w:r>
              <w:rPr>
                <w:rFonts w:ascii="Times New Roman"/>
                <w:b w:val="false"/>
                <w:i w:val="false"/>
                <w:color w:val="000000"/>
                <w:sz w:val="20"/>
              </w:rPr>
              <w:t>
2001
</w:t>
            </w:r>
            <w:r>
              <w:br/>
            </w:r>
            <w:r>
              <w:rPr>
                <w:rFonts w:ascii="Times New Roman"/>
                <w:b w:val="false"/>
                <w:i w:val="false"/>
                <w:color w:val="000000"/>
                <w:sz w:val="20"/>
              </w:rPr>
              <w:t>
года
</w:t>
            </w:r>
          </w:p>
        </w:tc>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осно-
</w:t>
            </w:r>
            <w:r>
              <w:br/>
            </w:r>
            <w:r>
              <w:rPr>
                <w:rFonts w:ascii="Times New Roman"/>
                <w:b w:val="false"/>
                <w:i w:val="false"/>
                <w:color w:val="000000"/>
                <w:sz w:val="20"/>
              </w:rPr>
              <w:t>
вание
</w:t>
            </w:r>
            <w:r>
              <w:br/>
            </w:r>
            <w:r>
              <w:rPr>
                <w:rFonts w:ascii="Times New Roman"/>
                <w:b w:val="false"/>
                <w:i w:val="false"/>
                <w:color w:val="000000"/>
                <w:sz w:val="20"/>
              </w:rPr>
              <w:t>
дан-
</w:t>
            </w:r>
            <w:r>
              <w:br/>
            </w:r>
            <w:r>
              <w:rPr>
                <w:rFonts w:ascii="Times New Roman"/>
                <w:b w:val="false"/>
                <w:i w:val="false"/>
                <w:color w:val="000000"/>
                <w:sz w:val="20"/>
              </w:rPr>
              <w:t>
ных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
</w:t>
            </w:r>
            <w:r>
              <w:br/>
            </w:r>
            <w:r>
              <w:rPr>
                <w:rFonts w:ascii="Times New Roman"/>
                <w:b w:val="false"/>
                <w:i w:val="false"/>
                <w:color w:val="000000"/>
                <w:sz w:val="20"/>
              </w:rPr>
              <w:t>
ных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орга-
</w:t>
            </w:r>
            <w:r>
              <w:br/>
            </w:r>
            <w:r>
              <w:rPr>
                <w:rFonts w:ascii="Times New Roman"/>
                <w:b w:val="false"/>
                <w:i w:val="false"/>
                <w:color w:val="000000"/>
                <w:sz w:val="20"/>
              </w:rPr>
              <w:t>
ном
</w:t>
            </w:r>
            <w:r>
              <w:br/>
            </w:r>
            <w:r>
              <w:rPr>
                <w:rFonts w:ascii="Times New Roman"/>
                <w:b w:val="false"/>
                <w:i w:val="false"/>
                <w:color w:val="000000"/>
                <w:sz w:val="20"/>
              </w:rPr>
              <w:t>
(раз-
</w:t>
            </w:r>
            <w:r>
              <w:br/>
            </w:r>
            <w:r>
              <w:rPr>
                <w:rFonts w:ascii="Times New Roman"/>
                <w:b w:val="false"/>
                <w:i w:val="false"/>
                <w:color w:val="000000"/>
                <w:sz w:val="20"/>
              </w:rPr>
              <w:t>
носка
</w:t>
            </w:r>
            <w:r>
              <w:br/>
            </w:r>
            <w:r>
              <w:rPr>
                <w:rFonts w:ascii="Times New Roman"/>
                <w:b w:val="false"/>
                <w:i w:val="false"/>
                <w:color w:val="000000"/>
                <w:sz w:val="20"/>
              </w:rPr>
              <w:t>
произ-
</w:t>
            </w:r>
            <w:r>
              <w:br/>
            </w:r>
            <w:r>
              <w:rPr>
                <w:rFonts w:ascii="Times New Roman"/>
                <w:b w:val="false"/>
                <w:i w:val="false"/>
                <w:color w:val="000000"/>
                <w:sz w:val="20"/>
              </w:rPr>
              <w:t>
водит-
</w:t>
            </w:r>
            <w:r>
              <w:br/>
            </w:r>
            <w:r>
              <w:rPr>
                <w:rFonts w:ascii="Times New Roman"/>
                <w:b w:val="false"/>
                <w:i w:val="false"/>
                <w:color w:val="000000"/>
                <w:sz w:val="20"/>
              </w:rPr>
              <w:t>
ся
</w:t>
            </w:r>
            <w:r>
              <w:br/>
            </w:r>
            <w:r>
              <w:rPr>
                <w:rFonts w:ascii="Times New Roman"/>
                <w:b w:val="false"/>
                <w:i w:val="false"/>
                <w:color w:val="000000"/>
                <w:sz w:val="20"/>
              </w:rPr>
              <w:t>
только
</w:t>
            </w:r>
            <w:r>
              <w:br/>
            </w:r>
            <w:r>
              <w:rPr>
                <w:rFonts w:ascii="Times New Roman"/>
                <w:b w:val="false"/>
                <w:i w:val="false"/>
                <w:color w:val="000000"/>
                <w:sz w:val="20"/>
              </w:rPr>
              <w:t>
по тем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ным
</w:t>
            </w:r>
            <w:r>
              <w:br/>
            </w:r>
            <w:r>
              <w:rPr>
                <w:rFonts w:ascii="Times New Roman"/>
                <w:b w:val="false"/>
                <w:i w:val="false"/>
                <w:color w:val="000000"/>
                <w:sz w:val="20"/>
              </w:rPr>
              <w:t>
пла-
</w:t>
            </w:r>
            <w:r>
              <w:br/>
            </w:r>
            <w:r>
              <w:rPr>
                <w:rFonts w:ascii="Times New Roman"/>
                <w:b w:val="false"/>
                <w:i w:val="false"/>
                <w:color w:val="000000"/>
                <w:sz w:val="20"/>
              </w:rPr>
              <w:t>
тежам
</w:t>
            </w:r>
            <w:r>
              <w:br/>
            </w:r>
            <w:r>
              <w:rPr>
                <w:rFonts w:ascii="Times New Roman"/>
                <w:b w:val="false"/>
                <w:i w:val="false"/>
                <w:color w:val="000000"/>
                <w:sz w:val="20"/>
              </w:rPr>
              <w:t>
по
</w:t>
            </w:r>
            <w:r>
              <w:br/>
            </w:r>
            <w:r>
              <w:rPr>
                <w:rFonts w:ascii="Times New Roman"/>
                <w:b w:val="false"/>
                <w:i w:val="false"/>
                <w:color w:val="000000"/>
                <w:sz w:val="20"/>
              </w:rPr>
              <w:t>
кото-
</w:t>
            </w:r>
            <w:r>
              <w:br/>
            </w:r>
            <w:r>
              <w:rPr>
                <w:rFonts w:ascii="Times New Roman"/>
                <w:b w:val="false"/>
                <w:i w:val="false"/>
                <w:color w:val="000000"/>
                <w:sz w:val="20"/>
              </w:rPr>
              <w:t>
рым
</w:t>
            </w:r>
            <w:r>
              <w:br/>
            </w:r>
            <w:r>
              <w:rPr>
                <w:rFonts w:ascii="Times New Roman"/>
                <w:b w:val="false"/>
                <w:i w:val="false"/>
                <w:color w:val="000000"/>
                <w:sz w:val="20"/>
              </w:rPr>
              <w:t>
ведут-
</w:t>
            </w:r>
            <w:r>
              <w:br/>
            </w:r>
            <w:r>
              <w:rPr>
                <w:rFonts w:ascii="Times New Roman"/>
                <w:b w:val="false"/>
                <w:i w:val="false"/>
                <w:color w:val="000000"/>
                <w:sz w:val="20"/>
              </w:rPr>
              <w:t>
ся
</w:t>
            </w:r>
            <w:r>
              <w:br/>
            </w:r>
            <w:r>
              <w:rPr>
                <w:rFonts w:ascii="Times New Roman"/>
                <w:b w:val="false"/>
                <w:i w:val="false"/>
                <w:color w:val="000000"/>
                <w:sz w:val="20"/>
              </w:rPr>
              <w:t>
лице-
</w:t>
            </w:r>
            <w:r>
              <w:br/>
            </w:r>
            <w:r>
              <w:rPr>
                <w:rFonts w:ascii="Times New Roman"/>
                <w:b w:val="false"/>
                <w:i w:val="false"/>
                <w:color w:val="000000"/>
                <w:sz w:val="20"/>
              </w:rPr>
              <w:t>
вые
</w:t>
            </w:r>
            <w:r>
              <w:br/>
            </w:r>
            <w:r>
              <w:rPr>
                <w:rFonts w:ascii="Times New Roman"/>
                <w:b w:val="false"/>
                <w:i w:val="false"/>
                <w:color w:val="000000"/>
                <w:sz w:val="20"/>
              </w:rPr>
              <w:t>
счета)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жи-
</w:t>
            </w:r>
            <w:r>
              <w:br/>
            </w:r>
            <w:r>
              <w:rPr>
                <w:rFonts w:ascii="Times New Roman"/>
                <w:b w:val="false"/>
                <w:i w:val="false"/>
                <w:color w:val="000000"/>
                <w:sz w:val="20"/>
              </w:rPr>
              <w:t>
вот-
</w:t>
            </w:r>
            <w:r>
              <w:br/>
            </w:r>
            <w:r>
              <w:rPr>
                <w:rFonts w:ascii="Times New Roman"/>
                <w:b w:val="false"/>
                <w:i w:val="false"/>
                <w:color w:val="000000"/>
                <w:sz w:val="20"/>
              </w:rPr>
              <w:t>
ным
</w:t>
            </w:r>
            <w:r>
              <w:br/>
            </w:r>
            <w:r>
              <w:rPr>
                <w:rFonts w:ascii="Times New Roman"/>
                <w:b w:val="false"/>
                <w:i w:val="false"/>
                <w:color w:val="000000"/>
                <w:sz w:val="20"/>
              </w:rPr>
              <w:t>
ми-
</w:t>
            </w:r>
            <w:r>
              <w:br/>
            </w:r>
            <w:r>
              <w:rPr>
                <w:rFonts w:ascii="Times New Roman"/>
                <w:b w:val="false"/>
                <w:i w:val="false"/>
                <w:color w:val="000000"/>
                <w:sz w:val="20"/>
              </w:rPr>
              <w:t>
ром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311)
</w:t>
            </w:r>
          </w:p>
          <w:p>
            <w:pPr>
              <w:spacing w:after="20"/>
              <w:ind w:left="20"/>
              <w:jc w:val="both"/>
            </w:pPr>
            <w:r>
              <w:rPr>
                <w:rFonts w:ascii="Times New Roman"/>
                <w:b w:val="false"/>
                <w:i w:val="false"/>
                <w:color w:val="000000"/>
                <w:sz w:val="20"/>
              </w:rPr>
              <w:t>
2.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лес-
</w:t>
            </w:r>
            <w:r>
              <w:br/>
            </w:r>
            <w:r>
              <w:rPr>
                <w:rFonts w:ascii="Times New Roman"/>
                <w:b w:val="false"/>
                <w:i w:val="false"/>
                <w:color w:val="000000"/>
                <w:sz w:val="20"/>
              </w:rPr>
              <w:t>
ные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(КБК*105
</w:t>
            </w:r>
            <w:r>
              <w:br/>
            </w:r>
            <w:r>
              <w:rPr>
                <w:rFonts w:ascii="Times New Roman"/>
                <w:b w:val="false"/>
                <w:i w:val="false"/>
                <w:color w:val="000000"/>
                <w:sz w:val="20"/>
              </w:rPr>
              <w:t>
304)
</w:t>
            </w:r>
            <w:r>
              <w:br/>
            </w:r>
            <w:r>
              <w:rPr>
                <w:rFonts w:ascii="Times New Roman"/>
                <w:b w:val="false"/>
                <w:i w:val="false"/>
                <w:color w:val="000000"/>
                <w:sz w:val="20"/>
              </w:rPr>
              <w:t>
3.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ис-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особо
</w:t>
            </w:r>
            <w:r>
              <w:br/>
            </w:r>
            <w:r>
              <w:rPr>
                <w:rFonts w:ascii="Times New Roman"/>
                <w:b w:val="false"/>
                <w:i w:val="false"/>
                <w:color w:val="000000"/>
                <w:sz w:val="20"/>
              </w:rPr>
              <w:t>
охра-
</w:t>
            </w:r>
            <w:r>
              <w:br/>
            </w:r>
            <w:r>
              <w:rPr>
                <w:rFonts w:ascii="Times New Roman"/>
                <w:b w:val="false"/>
                <w:i w:val="false"/>
                <w:color w:val="000000"/>
                <w:sz w:val="20"/>
              </w:rPr>
              <w:t>
няе-
</w:t>
            </w:r>
            <w:r>
              <w:br/>
            </w:r>
            <w:r>
              <w:rPr>
                <w:rFonts w:ascii="Times New Roman"/>
                <w:b w:val="false"/>
                <w:i w:val="false"/>
                <w:color w:val="000000"/>
                <w:sz w:val="20"/>
              </w:rPr>
              <w:t>
мых
</w:t>
            </w:r>
            <w:r>
              <w:br/>
            </w:r>
            <w:r>
              <w:rPr>
                <w:rFonts w:ascii="Times New Roman"/>
                <w:b w:val="false"/>
                <w:i w:val="false"/>
                <w:color w:val="000000"/>
                <w:sz w:val="20"/>
              </w:rPr>
              <w:t>
при-
</w:t>
            </w:r>
            <w:r>
              <w:br/>
            </w:r>
            <w:r>
              <w:rPr>
                <w:rFonts w:ascii="Times New Roman"/>
                <w:b w:val="false"/>
                <w:i w:val="false"/>
                <w:color w:val="000000"/>
                <w:sz w:val="20"/>
              </w:rPr>
              <w:t>
род-
</w:t>
            </w:r>
            <w:r>
              <w:br/>
            </w:r>
            <w:r>
              <w:rPr>
                <w:rFonts w:ascii="Times New Roman"/>
                <w:b w:val="false"/>
                <w:i w:val="false"/>
                <w:color w:val="000000"/>
                <w:sz w:val="20"/>
              </w:rPr>
              <w:t>
ных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рий
</w:t>
            </w:r>
            <w:r>
              <w:br/>
            </w:r>
            <w:r>
              <w:rPr>
                <w:rFonts w:ascii="Times New Roman"/>
                <w:b w:val="false"/>
                <w:i w:val="false"/>
                <w:color w:val="000000"/>
                <w:sz w:val="20"/>
              </w:rPr>
              <w:t>
(КБК*105
</w:t>
            </w:r>
            <w:r>
              <w:br/>
            </w:r>
            <w:r>
              <w:rPr>
                <w:rFonts w:ascii="Times New Roman"/>
                <w:b w:val="false"/>
                <w:i w:val="false"/>
                <w:color w:val="000000"/>
                <w:sz w:val="20"/>
              </w:rPr>
              <w:t>
313,
</w:t>
            </w:r>
            <w:r>
              <w:br/>
            </w:r>
            <w:r>
              <w:rPr>
                <w:rFonts w:ascii="Times New Roman"/>
                <w:b w:val="false"/>
                <w:i w:val="false"/>
                <w:color w:val="000000"/>
                <w:sz w:val="20"/>
              </w:rPr>
              <w:t>
105
</w:t>
            </w:r>
            <w:r>
              <w:br/>
            </w:r>
            <w:r>
              <w:rPr>
                <w:rFonts w:ascii="Times New Roman"/>
                <w:b w:val="false"/>
                <w:i w:val="false"/>
                <w:color w:val="000000"/>
                <w:sz w:val="20"/>
              </w:rPr>
              <w:t>
314)
</w:t>
            </w:r>
          </w:p>
          <w:p>
            <w:pPr>
              <w:spacing w:after="20"/>
              <w:ind w:left="20"/>
              <w:jc w:val="both"/>
            </w:pPr>
            <w:r>
              <w:rPr>
                <w:rFonts w:ascii="Times New Roman"/>
                <w:b w:val="false"/>
                <w:i w:val="false"/>
                <w:color w:val="000000"/>
                <w:sz w:val="20"/>
              </w:rPr>
              <w:t>
4.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раз-
</w:t>
            </w:r>
            <w:r>
              <w:br/>
            </w:r>
            <w:r>
              <w:rPr>
                <w:rFonts w:ascii="Times New Roman"/>
                <w:b w:val="false"/>
                <w:i w:val="false"/>
                <w:color w:val="000000"/>
                <w:sz w:val="20"/>
              </w:rPr>
              <w:t>
меще-
</w:t>
            </w:r>
            <w:r>
              <w:br/>
            </w:r>
            <w:r>
              <w:rPr>
                <w:rFonts w:ascii="Times New Roman"/>
                <w:b w:val="false"/>
                <w:i w:val="false"/>
                <w:color w:val="000000"/>
                <w:sz w:val="20"/>
              </w:rPr>
              <w:t>
ние
</w:t>
            </w:r>
            <w:r>
              <w:br/>
            </w:r>
            <w:r>
              <w:rPr>
                <w:rFonts w:ascii="Times New Roman"/>
                <w:b w:val="false"/>
                <w:i w:val="false"/>
                <w:color w:val="000000"/>
                <w:sz w:val="20"/>
              </w:rPr>
              <w:t>
на-
</w:t>
            </w:r>
            <w:r>
              <w:br/>
            </w:r>
            <w:r>
              <w:rPr>
                <w:rFonts w:ascii="Times New Roman"/>
                <w:b w:val="false"/>
                <w:i w:val="false"/>
                <w:color w:val="000000"/>
                <w:sz w:val="20"/>
              </w:rPr>
              <w:t>
руж-
</w:t>
            </w:r>
            <w:r>
              <w:br/>
            </w:r>
            <w:r>
              <w:rPr>
                <w:rFonts w:ascii="Times New Roman"/>
                <w:b w:val="false"/>
                <w:i w:val="false"/>
                <w:color w:val="000000"/>
                <w:sz w:val="20"/>
              </w:rPr>
              <w:t>
ной
</w:t>
            </w:r>
            <w:r>
              <w:br/>
            </w:r>
            <w:r>
              <w:rPr>
                <w:rFonts w:ascii="Times New Roman"/>
                <w:b w:val="false"/>
                <w:i w:val="false"/>
                <w:color w:val="000000"/>
                <w:sz w:val="20"/>
              </w:rPr>
              <w:t>
ви-
</w:t>
            </w:r>
            <w:r>
              <w:br/>
            </w:r>
            <w:r>
              <w:rPr>
                <w:rFonts w:ascii="Times New Roman"/>
                <w:b w:val="false"/>
                <w:i w:val="false"/>
                <w:color w:val="000000"/>
                <w:sz w:val="20"/>
              </w:rPr>
              <w:t>
зуа-
</w:t>
            </w:r>
            <w:r>
              <w:br/>
            </w:r>
            <w:r>
              <w:rPr>
                <w:rFonts w:ascii="Times New Roman"/>
                <w:b w:val="false"/>
                <w:i w:val="false"/>
                <w:color w:val="000000"/>
                <w:sz w:val="20"/>
              </w:rPr>
              <w:t>
льной
</w:t>
            </w:r>
            <w:r>
              <w:br/>
            </w:r>
            <w:r>
              <w:rPr>
                <w:rFonts w:ascii="Times New Roman"/>
                <w:b w:val="false"/>
                <w:i w:val="false"/>
                <w:color w:val="000000"/>
                <w:sz w:val="20"/>
              </w:rPr>
              <w:t>
рек-
</w:t>
            </w:r>
            <w:r>
              <w:br/>
            </w:r>
            <w:r>
              <w:rPr>
                <w:rFonts w:ascii="Times New Roman"/>
                <w:b w:val="false"/>
                <w:i w:val="false"/>
                <w:color w:val="000000"/>
                <w:sz w:val="20"/>
              </w:rPr>
              <w:t>
ламы
</w:t>
            </w:r>
            <w:r>
              <w:br/>
            </w:r>
            <w:r>
              <w:rPr>
                <w:rFonts w:ascii="Times New Roman"/>
                <w:b w:val="false"/>
                <w:i w:val="false"/>
                <w:color w:val="000000"/>
                <w:sz w:val="20"/>
              </w:rPr>
              <w:t>
(КБК*105
</w:t>
            </w:r>
            <w:r>
              <w:br/>
            </w:r>
            <w:r>
              <w:rPr>
                <w:rFonts w:ascii="Times New Roman"/>
                <w:b w:val="false"/>
                <w:i w:val="false"/>
                <w:color w:val="000000"/>
                <w:sz w:val="20"/>
              </w:rPr>
              <w:t>
419,
</w:t>
            </w:r>
            <w:r>
              <w:br/>
            </w:r>
            <w:r>
              <w:rPr>
                <w:rFonts w:ascii="Times New Roman"/>
                <w:b w:val="false"/>
                <w:i w:val="false"/>
                <w:color w:val="000000"/>
                <w:sz w:val="20"/>
              </w:rPr>
              <w:t>
105
</w:t>
            </w:r>
            <w:r>
              <w:br/>
            </w:r>
            <w:r>
              <w:rPr>
                <w:rFonts w:ascii="Times New Roman"/>
                <w:b w:val="false"/>
                <w:i w:val="false"/>
                <w:color w:val="000000"/>
                <w:sz w:val="20"/>
              </w:rPr>
              <w:t>
420)
</w:t>
            </w:r>
            <w:r>
              <w:br/>
            </w:r>
            <w:r>
              <w:rPr>
                <w:rFonts w:ascii="Times New Roman"/>
                <w:b w:val="false"/>
                <w:i w:val="false"/>
                <w:color w:val="000000"/>
                <w:sz w:val="20"/>
              </w:rPr>
              <w:t>
5.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судо-
</w:t>
            </w:r>
            <w:r>
              <w:br/>
            </w:r>
            <w:r>
              <w:rPr>
                <w:rFonts w:ascii="Times New Roman"/>
                <w:b w:val="false"/>
                <w:i w:val="false"/>
                <w:color w:val="000000"/>
                <w:sz w:val="20"/>
              </w:rPr>
              <w:t>
ход-
</w:t>
            </w:r>
            <w:r>
              <w:br/>
            </w:r>
            <w:r>
              <w:rPr>
                <w:rFonts w:ascii="Times New Roman"/>
                <w:b w:val="false"/>
                <w:i w:val="false"/>
                <w:color w:val="000000"/>
                <w:sz w:val="20"/>
              </w:rPr>
              <w:t>
ными
</w:t>
            </w:r>
            <w:r>
              <w:br/>
            </w:r>
            <w:r>
              <w:rPr>
                <w:rFonts w:ascii="Times New Roman"/>
                <w:b w:val="false"/>
                <w:i w:val="false"/>
                <w:color w:val="000000"/>
                <w:sz w:val="20"/>
              </w:rPr>
              <w:t>
вод-
</w:t>
            </w:r>
            <w:r>
              <w:br/>
            </w:r>
            <w:r>
              <w:rPr>
                <w:rFonts w:ascii="Times New Roman"/>
                <w:b w:val="false"/>
                <w:i w:val="false"/>
                <w:color w:val="000000"/>
                <w:sz w:val="20"/>
              </w:rPr>
              <w:t>
ными
</w:t>
            </w:r>
            <w:r>
              <w:br/>
            </w:r>
            <w:r>
              <w:rPr>
                <w:rFonts w:ascii="Times New Roman"/>
                <w:b w:val="false"/>
                <w:i w:val="false"/>
                <w:color w:val="000000"/>
                <w:sz w:val="20"/>
              </w:rPr>
              <w:t>
путя-
</w:t>
            </w:r>
            <w:r>
              <w:br/>
            </w:r>
            <w:r>
              <w:rPr>
                <w:rFonts w:ascii="Times New Roman"/>
                <w:b w:val="false"/>
                <w:i w:val="false"/>
                <w:color w:val="000000"/>
                <w:sz w:val="20"/>
              </w:rPr>
              <w:t>
ми
</w:t>
            </w:r>
            <w:r>
              <w:br/>
            </w:r>
            <w:r>
              <w:rPr>
                <w:rFonts w:ascii="Times New Roman"/>
                <w:b w:val="false"/>
                <w:i w:val="false"/>
                <w:color w:val="000000"/>
                <w:sz w:val="20"/>
              </w:rPr>
              <w:t>
(КБК*105
</w:t>
            </w:r>
            <w:r>
              <w:br/>
            </w:r>
            <w:r>
              <w:rPr>
                <w:rFonts w:ascii="Times New Roman"/>
                <w:b w:val="false"/>
                <w:i w:val="false"/>
                <w:color w:val="000000"/>
                <w:sz w:val="20"/>
              </w:rPr>
              <w:t>
310)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раз-
</w:t>
            </w:r>
            <w:r>
              <w:br/>
            </w:r>
            <w:r>
              <w:rPr>
                <w:rFonts w:ascii="Times New Roman"/>
                <w:b w:val="false"/>
                <w:i w:val="false"/>
                <w:color w:val="000000"/>
                <w:sz w:val="20"/>
              </w:rPr>
              <w:t>
реше-
</w:t>
            </w:r>
            <w:r>
              <w:br/>
            </w:r>
            <w:r>
              <w:rPr>
                <w:rFonts w:ascii="Times New Roman"/>
                <w:b w:val="false"/>
                <w:i w:val="false"/>
                <w:color w:val="000000"/>
                <w:sz w:val="20"/>
              </w:rPr>
              <w:t>
ния в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ном
</w:t>
            </w:r>
            <w:r>
              <w:br/>
            </w:r>
            <w:r>
              <w:rPr>
                <w:rFonts w:ascii="Times New Roman"/>
                <w:b w:val="false"/>
                <w:i w:val="false"/>
                <w:color w:val="000000"/>
                <w:sz w:val="20"/>
              </w:rPr>
              <w:t>
орга-
</w:t>
            </w:r>
            <w:r>
              <w:br/>
            </w:r>
            <w:r>
              <w:rPr>
                <w:rFonts w:ascii="Times New Roman"/>
                <w:b w:val="false"/>
                <w:i w:val="false"/>
                <w:color w:val="000000"/>
                <w:sz w:val="20"/>
              </w:rPr>
              <w:t>
не;
</w:t>
            </w:r>
          </w:p>
          <w:p>
            <w:pPr>
              <w:spacing w:after="20"/>
              <w:ind w:left="20"/>
              <w:jc w:val="both"/>
            </w:pPr>
            <w:r>
              <w:rPr>
                <w:rFonts w:ascii="Times New Roman"/>
                <w:b w:val="false"/>
                <w:i w:val="false"/>
                <w:color w:val="000000"/>
                <w:sz w:val="20"/>
              </w:rPr>
              <w:t>
уста-
</w:t>
            </w:r>
            <w:r>
              <w:br/>
            </w:r>
            <w:r>
              <w:rPr>
                <w:rFonts w:ascii="Times New Roman"/>
                <w:b w:val="false"/>
                <w:i w:val="false"/>
                <w:color w:val="000000"/>
                <w:sz w:val="20"/>
              </w:rPr>
              <w:t>
навли-
</w:t>
            </w:r>
            <w:r>
              <w:br/>
            </w:r>
            <w:r>
              <w:rPr>
                <w:rFonts w:ascii="Times New Roman"/>
                <w:b w:val="false"/>
                <w:i w:val="false"/>
                <w:color w:val="000000"/>
                <w:sz w:val="20"/>
              </w:rPr>
              <w:t>
вается
</w:t>
            </w:r>
            <w:r>
              <w:br/>
            </w:r>
            <w:r>
              <w:rPr>
                <w:rFonts w:ascii="Times New Roman"/>
                <w:b w:val="false"/>
                <w:i w:val="false"/>
                <w:color w:val="000000"/>
                <w:sz w:val="20"/>
              </w:rPr>
              <w:t>
Прави-
</w:t>
            </w:r>
            <w:r>
              <w:br/>
            </w:r>
            <w:r>
              <w:rPr>
                <w:rFonts w:ascii="Times New Roman"/>
                <w:b w:val="false"/>
                <w:i w:val="false"/>
                <w:color w:val="000000"/>
                <w:sz w:val="20"/>
              </w:rPr>
              <w:t>
тель-
</w:t>
            </w:r>
            <w:r>
              <w:br/>
            </w:r>
            <w:r>
              <w:rPr>
                <w:rFonts w:ascii="Times New Roman"/>
                <w:b w:val="false"/>
                <w:i w:val="false"/>
                <w:color w:val="000000"/>
                <w:sz w:val="20"/>
              </w:rPr>
              <w:t>
ством
</w:t>
            </w:r>
            <w:r>
              <w:br/>
            </w:r>
            <w:r>
              <w:rPr>
                <w:rFonts w:ascii="Times New Roman"/>
                <w:b w:val="false"/>
                <w:i w:val="false"/>
                <w:color w:val="000000"/>
                <w:sz w:val="20"/>
              </w:rPr>
              <w:t>
РК
</w:t>
            </w:r>
            <w:r>
              <w:br/>
            </w:r>
            <w:r>
              <w:rPr>
                <w:rFonts w:ascii="Times New Roman"/>
                <w:b w:val="false"/>
                <w:i w:val="false"/>
                <w:color w:val="000000"/>
                <w:sz w:val="20"/>
              </w:rPr>
              <w:t>
</w:t>
            </w:r>
            <w:r>
              <w:br/>
            </w:r>
            <w:r>
              <w:rPr>
                <w:rFonts w:ascii="Times New Roman"/>
                <w:b w:val="false"/>
                <w:i w:val="false"/>
                <w:color w:val="000000"/>
                <w:sz w:val="20"/>
              </w:rPr>
              <w:t>
до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разре-
</w:t>
            </w:r>
            <w:r>
              <w:br/>
            </w:r>
            <w:r>
              <w:rPr>
                <w:rFonts w:ascii="Times New Roman"/>
                <w:b w:val="false"/>
                <w:i w:val="false"/>
                <w:color w:val="000000"/>
                <w:sz w:val="20"/>
              </w:rPr>
              <w:t>
шения
</w:t>
            </w:r>
            <w:r>
              <w:br/>
            </w:r>
            <w:r>
              <w:rPr>
                <w:rFonts w:ascii="Times New Roman"/>
                <w:b w:val="false"/>
                <w:i w:val="false"/>
                <w:color w:val="000000"/>
                <w:sz w:val="20"/>
              </w:rPr>
              <w:t>
в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ченном
</w:t>
            </w:r>
            <w:r>
              <w:br/>
            </w:r>
            <w:r>
              <w:rPr>
                <w:rFonts w:ascii="Times New Roman"/>
                <w:b w:val="false"/>
                <w:i w:val="false"/>
                <w:color w:val="000000"/>
                <w:sz w:val="20"/>
              </w:rPr>
              <w:t>
орга-
</w:t>
            </w:r>
            <w:r>
              <w:br/>
            </w:r>
            <w:r>
              <w:rPr>
                <w:rFonts w:ascii="Times New Roman"/>
                <w:b w:val="false"/>
                <w:i w:val="false"/>
                <w:color w:val="000000"/>
                <w:sz w:val="20"/>
              </w:rPr>
              <w:t>
не;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месяца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
</w:t>
            </w:r>
            <w:r>
              <w:br/>
            </w:r>
            <w:r>
              <w:rPr>
                <w:rFonts w:ascii="Times New Roman"/>
                <w:b w:val="false"/>
                <w:i w:val="false"/>
                <w:color w:val="000000"/>
                <w:sz w:val="20"/>
              </w:rPr>
              <w:t>
ж
</w:t>
            </w:r>
            <w:r>
              <w:br/>
            </w:r>
            <w:r>
              <w:rPr>
                <w:rFonts w:ascii="Times New Roman"/>
                <w:b w:val="false"/>
                <w:i w:val="false"/>
                <w:color w:val="000000"/>
                <w:sz w:val="20"/>
              </w:rPr>
              <w:t>
е
</w:t>
            </w:r>
            <w:r>
              <w:br/>
            </w: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ч
</w:t>
            </w:r>
            <w:r>
              <w:br/>
            </w:r>
            <w:r>
              <w:rPr>
                <w:rFonts w:ascii="Times New Roman"/>
                <w:b w:val="false"/>
                <w:i w:val="false"/>
                <w:color w:val="000000"/>
                <w:sz w:val="20"/>
              </w:rPr>
              <w:t>
н
</w:t>
            </w:r>
            <w:r>
              <w:br/>
            </w:r>
            <w:r>
              <w:rPr>
                <w:rFonts w:ascii="Times New Roman"/>
                <w:b w:val="false"/>
                <w:i w:val="false"/>
                <w:color w:val="000000"/>
                <w:sz w:val="20"/>
              </w:rPr>
              <w:t>
о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bl>
    <w:p>
      <w:pPr>
        <w:spacing w:after="0"/>
        <w:ind w:left="0"/>
        <w:jc w:val="both"/>
      </w:pPr>
      <w:r>
        <w:rPr>
          <w:rFonts w:ascii="Times New Roman"/>
          <w:b w:val="false"/>
          <w:i w:val="false"/>
          <w:color w:val="000000"/>
          <w:sz w:val="28"/>
        </w:rPr>
        <w:t>
Примечание: КБК* - код Единой бюджетной классификации доходов
</w:t>
      </w:r>
    </w:p>
    <w:p>
      <w:pPr>
        <w:spacing w:after="0"/>
        <w:ind w:left="0"/>
        <w:jc w:val="both"/>
      </w:pPr>
      <w:r>
        <w:rPr>
          <w:rFonts w:ascii="Times New Roman"/>
          <w:b w:val="false"/>
          <w:i w:val="false"/>
          <w:color w:val="000000"/>
          <w:sz w:val="28"/>
        </w:rPr>
        <w:t>
** Расчет единого земельного налога представляется в первый год применения режима (для всех налогоплательщиков, применяющих данный спец. режим, 2002 год будет первым годом применения режима, так как до введения Налогового кодекса единый земельный налог вводился как вид налога). В последующие налоговые периоды, в соответствии с пп. 4 п.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 382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расчет текущего платежа представляется только при изменении данных в нем (при изменении базы для исчисления налога и т.д.). При непредставлении расчета в связи с неизменной налоговой базой для единого земельного налога размер текущего платежа определяется (начисляется) как 1/2 части общей суммы налога, исчисленного в декларации по единому земельному налогу за предыдущий налоговый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r>
        <w:br/>
      </w:r>
      <w:r>
        <w:rPr>
          <w:rFonts w:ascii="Times New Roman"/>
          <w:b w:val="false"/>
          <w:i w:val="false"/>
          <w:color w:val="000000"/>
          <w:sz w:val="28"/>
        </w:rPr>
        <w:t>
к приказу Председателя Налогового   
</w:t>
      </w:r>
      <w:r>
        <w:br/>
      </w:r>
      <w:r>
        <w:rPr>
          <w:rFonts w:ascii="Times New Roman"/>
          <w:b w:val="false"/>
          <w:i w:val="false"/>
          <w:color w:val="000000"/>
          <w:sz w:val="28"/>
        </w:rPr>
        <w:t>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28 декабря 2006 года N 664     
</w:t>
      </w:r>
    </w:p>
    <w:p>
      <w:pPr>
        <w:spacing w:after="0"/>
        <w:ind w:left="0"/>
        <w:jc w:val="both"/>
      </w:pPr>
      <w:r>
        <w:rPr>
          <w:rFonts w:ascii="Times New Roman"/>
          <w:b w:val="false"/>
          <w:i w:val="false"/>
          <w:color w:val="000000"/>
          <w:sz w:val="28"/>
        </w:rPr>
        <w:t>
Приложение N 18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w:t>
      </w:r>
      <w:r>
        <w:br/>
      </w:r>
      <w:r>
        <w:rPr>
          <w:rFonts w:ascii="Times New Roman"/>
          <w:b w:val="false"/>
          <w:i w:val="false"/>
          <w:color w:val="000000"/>
          <w:sz w:val="28"/>
        </w:rPr>
        <w:t>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Поступило в органы Казначейства
</w:t>
      </w:r>
      <w:r>
        <w:br/>
      </w:r>
      <w:r>
        <w:rPr>
          <w:rFonts w:ascii="Times New Roman"/>
          <w:b w:val="false"/>
          <w:i w:val="false"/>
          <w:color w:val="000000"/>
          <w:sz w:val="28"/>
        </w:rPr>
        <w:t>
"___" ___________20__г.                   «"Утверждаю"
</w:t>
      </w:r>
      <w:r>
        <w:br/>
      </w:r>
      <w:r>
        <w:rPr>
          <w:rFonts w:ascii="Times New Roman"/>
          <w:b w:val="false"/>
          <w:i w:val="false"/>
          <w:color w:val="000000"/>
          <w:sz w:val="28"/>
        </w:rPr>
        <w:t>
                                          ________________
</w:t>
      </w:r>
      <w:r>
        <w:br/>
      </w:r>
      <w:r>
        <w:rPr>
          <w:rFonts w:ascii="Times New Roman"/>
          <w:b w:val="false"/>
          <w:i w:val="false"/>
          <w:color w:val="000000"/>
          <w:sz w:val="28"/>
        </w:rPr>
        <w:t>
                                          ________________
</w:t>
      </w:r>
      <w:r>
        <w:br/>
      </w:r>
      <w:r>
        <w:rPr>
          <w:rFonts w:ascii="Times New Roman"/>
          <w:b w:val="false"/>
          <w:i w:val="false"/>
          <w:color w:val="000000"/>
          <w:sz w:val="28"/>
        </w:rPr>
        <w:t>
                                    Руководитель налогового органа
</w:t>
      </w:r>
      <w:r>
        <w:br/>
      </w:r>
      <w:r>
        <w:rPr>
          <w:rFonts w:ascii="Times New Roman"/>
          <w:b w:val="false"/>
          <w:i w:val="false"/>
          <w:color w:val="000000"/>
          <w:sz w:val="28"/>
        </w:rPr>
        <w:t>
                                      (Ф.И.О., подпись, печать)
</w:t>
      </w:r>
    </w:p>
    <w:p>
      <w:pPr>
        <w:spacing w:after="0"/>
        <w:ind w:left="0"/>
        <w:jc w:val="both"/>
      </w:pPr>
      <w:r>
        <w:rPr>
          <w:rFonts w:ascii="Times New Roman"/>
          <w:b w:val="false"/>
          <w:i w:val="false"/>
          <w:color w:val="000000"/>
          <w:sz w:val="28"/>
        </w:rPr>
        <w:t>
</w:t>
      </w:r>
      <w:r>
        <w:rPr>
          <w:rFonts w:ascii="Times New Roman"/>
          <w:b/>
          <w:i w:val="false"/>
          <w:color w:val="000000"/>
          <w:sz w:val="28"/>
        </w:rPr>
        <w:t>
                      ЗАКЛЮЧЕНИЕ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"___"
</w:t>
      </w:r>
      <w:r>
        <w:rPr>
          <w:rFonts w:ascii="Times New Roman"/>
          <w:b/>
          <w:i w:val="false"/>
          <w:color w:val="000000"/>
          <w:sz w:val="28"/>
        </w:rPr>
        <w:t>
_________
</w:t>
      </w:r>
      <w:r>
        <w:rPr>
          <w:rFonts w:ascii="Times New Roman"/>
          <w:b w:val="false"/>
          <w:i w:val="false"/>
          <w:color w:val="000000"/>
          <w:sz w:val="28"/>
        </w:rPr>
        <w:t>
200__г
</w:t>
      </w:r>
      <w:r>
        <w:rPr>
          <w:rFonts w:ascii="Times New Roman"/>
          <w:b/>
          <w:i w:val="false"/>
          <w:color w:val="000000"/>
          <w:sz w:val="28"/>
        </w:rPr>
        <w:t>
.               ___________________
</w:t>
      </w:r>
      <w:r>
        <w:rPr>
          <w:rFonts w:ascii="Times New Roman"/>
          <w:b w:val="false"/>
          <w:i w:val="false"/>
          <w:color w:val="000000"/>
          <w:sz w:val="28"/>
        </w:rPr>
        <w:t>
</w:t>
      </w:r>
      <w:r>
        <w:br/>
      </w:r>
      <w:r>
        <w:rPr>
          <w:rFonts w:ascii="Times New Roman"/>
          <w:b w:val="false"/>
          <w:i w:val="false"/>
          <w:color w:val="000000"/>
          <w:sz w:val="28"/>
        </w:rPr>
        <w:t>
(дата составления)                     (место составления)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(наименование налогового органа, РНН)
</w:t>
      </w:r>
      <w:r>
        <w:br/>
      </w:r>
      <w:r>
        <w:rPr>
          <w:rFonts w:ascii="Times New Roman"/>
          <w:b w:val="false"/>
          <w:i w:val="false"/>
          <w:color w:val="000000"/>
          <w:sz w:val="28"/>
        </w:rPr>
        <w:t>
по заявлению _________________________________________________
</w:t>
      </w:r>
      <w:r>
        <w:br/>
      </w:r>
      <w:r>
        <w:rPr>
          <w:rFonts w:ascii="Times New Roman"/>
          <w:b w:val="false"/>
          <w:i w:val="false"/>
          <w:color w:val="000000"/>
          <w:sz w:val="28"/>
        </w:rPr>
        <w:t>
           (Ф.И.О. налогоплательщика (налогового агента), РНН ______________________________________________________________
</w:t>
      </w:r>
      <w:r>
        <w:br/>
      </w:r>
      <w:r>
        <w:rPr>
          <w:rFonts w:ascii="Times New Roman"/>
          <w:b w:val="false"/>
          <w:i w:val="false"/>
          <w:color w:val="000000"/>
          <w:sz w:val="28"/>
        </w:rPr>
        <w:t>
или наименование налогоплательщика (налогового агента), РНН
</w:t>
      </w:r>
      <w:r>
        <w:br/>
      </w:r>
      <w:r>
        <w:rPr>
          <w:rFonts w:ascii="Times New Roman"/>
          <w:b w:val="false"/>
          <w:i w:val="false"/>
          <w:color w:val="000000"/>
          <w:sz w:val="28"/>
        </w:rPr>
        <w:t>
о зачете/возврате: ___________________________________________
</w:t>
      </w:r>
      <w:r>
        <w:br/>
      </w:r>
      <w:r>
        <w:rPr>
          <w:rFonts w:ascii="Times New Roman"/>
          <w:b w:val="false"/>
          <w:i w:val="false"/>
          <w:color w:val="000000"/>
          <w:sz w:val="28"/>
        </w:rPr>
        <w:t>
                 излишне (ошибочно) уплаченной суммы в бюджет,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возмещение из бюджета НДС
</w:t>
      </w:r>
      <w:r>
        <w:br/>
      </w:r>
      <w:r>
        <w:rPr>
          <w:rFonts w:ascii="Times New Roman"/>
          <w:b w:val="false"/>
          <w:i w:val="false"/>
          <w:color w:val="000000"/>
          <w:sz w:val="28"/>
        </w:rPr>
        <w:t>
в сумме _________________________________________________тенге
</w:t>
      </w:r>
      <w:r>
        <w:br/>
      </w:r>
      <w:r>
        <w:rPr>
          <w:rFonts w:ascii="Times New Roman"/>
          <w:b w:val="false"/>
          <w:i w:val="false"/>
          <w:color w:val="000000"/>
          <w:sz w:val="28"/>
        </w:rPr>
        <w:t>
                    (цифрами и прописью)
</w:t>
      </w:r>
      <w:r>
        <w:br/>
      </w:r>
      <w:r>
        <w:rPr>
          <w:rFonts w:ascii="Times New Roman"/>
          <w:b w:val="false"/>
          <w:i w:val="false"/>
          <w:color w:val="000000"/>
          <w:sz w:val="28"/>
        </w:rPr>
        <w:t>
Проверкой представленных материалов установлено,
</w:t>
      </w:r>
      <w:r>
        <w:br/>
      </w:r>
      <w:r>
        <w:rPr>
          <w:rFonts w:ascii="Times New Roman"/>
          <w:b w:val="false"/>
          <w:i w:val="false"/>
          <w:color w:val="000000"/>
          <w:sz w:val="28"/>
        </w:rPr>
        <w:t>
что по лицевому счету налогоплательщика (налогового агента)
</w:t>
      </w:r>
      <w:r>
        <w:br/>
      </w:r>
      <w:r>
        <w:rPr>
          <w:rFonts w:ascii="Times New Roman"/>
          <w:b w:val="false"/>
          <w:i w:val="false"/>
          <w:color w:val="000000"/>
          <w:sz w:val="28"/>
        </w:rPr>
        <w:t>
на "____" ____________200__г. числится излишне (ошибочно) 
</w:t>
      </w:r>
      <w:r>
        <w:br/>
      </w:r>
      <w:r>
        <w:rPr>
          <w:rFonts w:ascii="Times New Roman"/>
          <w:b w:val="false"/>
          <w:i w:val="false"/>
          <w:color w:val="000000"/>
          <w:sz w:val="28"/>
        </w:rPr>
        <w:t>
уплаченная сумма в бюджет, возмещение из бюджета НДС по налогу (платежу)_____________________________________________________
</w:t>
      </w:r>
      <w:r>
        <w:br/>
      </w:r>
      <w:r>
        <w:rPr>
          <w:rFonts w:ascii="Times New Roman"/>
          <w:b w:val="false"/>
          <w:i w:val="false"/>
          <w:color w:val="000000"/>
          <w:sz w:val="28"/>
        </w:rPr>
        <w:t>
Указанная сумма образовалась на счете ______________________________________________________________
</w:t>
      </w:r>
      <w:r>
        <w:br/>
      </w:r>
      <w:r>
        <w:rPr>
          <w:rFonts w:ascii="Times New Roman"/>
          <w:b w:val="false"/>
          <w:i w:val="false"/>
          <w:color w:val="000000"/>
          <w:sz w:val="28"/>
        </w:rPr>
        <w:t>
(ИИК, код налога (платежа), наименование налогового органа)
</w:t>
      </w:r>
      <w:r>
        <w:br/>
      </w:r>
      <w:r>
        <w:rPr>
          <w:rFonts w:ascii="Times New Roman"/>
          <w:b w:val="false"/>
          <w:i w:val="false"/>
          <w:color w:val="000000"/>
          <w:sz w:val="28"/>
        </w:rPr>
        <w:t>
Подтверждение таможенного органа о наличии излишне уплаченных
</w:t>
      </w:r>
      <w:r>
        <w:br/>
      </w:r>
      <w:r>
        <w:rPr>
          <w:rFonts w:ascii="Times New Roman"/>
          <w:b w:val="false"/>
          <w:i w:val="false"/>
          <w:color w:val="000000"/>
          <w:sz w:val="28"/>
        </w:rPr>
        <w:t>
сумм таможенных платежей, налогов и пени в бюджет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(дата, номер, кем выдано)
</w:t>
      </w:r>
      <w:r>
        <w:br/>
      </w:r>
      <w:r>
        <w:rPr>
          <w:rFonts w:ascii="Times New Roman"/>
          <w:b w:val="false"/>
          <w:i w:val="false"/>
          <w:color w:val="000000"/>
          <w:sz w:val="28"/>
        </w:rPr>
        <w:t>
Подлежит перечислению ________________________________________
</w:t>
      </w:r>
      <w:r>
        <w:br/>
      </w:r>
      <w:r>
        <w:rPr>
          <w:rFonts w:ascii="Times New Roman"/>
          <w:b w:val="false"/>
          <w:i w:val="false"/>
          <w:color w:val="000000"/>
          <w:sz w:val="28"/>
        </w:rPr>
        <w:t>
                        (ИИК, код налога (платежа), его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наименование, бенефициар и его РНН)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(РНН, наименование структурного подразделения, Ф.И.О
</w:t>
      </w:r>
      <w:r>
        <w:br/>
      </w:r>
      <w:r>
        <w:rPr>
          <w:rFonts w:ascii="Times New Roman"/>
          <w:b w:val="false"/>
          <w:i w:val="false"/>
          <w:color w:val="000000"/>
          <w:sz w:val="28"/>
        </w:rPr>
        <w:t>
физического лица, РНН физического лица, номер счета)*
</w:t>
      </w:r>
    </w:p>
    <w:p>
      <w:pPr>
        <w:spacing w:after="0"/>
        <w:ind w:left="0"/>
        <w:jc w:val="both"/>
      </w:pPr>
      <w:r>
        <w:rPr>
          <w:rFonts w:ascii="Times New Roman"/>
          <w:b w:val="false"/>
          <w:i w:val="false"/>
          <w:color w:val="000000"/>
          <w:sz w:val="28"/>
        </w:rPr>
        <w:t>
КНП___________________________________________________________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(наименование банка бенефициара; органа Казначейства)
</w:t>
      </w:r>
    </w:p>
    <w:p>
      <w:pPr>
        <w:spacing w:after="0"/>
        <w:ind w:left="0"/>
        <w:jc w:val="both"/>
      </w:pPr>
      <w:r>
        <w:rPr>
          <w:rFonts w:ascii="Times New Roman"/>
          <w:b w:val="false"/>
          <w:i w:val="false"/>
          <w:color w:val="000000"/>
          <w:sz w:val="28"/>
        </w:rPr>
        <w:t>
БИК, Кбе __________________
</w:t>
      </w:r>
    </w:p>
    <w:p>
      <w:pPr>
        <w:spacing w:after="0"/>
        <w:ind w:left="0"/>
        <w:jc w:val="both"/>
      </w:pPr>
      <w:r>
        <w:rPr>
          <w:rFonts w:ascii="Times New Roman"/>
          <w:b w:val="false"/>
          <w:i w:val="false"/>
          <w:color w:val="000000"/>
          <w:sz w:val="28"/>
        </w:rPr>
        <w:t>
Начальник отдела ______________          Ф.И.О. _____________
</w:t>
      </w:r>
      <w:r>
        <w:br/>
      </w:r>
      <w:r>
        <w:rPr>
          <w:rFonts w:ascii="Times New Roman"/>
          <w:b w:val="false"/>
          <w:i w:val="false"/>
          <w:color w:val="000000"/>
          <w:sz w:val="28"/>
        </w:rPr>
        <w:t>
                  (подпись)
</w:t>
      </w:r>
      <w:r>
        <w:br/>
      </w:r>
      <w:r>
        <w:rPr>
          <w:rFonts w:ascii="Times New Roman"/>
          <w:b w:val="false"/>
          <w:i w:val="false"/>
          <w:color w:val="000000"/>
          <w:sz w:val="28"/>
        </w:rPr>
        <w:t>
Работник отдела  ______________          Ф.И.О. 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 заполняется в случае, если производится зачет структурному
</w:t>
      </w:r>
      <w:r>
        <w:br/>
      </w:r>
      <w:r>
        <w:rPr>
          <w:rFonts w:ascii="Times New Roman"/>
          <w:b w:val="false"/>
          <w:i w:val="false"/>
          <w:color w:val="000000"/>
          <w:sz w:val="28"/>
        </w:rPr>
        <w:t>
подразделению или возврат физическому лицу.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10              
</w:t>
      </w:r>
      <w:r>
        <w:br/>
      </w:r>
      <w:r>
        <w:rPr>
          <w:rFonts w:ascii="Times New Roman"/>
          <w:b w:val="false"/>
          <w:i w:val="false"/>
          <w:color w:val="000000"/>
          <w:sz w:val="28"/>
        </w:rPr>
        <w:t>
к приказу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28 декабря 2006 года N 664    
</w:t>
      </w:r>
    </w:p>
    <w:p>
      <w:pPr>
        <w:spacing w:after="0"/>
        <w:ind w:left="0"/>
        <w:jc w:val="both"/>
      </w:pPr>
      <w:r>
        <w:rPr>
          <w:rFonts w:ascii="Times New Roman"/>
          <w:b w:val="false"/>
          <w:i w:val="false"/>
          <w:color w:val="000000"/>
          <w:sz w:val="28"/>
        </w:rPr>
        <w:t>
Приложение N 44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i w:val="false"/>
          <w:color w:val="000000"/>
          <w:sz w:val="28"/>
        </w:rPr>
        <w:t>
        Порядок зачисления административных штрафов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коды Единой бюджетной классификации доходов за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налоговые правонарушения и административные правонарушения,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которым протокола составляются налоговыми органами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3471"/>
        <w:gridCol w:w="2318"/>
        <w:gridCol w:w="1944"/>
        <w:gridCol w:w="2214"/>
        <w:gridCol w:w="1811"/>
      </w:tblGrid>
      <w:tr>
        <w:trPr>
          <w:trHeight w:val="105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Виды и характеры
</w:t>
            </w:r>
            <w:r>
              <w:br/>
            </w:r>
            <w:r>
              <w:rPr>
                <w:rFonts w:ascii="Times New Roman"/>
                <w:b w:val="false"/>
                <w:i w:val="false"/>
                <w:color w:val="000000"/>
                <w:sz w:val="20"/>
              </w:rPr>
              <w:t>
налоговых
</w:t>
            </w:r>
            <w:r>
              <w:br/>
            </w:r>
            <w:r>
              <w:rPr>
                <w:rFonts w:ascii="Times New Roman"/>
                <w:b w:val="false"/>
                <w:i w:val="false"/>
                <w:color w:val="000000"/>
                <w:sz w:val="20"/>
              </w:rPr>
              <w:t>
правонарушений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Плательщик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Размер
</w:t>
            </w:r>
            <w:r>
              <w:br/>
            </w:r>
            <w:r>
              <w:rPr>
                <w:rFonts w:ascii="Times New Roman"/>
                <w:b w:val="false"/>
                <w:i w:val="false"/>
                <w:color w:val="000000"/>
                <w:sz w:val="20"/>
              </w:rPr>
              <w:t>
штрафа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Зачисление в бюджет
</w:t>
            </w:r>
            <w:r>
              <w:br/>
            </w:r>
            <w:r>
              <w:rPr>
                <w:rFonts w:ascii="Times New Roman"/>
                <w:b w:val="false"/>
                <w:i w:val="false"/>
                <w:color w:val="000000"/>
                <w:sz w:val="20"/>
              </w:rPr>
              <w:t>
на коды
</w:t>
            </w:r>
            <w:r>
              <w:br/>
            </w:r>
            <w:r>
              <w:rPr>
                <w:rFonts w:ascii="Times New Roman"/>
                <w:b w:val="false"/>
                <w:i w:val="false"/>
                <w:color w:val="000000"/>
                <w:sz w:val="20"/>
              </w:rPr>
              <w:t>
бюджетной
</w:t>
            </w:r>
            <w:r>
              <w:br/>
            </w:r>
            <w:r>
              <w:rPr>
                <w:rFonts w:ascii="Times New Roman"/>
                <w:b w:val="false"/>
                <w:i w:val="false"/>
                <w:color w:val="000000"/>
                <w:sz w:val="20"/>
              </w:rPr>
              <w:t>
классифи-
</w:t>
            </w:r>
            <w:r>
              <w:br/>
            </w:r>
            <w:r>
              <w:rPr>
                <w:rFonts w:ascii="Times New Roman"/>
                <w:b w:val="false"/>
                <w:i w:val="false"/>
                <w:color w:val="000000"/>
                <w:sz w:val="20"/>
              </w:rPr>
              <w:t>
кации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Органы
</w:t>
            </w:r>
            <w:r>
              <w:br/>
            </w:r>
            <w:r>
              <w:rPr>
                <w:rFonts w:ascii="Times New Roman"/>
                <w:b w:val="false"/>
                <w:i w:val="false"/>
                <w:color w:val="000000"/>
                <w:sz w:val="20"/>
              </w:rPr>
              <w:t>
уполно-
</w:t>
            </w:r>
            <w:r>
              <w:br/>
            </w:r>
            <w:r>
              <w:rPr>
                <w:rFonts w:ascii="Times New Roman"/>
                <w:b w:val="false"/>
                <w:i w:val="false"/>
                <w:color w:val="000000"/>
                <w:sz w:val="20"/>
              </w:rPr>
              <w:t>
мочен-
</w:t>
            </w:r>
            <w:r>
              <w:br/>
            </w:r>
            <w:r>
              <w:rPr>
                <w:rFonts w:ascii="Times New Roman"/>
                <w:b w:val="false"/>
                <w:i w:val="false"/>
                <w:color w:val="000000"/>
                <w:sz w:val="20"/>
              </w:rPr>
              <w:t>
ные
</w:t>
            </w:r>
            <w:r>
              <w:br/>
            </w:r>
            <w:r>
              <w:rPr>
                <w:rFonts w:ascii="Times New Roman"/>
                <w:b w:val="false"/>
                <w:i w:val="false"/>
                <w:color w:val="000000"/>
                <w:sz w:val="20"/>
              </w:rPr>
              <w:t>
рассма-
</w:t>
            </w:r>
            <w:r>
              <w:br/>
            </w:r>
            <w:r>
              <w:rPr>
                <w:rFonts w:ascii="Times New Roman"/>
                <w:b w:val="false"/>
                <w:i w:val="false"/>
                <w:color w:val="000000"/>
                <w:sz w:val="20"/>
              </w:rPr>
              <w:t>
тривать
</w:t>
            </w:r>
            <w:r>
              <w:br/>
            </w:r>
            <w:r>
              <w:rPr>
                <w:rFonts w:ascii="Times New Roman"/>
                <w:b w:val="false"/>
                <w:i w:val="false"/>
                <w:color w:val="000000"/>
                <w:sz w:val="20"/>
              </w:rPr>
              <w:t>
дела
</w:t>
            </w:r>
            <w:r>
              <w:br/>
            </w:r>
            <w:r>
              <w:rPr>
                <w:rFonts w:ascii="Times New Roman"/>
                <w:b w:val="false"/>
                <w:i w:val="false"/>
                <w:color w:val="000000"/>
                <w:sz w:val="20"/>
              </w:rPr>
              <w:t>
(в соотв.
</w:t>
            </w:r>
            <w:r>
              <w:br/>
            </w:r>
            <w:r>
              <w:rPr>
                <w:rFonts w:ascii="Times New Roman"/>
                <w:b w:val="false"/>
                <w:i w:val="false"/>
                <w:color w:val="000000"/>
                <w:sz w:val="20"/>
              </w:rPr>
              <w:t>
с ст.
</w:t>
            </w:r>
            <w:r>
              <w:br/>
            </w:r>
            <w:r>
              <w:rPr>
                <w:rFonts w:ascii="Times New Roman"/>
                <w:b w:val="false"/>
                <w:i w:val="false"/>
                <w:color w:val="000000"/>
                <w:sz w:val="20"/>
              </w:rPr>
              <w:t>
541, 
</w:t>
            </w:r>
            <w:r>
              <w:br/>
            </w:r>
            <w:r>
              <w:rPr>
                <w:rFonts w:ascii="Times New Roman"/>
                <w:b w:val="false"/>
                <w:i w:val="false"/>
                <w:color w:val="000000"/>
                <w:sz w:val="20"/>
              </w:rPr>
              <w:t>
570
</w:t>
            </w:r>
            <w:r>
              <w:br/>
            </w:r>
            <w:r>
              <w:rPr>
                <w:rFonts w:ascii="Times New Roman"/>
                <w:b w:val="false"/>
                <w:i w:val="false"/>
                <w:color w:val="000000"/>
                <w:sz w:val="20"/>
              </w:rPr>
              <w:t>
КоАП)
</w:t>
            </w:r>
          </w:p>
        </w:tc>
      </w:tr>
      <w:tr>
        <w:trPr>
          <w:trHeight w:val="63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Нарушения законодательства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 пенсионном обеспечении
</w:t>
            </w:r>
            <w:r>
              <w:rPr>
                <w:rFonts w:ascii="Times New Roman"/>
                <w:b w:val="false"/>
                <w:i w:val="false"/>
                <w:color w:val="000000"/>
                <w:sz w:val="20"/>
              </w:rPr>
              <w:t>
</w:t>
            </w:r>
          </w:p>
        </w:tc>
      </w:tr>
      <w:tr>
        <w:trPr>
          <w:trHeight w:val="33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Непредставления
</w:t>
            </w:r>
            <w:r>
              <w:br/>
            </w:r>
            <w:r>
              <w:rPr>
                <w:rFonts w:ascii="Times New Roman"/>
                <w:b w:val="false"/>
                <w:i w:val="false"/>
                <w:color w:val="000000"/>
                <w:sz w:val="20"/>
              </w:rPr>
              <w:t>
в налоговый орган
</w:t>
            </w:r>
            <w:r>
              <w:br/>
            </w:r>
            <w:r>
              <w:rPr>
                <w:rFonts w:ascii="Times New Roman"/>
                <w:b w:val="false"/>
                <w:i w:val="false"/>
                <w:color w:val="000000"/>
                <w:sz w:val="20"/>
              </w:rPr>
              <w:t>
списков вкладчиков
</w:t>
            </w:r>
            <w:r>
              <w:br/>
            </w:r>
            <w:r>
              <w:rPr>
                <w:rFonts w:ascii="Times New Roman"/>
                <w:b w:val="false"/>
                <w:i w:val="false"/>
                <w:color w:val="000000"/>
                <w:sz w:val="20"/>
              </w:rPr>
              <w:t>
накопительных
</w:t>
            </w:r>
            <w:r>
              <w:br/>
            </w:r>
            <w:r>
              <w:rPr>
                <w:rFonts w:ascii="Times New Roman"/>
                <w:b w:val="false"/>
                <w:i w:val="false"/>
                <w:color w:val="000000"/>
                <w:sz w:val="20"/>
              </w:rPr>
              <w:t>
пенсионных фондов,
</w:t>
            </w:r>
            <w:r>
              <w:br/>
            </w:r>
            <w:r>
              <w:rPr>
                <w:rFonts w:ascii="Times New Roman"/>
                <w:b w:val="false"/>
                <w:i w:val="false"/>
                <w:color w:val="000000"/>
                <w:sz w:val="20"/>
              </w:rPr>
              <w:t>
в пользу которых
</w:t>
            </w:r>
            <w:r>
              <w:br/>
            </w:r>
            <w:r>
              <w:rPr>
                <w:rFonts w:ascii="Times New Roman"/>
                <w:b w:val="false"/>
                <w:i w:val="false"/>
                <w:color w:val="000000"/>
                <w:sz w:val="20"/>
              </w:rPr>
              <w:t>
взыскивается
</w:t>
            </w:r>
            <w:r>
              <w:br/>
            </w:r>
            <w:r>
              <w:rPr>
                <w:rFonts w:ascii="Times New Roman"/>
                <w:b w:val="false"/>
                <w:i w:val="false"/>
                <w:color w:val="000000"/>
                <w:sz w:val="20"/>
              </w:rPr>
              <w:t>
задолженность по
</w:t>
            </w:r>
            <w:r>
              <w:br/>
            </w:r>
            <w:r>
              <w:rPr>
                <w:rFonts w:ascii="Times New Roman"/>
                <w:b w:val="false"/>
                <w:i w:val="false"/>
                <w:color w:val="000000"/>
                <w:sz w:val="20"/>
              </w:rPr>
              <w:t>
обязательным
</w:t>
            </w:r>
            <w:r>
              <w:br/>
            </w:r>
            <w:r>
              <w:rPr>
                <w:rFonts w:ascii="Times New Roman"/>
                <w:b w:val="false"/>
                <w:i w:val="false"/>
                <w:color w:val="000000"/>
                <w:sz w:val="20"/>
              </w:rPr>
              <w:t>
пенсионным
</w:t>
            </w:r>
            <w:r>
              <w:br/>
            </w:r>
            <w:r>
              <w:rPr>
                <w:rFonts w:ascii="Times New Roman"/>
                <w:b w:val="false"/>
                <w:i w:val="false"/>
                <w:color w:val="000000"/>
                <w:sz w:val="20"/>
              </w:rPr>
              <w:t>
взносам;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должност-
</w:t>
            </w:r>
            <w:r>
              <w:br/>
            </w:r>
            <w:r>
              <w:rPr>
                <w:rFonts w:ascii="Times New Roman"/>
                <w:b w:val="false"/>
                <w:i w:val="false"/>
                <w:color w:val="000000"/>
                <w:sz w:val="20"/>
              </w:rPr>
              <w:t>
ных лиц,
</w:t>
            </w:r>
            <w:r>
              <w:br/>
            </w:r>
            <w:r>
              <w:rPr>
                <w:rFonts w:ascii="Times New Roman"/>
                <w:b w:val="false"/>
                <w:i w:val="false"/>
                <w:color w:val="000000"/>
                <w:sz w:val="20"/>
              </w:rPr>
              <w:t>
индивидуаль-
</w:t>
            </w:r>
            <w:r>
              <w:br/>
            </w:r>
            <w:r>
              <w:rPr>
                <w:rFonts w:ascii="Times New Roman"/>
                <w:b w:val="false"/>
                <w:i w:val="false"/>
                <w:color w:val="000000"/>
                <w:sz w:val="20"/>
              </w:rPr>
              <w:t>
ных пред-
</w:t>
            </w:r>
            <w:r>
              <w:br/>
            </w:r>
            <w:r>
              <w:rPr>
                <w:rFonts w:ascii="Times New Roman"/>
                <w:b w:val="false"/>
                <w:i w:val="false"/>
                <w:color w:val="000000"/>
                <w:sz w:val="20"/>
              </w:rPr>
              <w:t>
принимате-
</w:t>
            </w:r>
            <w:r>
              <w:br/>
            </w:r>
            <w:r>
              <w:rPr>
                <w:rFonts w:ascii="Times New Roman"/>
                <w:b w:val="false"/>
                <w:i w:val="false"/>
                <w:color w:val="000000"/>
                <w:sz w:val="20"/>
              </w:rPr>
              <w:t>
лей, частных
</w:t>
            </w:r>
            <w:r>
              <w:br/>
            </w:r>
            <w:r>
              <w:rPr>
                <w:rFonts w:ascii="Times New Roman"/>
                <w:b w:val="false"/>
                <w:i w:val="false"/>
                <w:color w:val="000000"/>
                <w:sz w:val="20"/>
              </w:rPr>
              <w:t>
нотариусов,
</w:t>
            </w:r>
            <w:r>
              <w:br/>
            </w:r>
            <w:r>
              <w:rPr>
                <w:rFonts w:ascii="Times New Roman"/>
                <w:b w:val="false"/>
                <w:i w:val="false"/>
                <w:color w:val="000000"/>
                <w:sz w:val="20"/>
              </w:rPr>
              <w:t>
адвокатов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
</w:t>
            </w:r>
            <w:r>
              <w:br/>
            </w:r>
            <w:r>
              <w:rPr>
                <w:rFonts w:ascii="Times New Roman"/>
                <w:b w:val="false"/>
                <w:i w:val="false"/>
                <w:color w:val="000000"/>
                <w:sz w:val="20"/>
              </w:rPr>
              <w:t>
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30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Непредставления в
</w:t>
            </w:r>
            <w:r>
              <w:br/>
            </w:r>
            <w:r>
              <w:rPr>
                <w:rFonts w:ascii="Times New Roman"/>
                <w:b w:val="false"/>
                <w:i w:val="false"/>
                <w:color w:val="000000"/>
                <w:sz w:val="20"/>
              </w:rPr>
              <w:t>
налоговый орган
</w:t>
            </w:r>
            <w:r>
              <w:br/>
            </w:r>
            <w:r>
              <w:rPr>
                <w:rFonts w:ascii="Times New Roman"/>
                <w:b w:val="false"/>
                <w:i w:val="false"/>
                <w:color w:val="000000"/>
                <w:sz w:val="20"/>
              </w:rPr>
              <w:t>
списков накопи-
</w:t>
            </w:r>
            <w:r>
              <w:br/>
            </w:r>
            <w:r>
              <w:rPr>
                <w:rFonts w:ascii="Times New Roman"/>
                <w:b w:val="false"/>
                <w:i w:val="false"/>
                <w:color w:val="000000"/>
                <w:sz w:val="20"/>
              </w:rPr>
              <w:t>
тельных пенсионных
</w:t>
            </w:r>
            <w:r>
              <w:br/>
            </w:r>
            <w:r>
              <w:rPr>
                <w:rFonts w:ascii="Times New Roman"/>
                <w:b w:val="false"/>
                <w:i w:val="false"/>
                <w:color w:val="000000"/>
                <w:sz w:val="20"/>
              </w:rPr>
              <w:t>
фондов с указанием
</w:t>
            </w:r>
            <w:r>
              <w:br/>
            </w:r>
            <w:r>
              <w:rPr>
                <w:rFonts w:ascii="Times New Roman"/>
                <w:b w:val="false"/>
                <w:i w:val="false"/>
                <w:color w:val="000000"/>
                <w:sz w:val="20"/>
              </w:rPr>
              <w:t>
общей суммы
</w:t>
            </w:r>
            <w:r>
              <w:br/>
            </w:r>
            <w:r>
              <w:rPr>
                <w:rFonts w:ascii="Times New Roman"/>
                <w:b w:val="false"/>
                <w:i w:val="false"/>
                <w:color w:val="000000"/>
                <w:sz w:val="20"/>
              </w:rPr>
              <w:t>
задолженности по
</w:t>
            </w:r>
            <w:r>
              <w:br/>
            </w:r>
            <w:r>
              <w:rPr>
                <w:rFonts w:ascii="Times New Roman"/>
                <w:b w:val="false"/>
                <w:i w:val="false"/>
                <w:color w:val="000000"/>
                <w:sz w:val="20"/>
              </w:rPr>
              <w:t>
каждому накопи-
</w:t>
            </w:r>
            <w:r>
              <w:br/>
            </w:r>
            <w:r>
              <w:rPr>
                <w:rFonts w:ascii="Times New Roman"/>
                <w:b w:val="false"/>
                <w:i w:val="false"/>
                <w:color w:val="000000"/>
                <w:sz w:val="20"/>
              </w:rPr>
              <w:t>
тельному пенсион-
</w:t>
            </w:r>
            <w:r>
              <w:br/>
            </w:r>
            <w:r>
              <w:rPr>
                <w:rFonts w:ascii="Times New Roman"/>
                <w:b w:val="false"/>
                <w:i w:val="false"/>
                <w:color w:val="000000"/>
                <w:sz w:val="20"/>
              </w:rPr>
              <w:t>
ному фонду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должност-
</w:t>
            </w:r>
            <w:r>
              <w:br/>
            </w:r>
            <w:r>
              <w:rPr>
                <w:rFonts w:ascii="Times New Roman"/>
                <w:b w:val="false"/>
                <w:i w:val="false"/>
                <w:color w:val="000000"/>
                <w:sz w:val="20"/>
              </w:rPr>
              <w:t>
ных лиц,
</w:t>
            </w:r>
            <w:r>
              <w:br/>
            </w:r>
            <w:r>
              <w:rPr>
                <w:rFonts w:ascii="Times New Roman"/>
                <w:b w:val="false"/>
                <w:i w:val="false"/>
                <w:color w:val="000000"/>
                <w:sz w:val="20"/>
              </w:rPr>
              <w:t>
индивидуаль-
</w:t>
            </w:r>
            <w:r>
              <w:br/>
            </w:r>
            <w:r>
              <w:rPr>
                <w:rFonts w:ascii="Times New Roman"/>
                <w:b w:val="false"/>
                <w:i w:val="false"/>
                <w:color w:val="000000"/>
                <w:sz w:val="20"/>
              </w:rPr>
              <w:t>
ных предпри-
</w:t>
            </w:r>
            <w:r>
              <w:br/>
            </w:r>
            <w:r>
              <w:rPr>
                <w:rFonts w:ascii="Times New Roman"/>
                <w:b w:val="false"/>
                <w:i w:val="false"/>
                <w:color w:val="000000"/>
                <w:sz w:val="20"/>
              </w:rPr>
              <w:t>
нимателей,
</w:t>
            </w:r>
            <w:r>
              <w:br/>
            </w:r>
            <w:r>
              <w:rPr>
                <w:rFonts w:ascii="Times New Roman"/>
                <w:b w:val="false"/>
                <w:i w:val="false"/>
                <w:color w:val="000000"/>
                <w:sz w:val="20"/>
              </w:rPr>
              <w:t>
частных
</w:t>
            </w:r>
            <w:r>
              <w:br/>
            </w:r>
            <w:r>
              <w:rPr>
                <w:rFonts w:ascii="Times New Roman"/>
                <w:b w:val="false"/>
                <w:i w:val="false"/>
                <w:color w:val="000000"/>
                <w:sz w:val="20"/>
              </w:rPr>
              <w:t>
нотариусов,
</w:t>
            </w:r>
            <w:r>
              <w:br/>
            </w:r>
            <w:r>
              <w:rPr>
                <w:rFonts w:ascii="Times New Roman"/>
                <w:b w:val="false"/>
                <w:i w:val="false"/>
                <w:color w:val="000000"/>
                <w:sz w:val="20"/>
              </w:rPr>
              <w:t>
адвокатов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
</w:t>
            </w:r>
            <w:r>
              <w:br/>
            </w:r>
            <w:r>
              <w:rPr>
                <w:rFonts w:ascii="Times New Roman"/>
                <w:b w:val="false"/>
                <w:i w:val="false"/>
                <w:color w:val="000000"/>
                <w:sz w:val="20"/>
              </w:rPr>
              <w:t>
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315"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Непредставления в
</w:t>
            </w:r>
            <w:r>
              <w:br/>
            </w:r>
            <w:r>
              <w:rPr>
                <w:rFonts w:ascii="Times New Roman"/>
                <w:b w:val="false"/>
                <w:i w:val="false"/>
                <w:color w:val="000000"/>
                <w:sz w:val="20"/>
              </w:rPr>
              <w:t>
налоговые органы
</w:t>
            </w:r>
            <w:r>
              <w:br/>
            </w:r>
            <w:r>
              <w:rPr>
                <w:rFonts w:ascii="Times New Roman"/>
                <w:b w:val="false"/>
                <w:i w:val="false"/>
                <w:color w:val="000000"/>
                <w:sz w:val="20"/>
              </w:rPr>
              <w:t>
расчетов по
</w:t>
            </w:r>
            <w:r>
              <w:br/>
            </w:r>
            <w:r>
              <w:rPr>
                <w:rFonts w:ascii="Times New Roman"/>
                <w:b w:val="false"/>
                <w:i w:val="false"/>
                <w:color w:val="000000"/>
                <w:sz w:val="20"/>
              </w:rPr>
              <w:t>
исчисленным,
</w:t>
            </w:r>
            <w:r>
              <w:br/>
            </w:r>
            <w:r>
              <w:rPr>
                <w:rFonts w:ascii="Times New Roman"/>
                <w:b w:val="false"/>
                <w:i w:val="false"/>
                <w:color w:val="000000"/>
                <w:sz w:val="20"/>
              </w:rPr>
              <w:t>
удержанным
</w:t>
            </w:r>
            <w:r>
              <w:br/>
            </w:r>
            <w:r>
              <w:rPr>
                <w:rFonts w:ascii="Times New Roman"/>
                <w:b w:val="false"/>
                <w:i w:val="false"/>
                <w:color w:val="000000"/>
                <w:sz w:val="20"/>
              </w:rPr>
              <w:t>
(начисленным) и
</w:t>
            </w:r>
            <w:r>
              <w:br/>
            </w:r>
            <w:r>
              <w:rPr>
                <w:rFonts w:ascii="Times New Roman"/>
                <w:b w:val="false"/>
                <w:i w:val="false"/>
                <w:color w:val="000000"/>
                <w:sz w:val="20"/>
              </w:rPr>
              <w:t>
перечисленным
</w:t>
            </w:r>
            <w:r>
              <w:br/>
            </w:r>
            <w:r>
              <w:rPr>
                <w:rFonts w:ascii="Times New Roman"/>
                <w:b w:val="false"/>
                <w:i w:val="false"/>
                <w:color w:val="000000"/>
                <w:sz w:val="20"/>
              </w:rPr>
              <w:t>
суммам
</w:t>
            </w:r>
            <w:r>
              <w:br/>
            </w:r>
            <w:r>
              <w:rPr>
                <w:rFonts w:ascii="Times New Roman"/>
                <w:b w:val="false"/>
                <w:i w:val="false"/>
                <w:color w:val="000000"/>
                <w:sz w:val="20"/>
              </w:rPr>
              <w:t>
обязательных
</w:t>
            </w:r>
            <w:r>
              <w:br/>
            </w:r>
            <w:r>
              <w:rPr>
                <w:rFonts w:ascii="Times New Roman"/>
                <w:b w:val="false"/>
                <w:i w:val="false"/>
                <w:color w:val="000000"/>
                <w:sz w:val="20"/>
              </w:rPr>
              <w:t>
пенсионных
</w:t>
            </w:r>
            <w:r>
              <w:br/>
            </w:r>
            <w:r>
              <w:rPr>
                <w:rFonts w:ascii="Times New Roman"/>
                <w:b w:val="false"/>
                <w:i w:val="false"/>
                <w:color w:val="000000"/>
                <w:sz w:val="20"/>
              </w:rPr>
              <w:t>
взносов в сроки,
</w:t>
            </w:r>
            <w:r>
              <w:br/>
            </w:r>
            <w:r>
              <w:rPr>
                <w:rFonts w:ascii="Times New Roman"/>
                <w:b w:val="false"/>
                <w:i w:val="false"/>
                <w:color w:val="000000"/>
                <w:sz w:val="20"/>
              </w:rPr>
              <w:t>
установленные
</w:t>
            </w:r>
            <w:r>
              <w:br/>
            </w:r>
            <w:r>
              <w:rPr>
                <w:rFonts w:ascii="Times New Roman"/>
                <w:b w:val="false"/>
                <w:i w:val="false"/>
                <w:color w:val="000000"/>
                <w:sz w:val="20"/>
              </w:rPr>
              <w:t>
законодательством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о
</w:t>
            </w:r>
            <w:r>
              <w:br/>
            </w:r>
            <w:r>
              <w:rPr>
                <w:rFonts w:ascii="Times New Roman"/>
                <w:b w:val="false"/>
                <w:i w:val="false"/>
                <w:color w:val="000000"/>
                <w:sz w:val="20"/>
              </w:rPr>
              <w:t>
пенсионном
</w:t>
            </w:r>
            <w:r>
              <w:br/>
            </w:r>
            <w:r>
              <w:rPr>
                <w:rFonts w:ascii="Times New Roman"/>
                <w:b w:val="false"/>
                <w:i w:val="false"/>
                <w:color w:val="000000"/>
                <w:sz w:val="20"/>
              </w:rPr>
              <w:t>
обеспечении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должност-
</w:t>
            </w:r>
            <w:r>
              <w:br/>
            </w:r>
            <w:r>
              <w:rPr>
                <w:rFonts w:ascii="Times New Roman"/>
                <w:b w:val="false"/>
                <w:i w:val="false"/>
                <w:color w:val="000000"/>
                <w:sz w:val="20"/>
              </w:rPr>
              <w:t>
ных лиц,
</w:t>
            </w:r>
            <w:r>
              <w:br/>
            </w:r>
            <w:r>
              <w:rPr>
                <w:rFonts w:ascii="Times New Roman"/>
                <w:b w:val="false"/>
                <w:i w:val="false"/>
                <w:color w:val="000000"/>
                <w:sz w:val="20"/>
              </w:rPr>
              <w:t>
индивидуаль-
</w:t>
            </w:r>
            <w:r>
              <w:br/>
            </w:r>
            <w:r>
              <w:rPr>
                <w:rFonts w:ascii="Times New Roman"/>
                <w:b w:val="false"/>
                <w:i w:val="false"/>
                <w:color w:val="000000"/>
                <w:sz w:val="20"/>
              </w:rPr>
              <w:t>
ных предпри-
</w:t>
            </w:r>
            <w:r>
              <w:br/>
            </w:r>
            <w:r>
              <w:rPr>
                <w:rFonts w:ascii="Times New Roman"/>
                <w:b w:val="false"/>
                <w:i w:val="false"/>
                <w:color w:val="000000"/>
                <w:sz w:val="20"/>
              </w:rPr>
              <w:t>
нимателей,
</w:t>
            </w:r>
            <w:r>
              <w:br/>
            </w:r>
            <w:r>
              <w:rPr>
                <w:rFonts w:ascii="Times New Roman"/>
                <w:b w:val="false"/>
                <w:i w:val="false"/>
                <w:color w:val="000000"/>
                <w:sz w:val="20"/>
              </w:rPr>
              <w:t>
частных
</w:t>
            </w:r>
            <w:r>
              <w:br/>
            </w:r>
            <w:r>
              <w:rPr>
                <w:rFonts w:ascii="Times New Roman"/>
                <w:b w:val="false"/>
                <w:i w:val="false"/>
                <w:color w:val="000000"/>
                <w:sz w:val="20"/>
              </w:rPr>
              <w:t>
нотариусов,
</w:t>
            </w:r>
            <w:r>
              <w:br/>
            </w:r>
            <w:r>
              <w:rPr>
                <w:rFonts w:ascii="Times New Roman"/>
                <w:b w:val="false"/>
                <w:i w:val="false"/>
                <w:color w:val="000000"/>
                <w:sz w:val="20"/>
              </w:rPr>
              <w:t>
адвокатов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36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Неведения
</w:t>
            </w:r>
            <w:r>
              <w:br/>
            </w:r>
            <w:r>
              <w:rPr>
                <w:rFonts w:ascii="Times New Roman"/>
                <w:b w:val="false"/>
                <w:i w:val="false"/>
                <w:color w:val="000000"/>
                <w:sz w:val="20"/>
              </w:rPr>
              <w:t>
первичного учета
</w:t>
            </w:r>
            <w:r>
              <w:br/>
            </w:r>
            <w:r>
              <w:rPr>
                <w:rFonts w:ascii="Times New Roman"/>
                <w:b w:val="false"/>
                <w:i w:val="false"/>
                <w:color w:val="000000"/>
                <w:sz w:val="20"/>
              </w:rPr>
              <w:t>
исчисленных,
</w:t>
            </w:r>
            <w:r>
              <w:br/>
            </w:r>
            <w:r>
              <w:rPr>
                <w:rFonts w:ascii="Times New Roman"/>
                <w:b w:val="false"/>
                <w:i w:val="false"/>
                <w:color w:val="000000"/>
                <w:sz w:val="20"/>
              </w:rPr>
              <w:t>
удержанных
</w:t>
            </w:r>
            <w:r>
              <w:br/>
            </w:r>
            <w:r>
              <w:rPr>
                <w:rFonts w:ascii="Times New Roman"/>
                <w:b w:val="false"/>
                <w:i w:val="false"/>
                <w:color w:val="000000"/>
                <w:sz w:val="20"/>
              </w:rPr>
              <w:t>
(начисленных) и
</w:t>
            </w:r>
            <w:r>
              <w:br/>
            </w:r>
            <w:r>
              <w:rPr>
                <w:rFonts w:ascii="Times New Roman"/>
                <w:b w:val="false"/>
                <w:i w:val="false"/>
                <w:color w:val="000000"/>
                <w:sz w:val="20"/>
              </w:rPr>
              <w:t>
перечисленных
</w:t>
            </w:r>
            <w:r>
              <w:br/>
            </w:r>
            <w:r>
              <w:rPr>
                <w:rFonts w:ascii="Times New Roman"/>
                <w:b w:val="false"/>
                <w:i w:val="false"/>
                <w:color w:val="000000"/>
                <w:sz w:val="20"/>
              </w:rPr>
              <w:t>
обязательных
</w:t>
            </w:r>
            <w:r>
              <w:br/>
            </w:r>
            <w:r>
              <w:rPr>
                <w:rFonts w:ascii="Times New Roman"/>
                <w:b w:val="false"/>
                <w:i w:val="false"/>
                <w:color w:val="000000"/>
                <w:sz w:val="20"/>
              </w:rPr>
              <w:t>
пенсионных
</w:t>
            </w:r>
            <w:r>
              <w:br/>
            </w:r>
            <w:r>
              <w:rPr>
                <w:rFonts w:ascii="Times New Roman"/>
                <w:b w:val="false"/>
                <w:i w:val="false"/>
                <w:color w:val="000000"/>
                <w:sz w:val="20"/>
              </w:rPr>
              <w:t>
взносов по
</w:t>
            </w:r>
            <w:r>
              <w:br/>
            </w:r>
            <w:r>
              <w:rPr>
                <w:rFonts w:ascii="Times New Roman"/>
                <w:b w:val="false"/>
                <w:i w:val="false"/>
                <w:color w:val="000000"/>
                <w:sz w:val="20"/>
              </w:rPr>
              <w:t>
каждому работнику
</w:t>
            </w:r>
            <w:r>
              <w:br/>
            </w:r>
            <w:r>
              <w:rPr>
                <w:rFonts w:ascii="Times New Roman"/>
                <w:b w:val="false"/>
                <w:i w:val="false"/>
                <w:color w:val="000000"/>
                <w:sz w:val="20"/>
              </w:rPr>
              <w:t>
в соответствии с
</w:t>
            </w:r>
            <w:r>
              <w:br/>
            </w:r>
            <w:r>
              <w:rPr>
                <w:rFonts w:ascii="Times New Roman"/>
                <w:b w:val="false"/>
                <w:i w:val="false"/>
                <w:color w:val="000000"/>
                <w:sz w:val="20"/>
              </w:rPr>
              <w:t>
порядком,
</w:t>
            </w:r>
            <w:r>
              <w:br/>
            </w:r>
            <w:r>
              <w:rPr>
                <w:rFonts w:ascii="Times New Roman"/>
                <w:b w:val="false"/>
                <w:i w:val="false"/>
                <w:color w:val="000000"/>
                <w:sz w:val="20"/>
              </w:rPr>
              <w:t>
установленным
</w:t>
            </w:r>
            <w:r>
              <w:br/>
            </w:r>
            <w:r>
              <w:rPr>
                <w:rFonts w:ascii="Times New Roman"/>
                <w:b w:val="false"/>
                <w:i w:val="false"/>
                <w:color w:val="000000"/>
                <w:sz w:val="20"/>
              </w:rPr>
              <w:t>
законодательством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должност-
</w:t>
            </w:r>
            <w:r>
              <w:br/>
            </w:r>
            <w:r>
              <w:rPr>
                <w:rFonts w:ascii="Times New Roman"/>
                <w:b w:val="false"/>
                <w:i w:val="false"/>
                <w:color w:val="000000"/>
                <w:sz w:val="20"/>
              </w:rPr>
              <w:t>
ных лиц,
</w:t>
            </w:r>
            <w:r>
              <w:br/>
            </w:r>
            <w:r>
              <w:rPr>
                <w:rFonts w:ascii="Times New Roman"/>
                <w:b w:val="false"/>
                <w:i w:val="false"/>
                <w:color w:val="000000"/>
                <w:sz w:val="20"/>
              </w:rPr>
              <w:t>
индивидуаль-
</w:t>
            </w:r>
            <w:r>
              <w:br/>
            </w:r>
            <w:r>
              <w:rPr>
                <w:rFonts w:ascii="Times New Roman"/>
                <w:b w:val="false"/>
                <w:i w:val="false"/>
                <w:color w:val="000000"/>
                <w:sz w:val="20"/>
              </w:rPr>
              <w:t>
ных предпри-
</w:t>
            </w:r>
            <w:r>
              <w:br/>
            </w:r>
            <w:r>
              <w:rPr>
                <w:rFonts w:ascii="Times New Roman"/>
                <w:b w:val="false"/>
                <w:i w:val="false"/>
                <w:color w:val="000000"/>
                <w:sz w:val="20"/>
              </w:rPr>
              <w:t>
нимателей,
</w:t>
            </w:r>
            <w:r>
              <w:br/>
            </w:r>
            <w:r>
              <w:rPr>
                <w:rFonts w:ascii="Times New Roman"/>
                <w:b w:val="false"/>
                <w:i w:val="false"/>
                <w:color w:val="000000"/>
                <w:sz w:val="20"/>
              </w:rPr>
              <w:t>
частных
</w:t>
            </w:r>
            <w:r>
              <w:br/>
            </w:r>
            <w:r>
              <w:rPr>
                <w:rFonts w:ascii="Times New Roman"/>
                <w:b w:val="false"/>
                <w:i w:val="false"/>
                <w:color w:val="000000"/>
                <w:sz w:val="20"/>
              </w:rPr>
              <w:t>
нотариусов,
</w:t>
            </w:r>
            <w:r>
              <w:br/>
            </w:r>
            <w:r>
              <w:rPr>
                <w:rFonts w:ascii="Times New Roman"/>
                <w:b w:val="false"/>
                <w:i w:val="false"/>
                <w:color w:val="000000"/>
                <w:sz w:val="20"/>
              </w:rPr>
              <w:t>
адвокатов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375"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Непредставления
</w:t>
            </w:r>
            <w:r>
              <w:br/>
            </w:r>
            <w:r>
              <w:rPr>
                <w:rFonts w:ascii="Times New Roman"/>
                <w:b w:val="false"/>
                <w:i w:val="false"/>
                <w:color w:val="000000"/>
                <w:sz w:val="20"/>
              </w:rPr>
              <w:t>
вкладчикам
</w:t>
            </w:r>
            <w:r>
              <w:br/>
            </w:r>
            <w:r>
              <w:rPr>
                <w:rFonts w:ascii="Times New Roman"/>
                <w:b w:val="false"/>
                <w:i w:val="false"/>
                <w:color w:val="000000"/>
                <w:sz w:val="20"/>
              </w:rPr>
              <w:t>
сведений об
</w:t>
            </w:r>
            <w:r>
              <w:br/>
            </w:r>
            <w:r>
              <w:rPr>
                <w:rFonts w:ascii="Times New Roman"/>
                <w:b w:val="false"/>
                <w:i w:val="false"/>
                <w:color w:val="000000"/>
                <w:sz w:val="20"/>
              </w:rPr>
              <w:t>
исчисленных,
</w:t>
            </w:r>
            <w:r>
              <w:br/>
            </w:r>
            <w:r>
              <w:rPr>
                <w:rFonts w:ascii="Times New Roman"/>
                <w:b w:val="false"/>
                <w:i w:val="false"/>
                <w:color w:val="000000"/>
                <w:sz w:val="20"/>
              </w:rPr>
              <w:t>
удержанных
</w:t>
            </w:r>
            <w:r>
              <w:br/>
            </w:r>
            <w:r>
              <w:rPr>
                <w:rFonts w:ascii="Times New Roman"/>
                <w:b w:val="false"/>
                <w:i w:val="false"/>
                <w:color w:val="000000"/>
                <w:sz w:val="20"/>
              </w:rPr>
              <w:t>
(начисленных) и
</w:t>
            </w:r>
            <w:r>
              <w:br/>
            </w:r>
            <w:r>
              <w:rPr>
                <w:rFonts w:ascii="Times New Roman"/>
                <w:b w:val="false"/>
                <w:i w:val="false"/>
                <w:color w:val="000000"/>
                <w:sz w:val="20"/>
              </w:rPr>
              <w:t>
перечисленных
</w:t>
            </w:r>
            <w:r>
              <w:br/>
            </w:r>
            <w:r>
              <w:rPr>
                <w:rFonts w:ascii="Times New Roman"/>
                <w:b w:val="false"/>
                <w:i w:val="false"/>
                <w:color w:val="000000"/>
                <w:sz w:val="20"/>
              </w:rPr>
              <w:t>
обязательных
</w:t>
            </w:r>
            <w:r>
              <w:br/>
            </w:r>
            <w:r>
              <w:rPr>
                <w:rFonts w:ascii="Times New Roman"/>
                <w:b w:val="false"/>
                <w:i w:val="false"/>
                <w:color w:val="000000"/>
                <w:sz w:val="20"/>
              </w:rPr>
              <w:t>
пенсионных
</w:t>
            </w:r>
            <w:r>
              <w:br/>
            </w:r>
            <w:r>
              <w:rPr>
                <w:rFonts w:ascii="Times New Roman"/>
                <w:b w:val="false"/>
                <w:i w:val="false"/>
                <w:color w:val="000000"/>
                <w:sz w:val="20"/>
              </w:rPr>
              <w:t>
взносах в сроки,
</w:t>
            </w:r>
            <w:r>
              <w:br/>
            </w:r>
            <w:r>
              <w:rPr>
                <w:rFonts w:ascii="Times New Roman"/>
                <w:b w:val="false"/>
                <w:i w:val="false"/>
                <w:color w:val="000000"/>
                <w:sz w:val="20"/>
              </w:rPr>
              <w:t>
установленные
</w:t>
            </w:r>
            <w:r>
              <w:br/>
            </w:r>
            <w:r>
              <w:rPr>
                <w:rFonts w:ascii="Times New Roman"/>
                <w:b w:val="false"/>
                <w:i w:val="false"/>
                <w:color w:val="000000"/>
                <w:sz w:val="20"/>
              </w:rPr>
              <w:t>
законодательством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о
</w:t>
            </w:r>
            <w:r>
              <w:br/>
            </w:r>
            <w:r>
              <w:rPr>
                <w:rFonts w:ascii="Times New Roman"/>
                <w:b w:val="false"/>
                <w:i w:val="false"/>
                <w:color w:val="000000"/>
                <w:sz w:val="20"/>
              </w:rPr>
              <w:t>
пенсионном
</w:t>
            </w:r>
            <w:r>
              <w:br/>
            </w:r>
            <w:r>
              <w:rPr>
                <w:rFonts w:ascii="Times New Roman"/>
                <w:b w:val="false"/>
                <w:i w:val="false"/>
                <w:color w:val="000000"/>
                <w:sz w:val="20"/>
              </w:rPr>
              <w:t>
обеспечении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должност-
</w:t>
            </w:r>
            <w:r>
              <w:br/>
            </w:r>
            <w:r>
              <w:rPr>
                <w:rFonts w:ascii="Times New Roman"/>
                <w:b w:val="false"/>
                <w:i w:val="false"/>
                <w:color w:val="000000"/>
                <w:sz w:val="20"/>
              </w:rPr>
              <w:t>
ных лиц,
</w:t>
            </w:r>
            <w:r>
              <w:br/>
            </w:r>
            <w:r>
              <w:rPr>
                <w:rFonts w:ascii="Times New Roman"/>
                <w:b w:val="false"/>
                <w:i w:val="false"/>
                <w:color w:val="000000"/>
                <w:sz w:val="20"/>
              </w:rPr>
              <w:t>
индивидуаль-
</w:t>
            </w:r>
            <w:r>
              <w:br/>
            </w:r>
            <w:r>
              <w:rPr>
                <w:rFonts w:ascii="Times New Roman"/>
                <w:b w:val="false"/>
                <w:i w:val="false"/>
                <w:color w:val="000000"/>
                <w:sz w:val="20"/>
              </w:rPr>
              <w:t>
ных предпри-
</w:t>
            </w:r>
            <w:r>
              <w:br/>
            </w:r>
            <w:r>
              <w:rPr>
                <w:rFonts w:ascii="Times New Roman"/>
                <w:b w:val="false"/>
                <w:i w:val="false"/>
                <w:color w:val="000000"/>
                <w:sz w:val="20"/>
              </w:rPr>
              <w:t>
нимателей,
</w:t>
            </w:r>
            <w:r>
              <w:br/>
            </w:r>
            <w:r>
              <w:rPr>
                <w:rFonts w:ascii="Times New Roman"/>
                <w:b w:val="false"/>
                <w:i w:val="false"/>
                <w:color w:val="000000"/>
                <w:sz w:val="20"/>
              </w:rPr>
              <w:t>
частных
</w:t>
            </w:r>
            <w:r>
              <w:br/>
            </w:r>
            <w:r>
              <w:rPr>
                <w:rFonts w:ascii="Times New Roman"/>
                <w:b w:val="false"/>
                <w:i w:val="false"/>
                <w:color w:val="000000"/>
                <w:sz w:val="20"/>
              </w:rPr>
              <w:t>
нотариусов,
</w:t>
            </w:r>
            <w:r>
              <w:br/>
            </w:r>
            <w:r>
              <w:rPr>
                <w:rFonts w:ascii="Times New Roman"/>
                <w:b w:val="false"/>
                <w:i w:val="false"/>
                <w:color w:val="000000"/>
                <w:sz w:val="20"/>
              </w:rPr>
              <w:t>
адвокатов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лица, являющиеся субъектами крупного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Несвоевременного и (или) неполного исчисления, удержания (начисления) и (или) уплаты (перечисленния)  обязательных пенсионных взносов в накопительные пенсионные фонды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должност-
</w:t>
            </w:r>
            <w:r>
              <w:br/>
            </w:r>
            <w:r>
              <w:rPr>
                <w:rFonts w:ascii="Times New Roman"/>
                <w:b w:val="false"/>
                <w:i w:val="false"/>
                <w:color w:val="000000"/>
                <w:sz w:val="20"/>
              </w:rPr>
              <w:t>
ных лиц,
</w:t>
            </w:r>
            <w:r>
              <w:br/>
            </w:r>
            <w:r>
              <w:rPr>
                <w:rFonts w:ascii="Times New Roman"/>
                <w:b w:val="false"/>
                <w:i w:val="false"/>
                <w:color w:val="000000"/>
                <w:sz w:val="20"/>
              </w:rPr>
              <w:t>
индивидуаль-
</w:t>
            </w:r>
            <w:r>
              <w:br/>
            </w:r>
            <w:r>
              <w:rPr>
                <w:rFonts w:ascii="Times New Roman"/>
                <w:b w:val="false"/>
                <w:i w:val="false"/>
                <w:color w:val="000000"/>
                <w:sz w:val="20"/>
              </w:rPr>
              <w:t>
ных предпри-
</w:t>
            </w:r>
            <w:r>
              <w:br/>
            </w:r>
            <w:r>
              <w:rPr>
                <w:rFonts w:ascii="Times New Roman"/>
                <w:b w:val="false"/>
                <w:i w:val="false"/>
                <w:color w:val="000000"/>
                <w:sz w:val="20"/>
              </w:rPr>
              <w:t>
нимателей,
</w:t>
            </w:r>
            <w:r>
              <w:br/>
            </w:r>
            <w:r>
              <w:rPr>
                <w:rFonts w:ascii="Times New Roman"/>
                <w:b w:val="false"/>
                <w:i w:val="false"/>
                <w:color w:val="000000"/>
                <w:sz w:val="20"/>
              </w:rPr>
              <w:t>
частных
</w:t>
            </w:r>
            <w:r>
              <w:br/>
            </w:r>
            <w:r>
              <w:rPr>
                <w:rFonts w:ascii="Times New Roman"/>
                <w:b w:val="false"/>
                <w:i w:val="false"/>
                <w:color w:val="000000"/>
                <w:sz w:val="20"/>
              </w:rPr>
              <w:t>
нотариусов,
</w:t>
            </w:r>
            <w:r>
              <w:br/>
            </w:r>
            <w:r>
              <w:rPr>
                <w:rFonts w:ascii="Times New Roman"/>
                <w:b w:val="false"/>
                <w:i w:val="false"/>
                <w:color w:val="000000"/>
                <w:sz w:val="20"/>
              </w:rPr>
              <w:t>
адвокатов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ч.4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Деяния,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третьей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w:t>
            </w:r>
            <w:r>
              <w:br/>
            </w:r>
            <w:r>
              <w:rPr>
                <w:rFonts w:ascii="Times New Roman"/>
                <w:b w:val="false"/>
                <w:i w:val="false"/>
                <w:color w:val="000000"/>
                <w:sz w:val="20"/>
              </w:rPr>
              <w:t>
частные
</w:t>
            </w:r>
            <w:r>
              <w:br/>
            </w:r>
            <w:r>
              <w:rPr>
                <w:rFonts w:ascii="Times New Roman"/>
                <w:b w:val="false"/>
                <w:i w:val="false"/>
                <w:color w:val="000000"/>
                <w:sz w:val="20"/>
              </w:rPr>
              <w:t>
нотариусы,
</w:t>
            </w:r>
            <w:r>
              <w:br/>
            </w:r>
            <w:r>
              <w:rPr>
                <w:rFonts w:ascii="Times New Roman"/>
                <w:b w:val="false"/>
                <w:i w:val="false"/>
                <w:color w:val="000000"/>
                <w:sz w:val="20"/>
              </w:rPr>
              <w:t>
адвокаты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88-1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законодательства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об обязательном социальном страховании
</w:t>
            </w:r>
            <w:r>
              <w:rPr>
                <w:rFonts w:ascii="Times New Roman"/>
                <w:b w:val="false"/>
                <w:i w:val="false"/>
                <w:color w:val="000000"/>
                <w:sz w:val="20"/>
              </w:rPr>
              <w:t>
</w:t>
            </w:r>
          </w:p>
        </w:tc>
      </w:tr>
      <w:tr>
        <w:trPr>
          <w:trHeight w:val="18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ч.2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Неисполнение либо
</w:t>
            </w:r>
            <w:r>
              <w:br/>
            </w:r>
            <w:r>
              <w:rPr>
                <w:rFonts w:ascii="Times New Roman"/>
                <w:b w:val="false"/>
                <w:i w:val="false"/>
                <w:color w:val="000000"/>
                <w:sz w:val="20"/>
              </w:rPr>
              <w:t>
ненадлежащее
</w:t>
            </w:r>
            <w:r>
              <w:br/>
            </w:r>
            <w:r>
              <w:rPr>
                <w:rFonts w:ascii="Times New Roman"/>
                <w:b w:val="false"/>
                <w:i w:val="false"/>
                <w:color w:val="000000"/>
                <w:sz w:val="20"/>
              </w:rPr>
              <w:t>
исполнение обязан-
</w:t>
            </w:r>
            <w:r>
              <w:br/>
            </w:r>
            <w:r>
              <w:rPr>
                <w:rFonts w:ascii="Times New Roman"/>
                <w:b w:val="false"/>
                <w:i w:val="false"/>
                <w:color w:val="000000"/>
                <w:sz w:val="20"/>
              </w:rPr>
              <w:t>
ности по перечис-
</w:t>
            </w:r>
            <w:r>
              <w:br/>
            </w:r>
            <w:r>
              <w:rPr>
                <w:rFonts w:ascii="Times New Roman"/>
                <w:b w:val="false"/>
                <w:i w:val="false"/>
                <w:color w:val="000000"/>
                <w:sz w:val="20"/>
              </w:rPr>
              <w:t>
лению социальных
</w:t>
            </w:r>
            <w:r>
              <w:br/>
            </w:r>
            <w:r>
              <w:rPr>
                <w:rFonts w:ascii="Times New Roman"/>
                <w:b w:val="false"/>
                <w:i w:val="false"/>
                <w:color w:val="000000"/>
                <w:sz w:val="20"/>
              </w:rPr>
              <w:t>
отчислений в
</w:t>
            </w:r>
            <w:r>
              <w:br/>
            </w:r>
            <w:r>
              <w:rPr>
                <w:rFonts w:ascii="Times New Roman"/>
                <w:b w:val="false"/>
                <w:i w:val="false"/>
                <w:color w:val="000000"/>
                <w:sz w:val="20"/>
              </w:rPr>
              <w:t>
Государственный
</w:t>
            </w:r>
            <w:r>
              <w:br/>
            </w:r>
            <w:r>
              <w:rPr>
                <w:rFonts w:ascii="Times New Roman"/>
                <w:b w:val="false"/>
                <w:i w:val="false"/>
                <w:color w:val="000000"/>
                <w:sz w:val="20"/>
              </w:rPr>
              <w:t>
фонд социального
</w:t>
            </w:r>
            <w:r>
              <w:br/>
            </w:r>
            <w:r>
              <w:rPr>
                <w:rFonts w:ascii="Times New Roman"/>
                <w:b w:val="false"/>
                <w:i w:val="false"/>
                <w:color w:val="000000"/>
                <w:sz w:val="20"/>
              </w:rPr>
              <w:t>
страхования инди-
</w:t>
            </w:r>
            <w:r>
              <w:br/>
            </w:r>
            <w:r>
              <w:rPr>
                <w:rFonts w:ascii="Times New Roman"/>
                <w:b w:val="false"/>
                <w:i w:val="false"/>
                <w:color w:val="000000"/>
                <w:sz w:val="20"/>
              </w:rPr>
              <w:t>
видуаьным пред-
</w:t>
            </w:r>
            <w:r>
              <w:br/>
            </w:r>
            <w:r>
              <w:rPr>
                <w:rFonts w:ascii="Times New Roman"/>
                <w:b w:val="false"/>
                <w:i w:val="false"/>
                <w:color w:val="000000"/>
                <w:sz w:val="20"/>
              </w:rPr>
              <w:t>
принимателем,
</w:t>
            </w:r>
            <w:r>
              <w:br/>
            </w:r>
            <w:r>
              <w:rPr>
                <w:rFonts w:ascii="Times New Roman"/>
                <w:b w:val="false"/>
                <w:i w:val="false"/>
                <w:color w:val="000000"/>
                <w:sz w:val="20"/>
              </w:rPr>
              <w:t>
частным нотариу-
</w:t>
            </w:r>
            <w:r>
              <w:br/>
            </w:r>
            <w:r>
              <w:rPr>
                <w:rFonts w:ascii="Times New Roman"/>
                <w:b w:val="false"/>
                <w:i w:val="false"/>
                <w:color w:val="000000"/>
                <w:sz w:val="20"/>
              </w:rPr>
              <w:t>
сом, адвокатом,
</w:t>
            </w:r>
            <w:r>
              <w:br/>
            </w:r>
            <w:r>
              <w:rPr>
                <w:rFonts w:ascii="Times New Roman"/>
                <w:b w:val="false"/>
                <w:i w:val="false"/>
                <w:color w:val="000000"/>
                <w:sz w:val="20"/>
              </w:rPr>
              <w:t>
юридическим лицом
</w:t>
            </w:r>
            <w:r>
              <w:br/>
            </w:r>
            <w:r>
              <w:rPr>
                <w:rFonts w:ascii="Times New Roman"/>
                <w:b w:val="false"/>
                <w:i w:val="false"/>
                <w:color w:val="000000"/>
                <w:sz w:val="20"/>
              </w:rPr>
              <w:t>
или его должност-
</w:t>
            </w:r>
            <w:r>
              <w:br/>
            </w:r>
            <w:r>
              <w:rPr>
                <w:rFonts w:ascii="Times New Roman"/>
                <w:b w:val="false"/>
                <w:i w:val="false"/>
                <w:color w:val="000000"/>
                <w:sz w:val="20"/>
              </w:rPr>
              <w:t>
ными лицами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w:t>
            </w:r>
            <w:r>
              <w:br/>
            </w:r>
            <w:r>
              <w:rPr>
                <w:rFonts w:ascii="Times New Roman"/>
                <w:b w:val="false"/>
                <w:i w:val="false"/>
                <w:color w:val="000000"/>
                <w:sz w:val="20"/>
              </w:rPr>
              <w:t>
частные
</w:t>
            </w:r>
            <w:r>
              <w:br/>
            </w:r>
            <w:r>
              <w:rPr>
                <w:rFonts w:ascii="Times New Roman"/>
                <w:b w:val="false"/>
                <w:i w:val="false"/>
                <w:color w:val="000000"/>
                <w:sz w:val="20"/>
              </w:rPr>
              <w:t>
нотариусы,
</w:t>
            </w:r>
            <w:r>
              <w:br/>
            </w:r>
            <w:r>
              <w:rPr>
                <w:rFonts w:ascii="Times New Roman"/>
                <w:b w:val="false"/>
                <w:i w:val="false"/>
                <w:color w:val="000000"/>
                <w:sz w:val="20"/>
              </w:rPr>
              <w:t>
адвокаты и
</w:t>
            </w:r>
            <w:r>
              <w:br/>
            </w:r>
            <w:r>
              <w:rPr>
                <w:rFonts w:ascii="Times New Roman"/>
                <w:b w:val="false"/>
                <w:i w:val="false"/>
                <w:color w:val="000000"/>
                <w:sz w:val="20"/>
              </w:rPr>
              <w:t>
юридические
</w:t>
            </w:r>
            <w:r>
              <w:br/>
            </w:r>
            <w:r>
              <w:rPr>
                <w:rFonts w:ascii="Times New Roman"/>
                <w:b w:val="false"/>
                <w:i w:val="false"/>
                <w:color w:val="000000"/>
                <w:sz w:val="20"/>
              </w:rPr>
              <w:t>
лица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
</w:t>
            </w:r>
            <w:r>
              <w:br/>
            </w:r>
            <w:r>
              <w:rPr>
                <w:rFonts w:ascii="Times New Roman"/>
                <w:b w:val="false"/>
                <w:i w:val="false"/>
                <w:color w:val="000000"/>
                <w:sz w:val="20"/>
              </w:rPr>
              <w:t>
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суммы
</w:t>
            </w:r>
            <w:r>
              <w:br/>
            </w:r>
            <w:r>
              <w:rPr>
                <w:rFonts w:ascii="Times New Roman"/>
                <w:b w:val="false"/>
                <w:i w:val="false"/>
                <w:color w:val="000000"/>
                <w:sz w:val="20"/>
              </w:rPr>
              <w:t>
непере-
</w:t>
            </w:r>
            <w:r>
              <w:br/>
            </w:r>
            <w:r>
              <w:rPr>
                <w:rFonts w:ascii="Times New Roman"/>
                <w:b w:val="false"/>
                <w:i w:val="false"/>
                <w:color w:val="000000"/>
                <w:sz w:val="20"/>
              </w:rPr>
              <w:t>
числен-
</w:t>
            </w:r>
            <w:r>
              <w:br/>
            </w:r>
            <w:r>
              <w:rPr>
                <w:rFonts w:ascii="Times New Roman"/>
                <w:b w:val="false"/>
                <w:i w:val="false"/>
                <w:color w:val="000000"/>
                <w:sz w:val="20"/>
              </w:rPr>
              <w:t>
ных
</w:t>
            </w:r>
            <w:r>
              <w:br/>
            </w:r>
            <w:r>
              <w:rPr>
                <w:rFonts w:ascii="Times New Roman"/>
                <w:b w:val="false"/>
                <w:i w:val="false"/>
                <w:color w:val="000000"/>
                <w:sz w:val="20"/>
              </w:rPr>
              <w:t>
(несвое-
</w:t>
            </w:r>
            <w:r>
              <w:br/>
            </w:r>
            <w:r>
              <w:rPr>
                <w:rFonts w:ascii="Times New Roman"/>
                <w:b w:val="false"/>
                <w:i w:val="false"/>
                <w:color w:val="000000"/>
                <w:sz w:val="20"/>
              </w:rPr>
              <w:t>
временно
</w:t>
            </w:r>
            <w:r>
              <w:br/>
            </w:r>
            <w:r>
              <w:rPr>
                <w:rFonts w:ascii="Times New Roman"/>
                <w:b w:val="false"/>
                <w:i w:val="false"/>
                <w:color w:val="000000"/>
                <w:sz w:val="20"/>
              </w:rPr>
              <w:t>
перечис-
</w:t>
            </w:r>
            <w:r>
              <w:br/>
            </w:r>
            <w:r>
              <w:rPr>
                <w:rFonts w:ascii="Times New Roman"/>
                <w:b w:val="false"/>
                <w:i w:val="false"/>
                <w:color w:val="000000"/>
                <w:sz w:val="20"/>
              </w:rPr>
              <w:t>
ленных)
</w:t>
            </w:r>
            <w:r>
              <w:br/>
            </w:r>
            <w:r>
              <w:rPr>
                <w:rFonts w:ascii="Times New Roman"/>
                <w:b w:val="false"/>
                <w:i w:val="false"/>
                <w:color w:val="000000"/>
                <w:sz w:val="20"/>
              </w:rPr>
              <w:t>
социаль-
</w:t>
            </w:r>
            <w:r>
              <w:br/>
            </w:r>
            <w:r>
              <w:rPr>
                <w:rFonts w:ascii="Times New Roman"/>
                <w:b w:val="false"/>
                <w:i w:val="false"/>
                <w:color w:val="000000"/>
                <w:sz w:val="20"/>
              </w:rPr>
              <w:t>
ных от-
</w:t>
            </w:r>
            <w:r>
              <w:br/>
            </w:r>
            <w:r>
              <w:rPr>
                <w:rFonts w:ascii="Times New Roman"/>
                <w:b w:val="false"/>
                <w:i w:val="false"/>
                <w:color w:val="000000"/>
                <w:sz w:val="20"/>
              </w:rPr>
              <w:t>
числений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являю-
</w:t>
            </w:r>
            <w:r>
              <w:br/>
            </w:r>
            <w:r>
              <w:rPr>
                <w:rFonts w:ascii="Times New Roman"/>
                <w:b w:val="false"/>
                <w:i w:val="false"/>
                <w:color w:val="000000"/>
                <w:sz w:val="20"/>
              </w:rPr>
              <w:t>
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суммы
</w:t>
            </w:r>
            <w:r>
              <w:br/>
            </w:r>
            <w:r>
              <w:rPr>
                <w:rFonts w:ascii="Times New Roman"/>
                <w:b w:val="false"/>
                <w:i w:val="false"/>
                <w:color w:val="000000"/>
                <w:sz w:val="20"/>
              </w:rPr>
              <w:t>
непере-
</w:t>
            </w:r>
            <w:r>
              <w:br/>
            </w:r>
            <w:r>
              <w:rPr>
                <w:rFonts w:ascii="Times New Roman"/>
                <w:b w:val="false"/>
                <w:i w:val="false"/>
                <w:color w:val="000000"/>
                <w:sz w:val="20"/>
              </w:rPr>
              <w:t>
числен-
</w:t>
            </w:r>
            <w:r>
              <w:br/>
            </w:r>
            <w:r>
              <w:rPr>
                <w:rFonts w:ascii="Times New Roman"/>
                <w:b w:val="false"/>
                <w:i w:val="false"/>
                <w:color w:val="000000"/>
                <w:sz w:val="20"/>
              </w:rPr>
              <w:t>
ных
</w:t>
            </w:r>
            <w:r>
              <w:br/>
            </w:r>
            <w:r>
              <w:rPr>
                <w:rFonts w:ascii="Times New Roman"/>
                <w:b w:val="false"/>
                <w:i w:val="false"/>
                <w:color w:val="000000"/>
                <w:sz w:val="20"/>
              </w:rPr>
              <w:t>
(несвое-
</w:t>
            </w:r>
            <w:r>
              <w:br/>
            </w:r>
            <w:r>
              <w:rPr>
                <w:rFonts w:ascii="Times New Roman"/>
                <w:b w:val="false"/>
                <w:i w:val="false"/>
                <w:color w:val="000000"/>
                <w:sz w:val="20"/>
              </w:rPr>
              <w:t>
временно
</w:t>
            </w:r>
            <w:r>
              <w:br/>
            </w:r>
            <w:r>
              <w:rPr>
                <w:rFonts w:ascii="Times New Roman"/>
                <w:b w:val="false"/>
                <w:i w:val="false"/>
                <w:color w:val="000000"/>
                <w:sz w:val="20"/>
              </w:rPr>
              <w:t>
перечис-
</w:t>
            </w:r>
            <w:r>
              <w:br/>
            </w:r>
            <w:r>
              <w:rPr>
                <w:rFonts w:ascii="Times New Roman"/>
                <w:b w:val="false"/>
                <w:i w:val="false"/>
                <w:color w:val="000000"/>
                <w:sz w:val="20"/>
              </w:rPr>
              <w:t>
ленных)
</w:t>
            </w:r>
            <w:r>
              <w:br/>
            </w:r>
            <w:r>
              <w:rPr>
                <w:rFonts w:ascii="Times New Roman"/>
                <w:b w:val="false"/>
                <w:i w:val="false"/>
                <w:color w:val="000000"/>
                <w:sz w:val="20"/>
              </w:rPr>
              <w:t>
социаль-
</w:t>
            </w:r>
            <w:r>
              <w:br/>
            </w:r>
            <w:r>
              <w:rPr>
                <w:rFonts w:ascii="Times New Roman"/>
                <w:b w:val="false"/>
                <w:i w:val="false"/>
                <w:color w:val="000000"/>
                <w:sz w:val="20"/>
              </w:rPr>
              <w:t>
ных от-
</w:t>
            </w:r>
            <w:r>
              <w:br/>
            </w:r>
            <w:r>
              <w:rPr>
                <w:rFonts w:ascii="Times New Roman"/>
                <w:b w:val="false"/>
                <w:i w:val="false"/>
                <w:color w:val="000000"/>
                <w:sz w:val="20"/>
              </w:rPr>
              <w:t>
числений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5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154
</w:t>
            </w:r>
            <w:r>
              <w:rPr>
                <w:rFonts w:ascii="Times New Roman"/>
                <w:b w:val="false"/>
                <w:i w:val="false"/>
                <w:color w:val="000000"/>
                <w:sz w:val="20"/>
              </w:rPr>
              <w:t>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Лжепредпринима-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тельство
</w:t>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инди-
</w:t>
            </w:r>
            <w:r>
              <w:br/>
            </w:r>
            <w:r>
              <w:rPr>
                <w:rFonts w:ascii="Times New Roman"/>
                <w:b w:val="false"/>
                <w:i w:val="false"/>
                <w:color w:val="000000"/>
                <w:sz w:val="20"/>
              </w:rPr>
              <w:t>
видуальные
</w:t>
            </w:r>
            <w:r>
              <w:br/>
            </w:r>
            <w:r>
              <w:rPr>
                <w:rFonts w:ascii="Times New Roman"/>
                <w:b w:val="false"/>
                <w:i w:val="false"/>
                <w:color w:val="000000"/>
                <w:sz w:val="20"/>
              </w:rPr>
              <w:t>
предпринима-
</w:t>
            </w:r>
            <w:r>
              <w:br/>
            </w:r>
            <w:r>
              <w:rPr>
                <w:rFonts w:ascii="Times New Roman"/>
                <w:b w:val="false"/>
                <w:i w:val="false"/>
                <w:color w:val="000000"/>
                <w:sz w:val="20"/>
              </w:rPr>
              <w:t>
тели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 до
</w:t>
            </w:r>
            <w:r>
              <w:br/>
            </w:r>
            <w:r>
              <w:rPr>
                <w:rFonts w:ascii="Times New Roman"/>
                <w:b w:val="false"/>
                <w:i w:val="false"/>
                <w:color w:val="000000"/>
                <w:sz w:val="20"/>
              </w:rPr>
              <w:t>
10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
</w:t>
            </w:r>
            <w:r>
              <w:br/>
            </w:r>
            <w:r>
              <w:rPr>
                <w:rFonts w:ascii="Times New Roman"/>
                <w:b w:val="false"/>
                <w:i w:val="false"/>
                <w:color w:val="000000"/>
                <w:sz w:val="20"/>
              </w:rPr>
              <w:t>
до 30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
</w:t>
            </w:r>
            <w:r>
              <w:br/>
            </w:r>
            <w:r>
              <w:rPr>
                <w:rFonts w:ascii="Times New Roman"/>
                <w:b w:val="false"/>
                <w:i w:val="false"/>
                <w:color w:val="000000"/>
                <w:sz w:val="20"/>
              </w:rPr>
              <w:t>
до 50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155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Неправомерные действия при банкротстве
</w:t>
            </w:r>
            <w:r>
              <w:rPr>
                <w:rFonts w:ascii="Times New Roman"/>
                <w:b w:val="false"/>
                <w:i w:val="false"/>
                <w:color w:val="000000"/>
                <w:sz w:val="20"/>
              </w:rPr>
              <w:t>
</w:t>
            </w:r>
          </w:p>
        </w:tc>
      </w:tr>
      <w:tr>
        <w:trPr>
          <w:trHeight w:val="63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Сокрытие имущества
</w:t>
            </w:r>
            <w:r>
              <w:br/>
            </w:r>
            <w:r>
              <w:rPr>
                <w:rFonts w:ascii="Times New Roman"/>
                <w:b w:val="false"/>
                <w:i w:val="false"/>
                <w:color w:val="000000"/>
                <w:sz w:val="20"/>
              </w:rPr>
              <w:t>
или имущественных
</w:t>
            </w:r>
            <w:r>
              <w:br/>
            </w:r>
            <w:r>
              <w:rPr>
                <w:rFonts w:ascii="Times New Roman"/>
                <w:b w:val="false"/>
                <w:i w:val="false"/>
                <w:color w:val="000000"/>
                <w:sz w:val="20"/>
              </w:rPr>
              <w:t>
обязательств,
</w:t>
            </w:r>
            <w:r>
              <w:br/>
            </w:r>
            <w:r>
              <w:rPr>
                <w:rFonts w:ascii="Times New Roman"/>
                <w:b w:val="false"/>
                <w:i w:val="false"/>
                <w:color w:val="000000"/>
                <w:sz w:val="20"/>
              </w:rPr>
              <w:t>
сведений об
</w:t>
            </w:r>
            <w:r>
              <w:br/>
            </w:r>
            <w:r>
              <w:rPr>
                <w:rFonts w:ascii="Times New Roman"/>
                <w:b w:val="false"/>
                <w:i w:val="false"/>
                <w:color w:val="000000"/>
                <w:sz w:val="20"/>
              </w:rPr>
              <w:t>
имуществе, его
</w:t>
            </w:r>
            <w:r>
              <w:br/>
            </w:r>
            <w:r>
              <w:rPr>
                <w:rFonts w:ascii="Times New Roman"/>
                <w:b w:val="false"/>
                <w:i w:val="false"/>
                <w:color w:val="000000"/>
                <w:sz w:val="20"/>
              </w:rPr>
              <w:t>
размере, местона-
</w:t>
            </w:r>
            <w:r>
              <w:br/>
            </w:r>
            <w:r>
              <w:rPr>
                <w:rFonts w:ascii="Times New Roman"/>
                <w:b w:val="false"/>
                <w:i w:val="false"/>
                <w:color w:val="000000"/>
                <w:sz w:val="20"/>
              </w:rPr>
              <w:t>
хождении либо
</w:t>
            </w:r>
            <w:r>
              <w:br/>
            </w:r>
            <w:r>
              <w:rPr>
                <w:rFonts w:ascii="Times New Roman"/>
                <w:b w:val="false"/>
                <w:i w:val="false"/>
                <w:color w:val="000000"/>
                <w:sz w:val="20"/>
              </w:rPr>
              <w:t>
иной информации
</w:t>
            </w:r>
            <w:r>
              <w:br/>
            </w:r>
            <w:r>
              <w:rPr>
                <w:rFonts w:ascii="Times New Roman"/>
                <w:b w:val="false"/>
                <w:i w:val="false"/>
                <w:color w:val="000000"/>
                <w:sz w:val="20"/>
              </w:rPr>
              <w:t>
об имуществе,
</w:t>
            </w:r>
            <w:r>
              <w:br/>
            </w:r>
            <w:r>
              <w:rPr>
                <w:rFonts w:ascii="Times New Roman"/>
                <w:b w:val="false"/>
                <w:i w:val="false"/>
                <w:color w:val="000000"/>
                <w:sz w:val="20"/>
              </w:rPr>
              <w:t>
передача имущества
</w:t>
            </w:r>
            <w:r>
              <w:br/>
            </w:r>
            <w:r>
              <w:rPr>
                <w:rFonts w:ascii="Times New Roman"/>
                <w:b w:val="false"/>
                <w:i w:val="false"/>
                <w:color w:val="000000"/>
                <w:sz w:val="20"/>
              </w:rPr>
              <w:t>
в иное владение,
</w:t>
            </w:r>
            <w:r>
              <w:br/>
            </w:r>
            <w:r>
              <w:rPr>
                <w:rFonts w:ascii="Times New Roman"/>
                <w:b w:val="false"/>
                <w:i w:val="false"/>
                <w:color w:val="000000"/>
                <w:sz w:val="20"/>
              </w:rPr>
              <w:t>
отчуждение или
</w:t>
            </w:r>
            <w:r>
              <w:br/>
            </w:r>
            <w:r>
              <w:rPr>
                <w:rFonts w:ascii="Times New Roman"/>
                <w:b w:val="false"/>
                <w:i w:val="false"/>
                <w:color w:val="000000"/>
                <w:sz w:val="20"/>
              </w:rPr>
              <w:t>
уничтожение
</w:t>
            </w:r>
            <w:r>
              <w:br/>
            </w:r>
            <w:r>
              <w:rPr>
                <w:rFonts w:ascii="Times New Roman"/>
                <w:b w:val="false"/>
                <w:i w:val="false"/>
                <w:color w:val="000000"/>
                <w:sz w:val="20"/>
              </w:rPr>
              <w:t>
имущества, а
</w:t>
            </w:r>
            <w:r>
              <w:br/>
            </w:r>
            <w:r>
              <w:rPr>
                <w:rFonts w:ascii="Times New Roman"/>
                <w:b w:val="false"/>
                <w:i w:val="false"/>
                <w:color w:val="000000"/>
                <w:sz w:val="20"/>
              </w:rPr>
              <w:t>
равно сокрытие,
</w:t>
            </w:r>
            <w:r>
              <w:br/>
            </w:r>
            <w:r>
              <w:rPr>
                <w:rFonts w:ascii="Times New Roman"/>
                <w:b w:val="false"/>
                <w:i w:val="false"/>
                <w:color w:val="000000"/>
                <w:sz w:val="20"/>
              </w:rPr>
              <w:t>
уничтожение,
</w:t>
            </w:r>
            <w:r>
              <w:br/>
            </w:r>
            <w:r>
              <w:rPr>
                <w:rFonts w:ascii="Times New Roman"/>
                <w:b w:val="false"/>
                <w:i w:val="false"/>
                <w:color w:val="000000"/>
                <w:sz w:val="20"/>
              </w:rPr>
              <w:t>
фальсификация
</w:t>
            </w:r>
            <w:r>
              <w:br/>
            </w:r>
            <w:r>
              <w:rPr>
                <w:rFonts w:ascii="Times New Roman"/>
                <w:b w:val="false"/>
                <w:i w:val="false"/>
                <w:color w:val="000000"/>
                <w:sz w:val="20"/>
              </w:rPr>
              <w:t>
бухгалтерских и
</w:t>
            </w:r>
            <w:r>
              <w:br/>
            </w:r>
            <w:r>
              <w:rPr>
                <w:rFonts w:ascii="Times New Roman"/>
                <w:b w:val="false"/>
                <w:i w:val="false"/>
                <w:color w:val="000000"/>
                <w:sz w:val="20"/>
              </w:rPr>
              <w:t>
иных учетных
</w:t>
            </w:r>
            <w:r>
              <w:br/>
            </w:r>
            <w:r>
              <w:rPr>
                <w:rFonts w:ascii="Times New Roman"/>
                <w:b w:val="false"/>
                <w:i w:val="false"/>
                <w:color w:val="000000"/>
                <w:sz w:val="20"/>
              </w:rPr>
              <w:t>
документов,
</w:t>
            </w:r>
            <w:r>
              <w:br/>
            </w:r>
            <w:r>
              <w:rPr>
                <w:rFonts w:ascii="Times New Roman"/>
                <w:b w:val="false"/>
                <w:i w:val="false"/>
                <w:color w:val="000000"/>
                <w:sz w:val="20"/>
              </w:rPr>
              <w:t>
отражающих
</w:t>
            </w:r>
            <w:r>
              <w:br/>
            </w:r>
            <w:r>
              <w:rPr>
                <w:rFonts w:ascii="Times New Roman"/>
                <w:b w:val="false"/>
                <w:i w:val="false"/>
                <w:color w:val="000000"/>
                <w:sz w:val="20"/>
              </w:rPr>
              <w:t>
экономическую
</w:t>
            </w:r>
            <w:r>
              <w:br/>
            </w:r>
            <w:r>
              <w:rPr>
                <w:rFonts w:ascii="Times New Roman"/>
                <w:b w:val="false"/>
                <w:i w:val="false"/>
                <w:color w:val="000000"/>
                <w:sz w:val="20"/>
              </w:rPr>
              <w:t>
деятельность,
</w:t>
            </w:r>
            <w:r>
              <w:br/>
            </w:r>
            <w:r>
              <w:rPr>
                <w:rFonts w:ascii="Times New Roman"/>
                <w:b w:val="false"/>
                <w:i w:val="false"/>
                <w:color w:val="000000"/>
                <w:sz w:val="20"/>
              </w:rPr>
              <w:t>
если эти действия
</w:t>
            </w:r>
            <w:r>
              <w:br/>
            </w:r>
            <w:r>
              <w:rPr>
                <w:rFonts w:ascii="Times New Roman"/>
                <w:b w:val="false"/>
                <w:i w:val="false"/>
                <w:color w:val="000000"/>
                <w:sz w:val="20"/>
              </w:rPr>
              <w:t>
совершены при
</w:t>
            </w:r>
            <w:r>
              <w:br/>
            </w:r>
            <w:r>
              <w:rPr>
                <w:rFonts w:ascii="Times New Roman"/>
                <w:b w:val="false"/>
                <w:i w:val="false"/>
                <w:color w:val="000000"/>
                <w:sz w:val="20"/>
              </w:rPr>
              <w:t>
банкротстве или в
</w:t>
            </w:r>
            <w:r>
              <w:br/>
            </w:r>
            <w:r>
              <w:rPr>
                <w:rFonts w:ascii="Times New Roman"/>
                <w:b w:val="false"/>
                <w:i w:val="false"/>
                <w:color w:val="000000"/>
                <w:sz w:val="20"/>
              </w:rPr>
              <w:t>
предвидении бан-
</w:t>
            </w:r>
            <w:r>
              <w:br/>
            </w:r>
            <w:r>
              <w:rPr>
                <w:rFonts w:ascii="Times New Roman"/>
                <w:b w:val="false"/>
                <w:i w:val="false"/>
                <w:color w:val="000000"/>
                <w:sz w:val="20"/>
              </w:rPr>
              <w:t>
кротства и не
</w:t>
            </w:r>
            <w:r>
              <w:br/>
            </w:r>
            <w:r>
              <w:rPr>
                <w:rFonts w:ascii="Times New Roman"/>
                <w:b w:val="false"/>
                <w:i w:val="false"/>
                <w:color w:val="000000"/>
                <w:sz w:val="20"/>
              </w:rPr>
              <w:t>
имеют признаков
</w:t>
            </w:r>
            <w:r>
              <w:br/>
            </w:r>
            <w:r>
              <w:rPr>
                <w:rFonts w:ascii="Times New Roman"/>
                <w:b w:val="false"/>
                <w:i w:val="false"/>
                <w:color w:val="000000"/>
                <w:sz w:val="20"/>
              </w:rPr>
              <w:t>
уголовно наказуе-
</w:t>
            </w:r>
            <w:r>
              <w:br/>
            </w:r>
            <w:r>
              <w:rPr>
                <w:rFonts w:ascii="Times New Roman"/>
                <w:b w:val="false"/>
                <w:i w:val="false"/>
                <w:color w:val="000000"/>
                <w:sz w:val="20"/>
              </w:rPr>
              <w:t>
мого деяния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или
</w:t>
            </w:r>
            <w:r>
              <w:br/>
            </w:r>
            <w:r>
              <w:rPr>
                <w:rFonts w:ascii="Times New Roman"/>
                <w:b w:val="false"/>
                <w:i w:val="false"/>
                <w:color w:val="000000"/>
                <w:sz w:val="20"/>
              </w:rPr>
              <w:t>
собственник
</w:t>
            </w:r>
            <w:r>
              <w:br/>
            </w:r>
            <w:r>
              <w:rPr>
                <w:rFonts w:ascii="Times New Roman"/>
                <w:b w:val="false"/>
                <w:i w:val="false"/>
                <w:color w:val="000000"/>
                <w:sz w:val="20"/>
              </w:rPr>
              <w:t>
организации-
</w:t>
            </w:r>
            <w:r>
              <w:br/>
            </w:r>
            <w:r>
              <w:rPr>
                <w:rFonts w:ascii="Times New Roman"/>
                <w:b w:val="false"/>
                <w:i w:val="false"/>
                <w:color w:val="000000"/>
                <w:sz w:val="20"/>
              </w:rPr>
              <w:t>
должника
</w:t>
            </w:r>
            <w:r>
              <w:br/>
            </w:r>
            <w:r>
              <w:rPr>
                <w:rFonts w:ascii="Times New Roman"/>
                <w:b w:val="false"/>
                <w:i w:val="false"/>
                <w:color w:val="000000"/>
                <w:sz w:val="20"/>
              </w:rPr>
              <w:t>
либо индиви-
</w:t>
            </w:r>
            <w:r>
              <w:br/>
            </w:r>
            <w:r>
              <w:rPr>
                <w:rFonts w:ascii="Times New Roman"/>
                <w:b w:val="false"/>
                <w:i w:val="false"/>
                <w:color w:val="000000"/>
                <w:sz w:val="20"/>
              </w:rPr>
              <w:t>
дуальный
</w:t>
            </w:r>
            <w:r>
              <w:br/>
            </w:r>
            <w:r>
              <w:rPr>
                <w:rFonts w:ascii="Times New Roman"/>
                <w:b w:val="false"/>
                <w:i w:val="false"/>
                <w:color w:val="000000"/>
                <w:sz w:val="20"/>
              </w:rPr>
              <w:t>
предпринима-
</w:t>
            </w:r>
            <w:r>
              <w:br/>
            </w:r>
            <w:r>
              <w:rPr>
                <w:rFonts w:ascii="Times New Roman"/>
                <w:b w:val="false"/>
                <w:i w:val="false"/>
                <w:color w:val="000000"/>
                <w:sz w:val="20"/>
              </w:rPr>
              <w:t>
тель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
</w:t>
            </w:r>
            <w:r>
              <w:br/>
            </w:r>
            <w:r>
              <w:rPr>
                <w:rFonts w:ascii="Times New Roman"/>
                <w:b w:val="false"/>
                <w:i w:val="false"/>
                <w:color w:val="000000"/>
                <w:sz w:val="20"/>
              </w:rPr>
              <w:t>
до 80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являю-
</w:t>
            </w:r>
            <w:r>
              <w:br/>
            </w:r>
            <w:r>
              <w:rPr>
                <w:rFonts w:ascii="Times New Roman"/>
                <w:b w:val="false"/>
                <w:i w:val="false"/>
                <w:color w:val="000000"/>
                <w:sz w:val="20"/>
              </w:rPr>
              <w:t>
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300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300
</w:t>
            </w:r>
            <w:r>
              <w:br/>
            </w:r>
            <w:r>
              <w:rPr>
                <w:rFonts w:ascii="Times New Roman"/>
                <w:b w:val="false"/>
                <w:i w:val="false"/>
                <w:color w:val="000000"/>
                <w:sz w:val="20"/>
              </w:rPr>
              <w:t>
до 500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Неправомерное
</w:t>
            </w:r>
            <w:r>
              <w:br/>
            </w:r>
            <w:r>
              <w:rPr>
                <w:rFonts w:ascii="Times New Roman"/>
                <w:b w:val="false"/>
                <w:i w:val="false"/>
                <w:color w:val="000000"/>
                <w:sz w:val="20"/>
              </w:rPr>
              <w:t>
удовлетворение
</w:t>
            </w:r>
            <w:r>
              <w:br/>
            </w:r>
            <w:r>
              <w:rPr>
                <w:rFonts w:ascii="Times New Roman"/>
                <w:b w:val="false"/>
                <w:i w:val="false"/>
                <w:color w:val="000000"/>
                <w:sz w:val="20"/>
              </w:rPr>
              <w:t>
имущественных
</w:t>
            </w:r>
            <w:r>
              <w:br/>
            </w:r>
            <w:r>
              <w:rPr>
                <w:rFonts w:ascii="Times New Roman"/>
                <w:b w:val="false"/>
                <w:i w:val="false"/>
                <w:color w:val="000000"/>
                <w:sz w:val="20"/>
              </w:rPr>
              <w:t>
требований отдель-
</w:t>
            </w:r>
            <w:r>
              <w:br/>
            </w:r>
            <w:r>
              <w:rPr>
                <w:rFonts w:ascii="Times New Roman"/>
                <w:b w:val="false"/>
                <w:i w:val="false"/>
                <w:color w:val="000000"/>
                <w:sz w:val="20"/>
              </w:rPr>
              <w:t>
ных кредиторов
</w:t>
            </w:r>
            <w:r>
              <w:br/>
            </w:r>
            <w:r>
              <w:rPr>
                <w:rFonts w:ascii="Times New Roman"/>
                <w:b w:val="false"/>
                <w:i w:val="false"/>
                <w:color w:val="000000"/>
                <w:sz w:val="20"/>
              </w:rPr>
              <w:t>
должностным лицом,
</w:t>
            </w:r>
            <w:r>
              <w:br/>
            </w:r>
            <w:r>
              <w:rPr>
                <w:rFonts w:ascii="Times New Roman"/>
                <w:b w:val="false"/>
                <w:i w:val="false"/>
                <w:color w:val="000000"/>
                <w:sz w:val="20"/>
              </w:rPr>
              <w:t>
собственником
</w:t>
            </w:r>
            <w:r>
              <w:br/>
            </w:r>
            <w:r>
              <w:rPr>
                <w:rFonts w:ascii="Times New Roman"/>
                <w:b w:val="false"/>
                <w:i w:val="false"/>
                <w:color w:val="000000"/>
                <w:sz w:val="20"/>
              </w:rPr>
              <w:t>
организации-
</w:t>
            </w:r>
            <w:r>
              <w:br/>
            </w:r>
            <w:r>
              <w:rPr>
                <w:rFonts w:ascii="Times New Roman"/>
                <w:b w:val="false"/>
                <w:i w:val="false"/>
                <w:color w:val="000000"/>
                <w:sz w:val="20"/>
              </w:rPr>
              <w:t>
должника или
</w:t>
            </w:r>
            <w:r>
              <w:br/>
            </w:r>
            <w:r>
              <w:rPr>
                <w:rFonts w:ascii="Times New Roman"/>
                <w:b w:val="false"/>
                <w:i w:val="false"/>
                <w:color w:val="000000"/>
                <w:sz w:val="20"/>
              </w:rPr>
              <w:t>
индивидуальным
</w:t>
            </w:r>
            <w:r>
              <w:br/>
            </w:r>
            <w:r>
              <w:rPr>
                <w:rFonts w:ascii="Times New Roman"/>
                <w:b w:val="false"/>
                <w:i w:val="false"/>
                <w:color w:val="000000"/>
                <w:sz w:val="20"/>
              </w:rPr>
              <w:t>
предпринимателем,
</w:t>
            </w:r>
            <w:r>
              <w:br/>
            </w:r>
            <w:r>
              <w:rPr>
                <w:rFonts w:ascii="Times New Roman"/>
                <w:b w:val="false"/>
                <w:i w:val="false"/>
                <w:color w:val="000000"/>
                <w:sz w:val="20"/>
              </w:rPr>
              <w:t>
знающим о своей
</w:t>
            </w:r>
            <w:r>
              <w:br/>
            </w:r>
            <w:r>
              <w:rPr>
                <w:rFonts w:ascii="Times New Roman"/>
                <w:b w:val="false"/>
                <w:i w:val="false"/>
                <w:color w:val="000000"/>
                <w:sz w:val="20"/>
              </w:rPr>
              <w:t>
фактической
</w:t>
            </w:r>
            <w:r>
              <w:br/>
            </w:r>
            <w:r>
              <w:rPr>
                <w:rFonts w:ascii="Times New Roman"/>
                <w:b w:val="false"/>
                <w:i w:val="false"/>
                <w:color w:val="000000"/>
                <w:sz w:val="20"/>
              </w:rPr>
              <w:t>
состоятельности
</w:t>
            </w:r>
            <w:r>
              <w:br/>
            </w:r>
            <w:r>
              <w:rPr>
                <w:rFonts w:ascii="Times New Roman"/>
                <w:b w:val="false"/>
                <w:i w:val="false"/>
                <w:color w:val="000000"/>
                <w:sz w:val="20"/>
              </w:rPr>
              <w:t>
(банкротстве),
</w:t>
            </w:r>
            <w:r>
              <w:br/>
            </w:r>
            <w:r>
              <w:rPr>
                <w:rFonts w:ascii="Times New Roman"/>
                <w:b w:val="false"/>
                <w:i w:val="false"/>
                <w:color w:val="000000"/>
                <w:sz w:val="20"/>
              </w:rPr>
              <w:t>
заведомо в ущерб
</w:t>
            </w:r>
            <w:r>
              <w:br/>
            </w:r>
            <w:r>
              <w:rPr>
                <w:rFonts w:ascii="Times New Roman"/>
                <w:b w:val="false"/>
                <w:i w:val="false"/>
                <w:color w:val="000000"/>
                <w:sz w:val="20"/>
              </w:rPr>
              <w:t>
другим кредиторам,
</w:t>
            </w:r>
            <w:r>
              <w:br/>
            </w:r>
            <w:r>
              <w:rPr>
                <w:rFonts w:ascii="Times New Roman"/>
                <w:b w:val="false"/>
                <w:i w:val="false"/>
                <w:color w:val="000000"/>
                <w:sz w:val="20"/>
              </w:rPr>
              <w:t>
а равно принятие
</w:t>
            </w:r>
            <w:r>
              <w:br/>
            </w:r>
            <w:r>
              <w:rPr>
                <w:rFonts w:ascii="Times New Roman"/>
                <w:b w:val="false"/>
                <w:i w:val="false"/>
                <w:color w:val="000000"/>
                <w:sz w:val="20"/>
              </w:rPr>
              <w:t>
такого удовлетво-
</w:t>
            </w:r>
            <w:r>
              <w:br/>
            </w:r>
            <w:r>
              <w:rPr>
                <w:rFonts w:ascii="Times New Roman"/>
                <w:b w:val="false"/>
                <w:i w:val="false"/>
                <w:color w:val="000000"/>
                <w:sz w:val="20"/>
              </w:rPr>
              <w:t>
рения кредитором,
</w:t>
            </w:r>
            <w:r>
              <w:br/>
            </w:r>
            <w:r>
              <w:rPr>
                <w:rFonts w:ascii="Times New Roman"/>
                <w:b w:val="false"/>
                <w:i w:val="false"/>
                <w:color w:val="000000"/>
                <w:sz w:val="20"/>
              </w:rPr>
              <w:t>
знающим об
</w:t>
            </w:r>
            <w:r>
              <w:br/>
            </w:r>
            <w:r>
              <w:rPr>
                <w:rFonts w:ascii="Times New Roman"/>
                <w:b w:val="false"/>
                <w:i w:val="false"/>
                <w:color w:val="000000"/>
                <w:sz w:val="20"/>
              </w:rPr>
              <w:t>
отданном ему
</w:t>
            </w:r>
            <w:r>
              <w:br/>
            </w:r>
            <w:r>
              <w:rPr>
                <w:rFonts w:ascii="Times New Roman"/>
                <w:b w:val="false"/>
                <w:i w:val="false"/>
                <w:color w:val="000000"/>
                <w:sz w:val="20"/>
              </w:rPr>
              <w:t>
предпочтении
</w:t>
            </w:r>
            <w:r>
              <w:br/>
            </w:r>
            <w:r>
              <w:rPr>
                <w:rFonts w:ascii="Times New Roman"/>
                <w:b w:val="false"/>
                <w:i w:val="false"/>
                <w:color w:val="000000"/>
                <w:sz w:val="20"/>
              </w:rPr>
              <w:t>
несостоятельным
</w:t>
            </w:r>
            <w:r>
              <w:br/>
            </w:r>
            <w:r>
              <w:rPr>
                <w:rFonts w:ascii="Times New Roman"/>
                <w:b w:val="false"/>
                <w:i w:val="false"/>
                <w:color w:val="000000"/>
                <w:sz w:val="20"/>
              </w:rPr>
              <w:t>
должником в ущерб
</w:t>
            </w:r>
            <w:r>
              <w:br/>
            </w:r>
            <w:r>
              <w:rPr>
                <w:rFonts w:ascii="Times New Roman"/>
                <w:b w:val="false"/>
                <w:i w:val="false"/>
                <w:color w:val="000000"/>
                <w:sz w:val="20"/>
              </w:rPr>
              <w:t>
другим кредиторам,
</w:t>
            </w:r>
            <w:r>
              <w:br/>
            </w:r>
            <w:r>
              <w:rPr>
                <w:rFonts w:ascii="Times New Roman"/>
                <w:b w:val="false"/>
                <w:i w:val="false"/>
                <w:color w:val="000000"/>
                <w:sz w:val="20"/>
              </w:rPr>
              <w:t>
если действия не
</w:t>
            </w:r>
            <w:r>
              <w:br/>
            </w:r>
            <w:r>
              <w:rPr>
                <w:rFonts w:ascii="Times New Roman"/>
                <w:b w:val="false"/>
                <w:i w:val="false"/>
                <w:color w:val="000000"/>
                <w:sz w:val="20"/>
              </w:rPr>
              <w:t>
причинили крупный
</w:t>
            </w:r>
            <w:r>
              <w:br/>
            </w:r>
            <w:r>
              <w:rPr>
                <w:rFonts w:ascii="Times New Roman"/>
                <w:b w:val="false"/>
                <w:i w:val="false"/>
                <w:color w:val="000000"/>
                <w:sz w:val="20"/>
              </w:rPr>
              <w:t>
ущерб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или
</w:t>
            </w:r>
            <w:r>
              <w:br/>
            </w:r>
            <w:r>
              <w:rPr>
                <w:rFonts w:ascii="Times New Roman"/>
                <w:b w:val="false"/>
                <w:i w:val="false"/>
                <w:color w:val="000000"/>
                <w:sz w:val="20"/>
              </w:rPr>
              <w:t>
собственник
</w:t>
            </w:r>
            <w:r>
              <w:br/>
            </w:r>
            <w:r>
              <w:rPr>
                <w:rFonts w:ascii="Times New Roman"/>
                <w:b w:val="false"/>
                <w:i w:val="false"/>
                <w:color w:val="000000"/>
                <w:sz w:val="20"/>
              </w:rPr>
              <w:t>
организации-
</w:t>
            </w:r>
            <w:r>
              <w:br/>
            </w:r>
            <w:r>
              <w:rPr>
                <w:rFonts w:ascii="Times New Roman"/>
                <w:b w:val="false"/>
                <w:i w:val="false"/>
                <w:color w:val="000000"/>
                <w:sz w:val="20"/>
              </w:rPr>
              <w:t>
должника
</w:t>
            </w:r>
            <w:r>
              <w:br/>
            </w:r>
            <w:r>
              <w:rPr>
                <w:rFonts w:ascii="Times New Roman"/>
                <w:b w:val="false"/>
                <w:i w:val="false"/>
                <w:color w:val="000000"/>
                <w:sz w:val="20"/>
              </w:rPr>
              <w:t>
либо индиви-
</w:t>
            </w:r>
            <w:r>
              <w:br/>
            </w:r>
            <w:r>
              <w:rPr>
                <w:rFonts w:ascii="Times New Roman"/>
                <w:b w:val="false"/>
                <w:i w:val="false"/>
                <w:color w:val="000000"/>
                <w:sz w:val="20"/>
              </w:rPr>
              <w:t>
дуальный
</w:t>
            </w:r>
            <w:r>
              <w:br/>
            </w:r>
            <w:r>
              <w:rPr>
                <w:rFonts w:ascii="Times New Roman"/>
                <w:b w:val="false"/>
                <w:i w:val="false"/>
                <w:color w:val="000000"/>
                <w:sz w:val="20"/>
              </w:rPr>
              <w:t>
предприни-
</w:t>
            </w:r>
            <w:r>
              <w:br/>
            </w:r>
            <w:r>
              <w:rPr>
                <w:rFonts w:ascii="Times New Roman"/>
                <w:b w:val="false"/>
                <w:i w:val="false"/>
                <w:color w:val="000000"/>
                <w:sz w:val="20"/>
              </w:rPr>
              <w:t>
матель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
</w:t>
            </w:r>
            <w:r>
              <w:br/>
            </w:r>
            <w:r>
              <w:rPr>
                <w:rFonts w:ascii="Times New Roman"/>
                <w:b w:val="false"/>
                <w:i w:val="false"/>
                <w:color w:val="000000"/>
                <w:sz w:val="20"/>
              </w:rPr>
              <w:t>
до 80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300
</w:t>
            </w:r>
            <w:r>
              <w:br/>
            </w:r>
            <w:r>
              <w:rPr>
                <w:rFonts w:ascii="Times New Roman"/>
                <w:b w:val="false"/>
                <w:i w:val="false"/>
                <w:color w:val="000000"/>
                <w:sz w:val="20"/>
              </w:rPr>
              <w:t>
до 500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являю-
</w:t>
            </w:r>
            <w:r>
              <w:br/>
            </w:r>
            <w:r>
              <w:rPr>
                <w:rFonts w:ascii="Times New Roman"/>
                <w:b w:val="false"/>
                <w:i w:val="false"/>
                <w:color w:val="000000"/>
                <w:sz w:val="20"/>
              </w:rPr>
              <w:t>
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500
</w:t>
            </w:r>
            <w:r>
              <w:br/>
            </w:r>
            <w:r>
              <w:rPr>
                <w:rFonts w:ascii="Times New Roman"/>
                <w:b w:val="false"/>
                <w:i w:val="false"/>
                <w:color w:val="000000"/>
                <w:sz w:val="20"/>
              </w:rPr>
              <w:t>
до 1000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156
</w:t>
            </w:r>
            <w:r>
              <w:rPr>
                <w:rFonts w:ascii="Times New Roman"/>
                <w:b w:val="false"/>
                <w:i w:val="false"/>
                <w:color w:val="000000"/>
                <w:sz w:val="20"/>
              </w:rPr>
              <w:t>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Преднамеренное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банкротство
</w:t>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инди-
</w:t>
            </w:r>
            <w:r>
              <w:br/>
            </w:r>
            <w:r>
              <w:rPr>
                <w:rFonts w:ascii="Times New Roman"/>
                <w:b w:val="false"/>
                <w:i w:val="false"/>
                <w:color w:val="000000"/>
                <w:sz w:val="20"/>
              </w:rPr>
              <w:t>
видуальный
</w:t>
            </w:r>
            <w:r>
              <w:br/>
            </w:r>
            <w:r>
              <w:rPr>
                <w:rFonts w:ascii="Times New Roman"/>
                <w:b w:val="false"/>
                <w:i w:val="false"/>
                <w:color w:val="000000"/>
                <w:sz w:val="20"/>
              </w:rPr>
              <w:t>
предпринима-
</w:t>
            </w:r>
            <w:r>
              <w:br/>
            </w:r>
            <w:r>
              <w:rPr>
                <w:rFonts w:ascii="Times New Roman"/>
                <w:b w:val="false"/>
                <w:i w:val="false"/>
                <w:color w:val="000000"/>
                <w:sz w:val="20"/>
              </w:rPr>
              <w:t>
тель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w:t>
            </w:r>
            <w:r>
              <w:br/>
            </w:r>
            <w:r>
              <w:rPr>
                <w:rFonts w:ascii="Times New Roman"/>
                <w:b w:val="false"/>
                <w:i w:val="false"/>
                <w:color w:val="000000"/>
                <w:sz w:val="20"/>
              </w:rPr>
              <w:t>
до 100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200
</w:t>
            </w:r>
            <w:r>
              <w:br/>
            </w:r>
            <w:r>
              <w:rPr>
                <w:rFonts w:ascii="Times New Roman"/>
                <w:b w:val="false"/>
                <w:i w:val="false"/>
                <w:color w:val="000000"/>
                <w:sz w:val="20"/>
              </w:rPr>
              <w:t>
до 400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500
</w:t>
            </w:r>
            <w:r>
              <w:br/>
            </w:r>
            <w:r>
              <w:rPr>
                <w:rFonts w:ascii="Times New Roman"/>
                <w:b w:val="false"/>
                <w:i w:val="false"/>
                <w:color w:val="000000"/>
                <w:sz w:val="20"/>
              </w:rPr>
              <w:t>
до 750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157
</w:t>
            </w:r>
            <w:r>
              <w:rPr>
                <w:rFonts w:ascii="Times New Roman"/>
                <w:b w:val="false"/>
                <w:i w:val="false"/>
                <w:color w:val="000000"/>
                <w:sz w:val="20"/>
              </w:rPr>
              <w:t>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Ложное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банкротство
</w:t>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r>
              <w:br/>
            </w:r>
            <w:r>
              <w:rPr>
                <w:rFonts w:ascii="Times New Roman"/>
                <w:b w:val="false"/>
                <w:i w:val="false"/>
                <w:color w:val="000000"/>
                <w:sz w:val="20"/>
              </w:rPr>
              <w:t>
индивидуаль-
</w:t>
            </w:r>
            <w:r>
              <w:br/>
            </w:r>
            <w:r>
              <w:rPr>
                <w:rFonts w:ascii="Times New Roman"/>
                <w:b w:val="false"/>
                <w:i w:val="false"/>
                <w:color w:val="000000"/>
                <w:sz w:val="20"/>
              </w:rPr>
              <w:t>
ный предпри-
</w:t>
            </w:r>
            <w:r>
              <w:br/>
            </w:r>
            <w:r>
              <w:rPr>
                <w:rFonts w:ascii="Times New Roman"/>
                <w:b w:val="false"/>
                <w:i w:val="false"/>
                <w:color w:val="000000"/>
                <w:sz w:val="20"/>
              </w:rPr>
              <w:t>
ниматель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
</w:t>
            </w:r>
            <w:r>
              <w:br/>
            </w:r>
            <w:r>
              <w:rPr>
                <w:rFonts w:ascii="Times New Roman"/>
                <w:b w:val="false"/>
                <w:i w:val="false"/>
                <w:color w:val="000000"/>
                <w:sz w:val="20"/>
              </w:rPr>
              <w:t>
до 40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являю-
</w:t>
            </w:r>
            <w:r>
              <w:br/>
            </w:r>
            <w:r>
              <w:rPr>
                <w:rFonts w:ascii="Times New Roman"/>
                <w:b w:val="false"/>
                <w:i w:val="false"/>
                <w:color w:val="000000"/>
                <w:sz w:val="20"/>
              </w:rPr>
              <w:t>
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300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200
</w:t>
            </w:r>
            <w:r>
              <w:br/>
            </w:r>
            <w:r>
              <w:rPr>
                <w:rFonts w:ascii="Times New Roman"/>
                <w:b w:val="false"/>
                <w:i w:val="false"/>
                <w:color w:val="000000"/>
                <w:sz w:val="20"/>
              </w:rPr>
              <w:t>
до 550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163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правил оборота этилового спирта или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алкогольной продукции, а равно производство этилового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спирта или алкогольной продукции, не соответствующих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установленным стандартам
</w:t>
            </w:r>
            <w:r>
              <w:rPr>
                <w:rFonts w:ascii="Times New Roman"/>
                <w:b w:val="false"/>
                <w:i w:val="false"/>
                <w:color w:val="000000"/>
                <w:sz w:val="20"/>
              </w:rPr>
              <w:t>
</w:t>
            </w: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правил
</w:t>
            </w:r>
            <w:r>
              <w:br/>
            </w:r>
            <w:r>
              <w:rPr>
                <w:rFonts w:ascii="Times New Roman"/>
                <w:b w:val="false"/>
                <w:i w:val="false"/>
                <w:color w:val="000000"/>
                <w:sz w:val="20"/>
              </w:rPr>
              <w:t>
оборота этилового
</w:t>
            </w:r>
            <w:r>
              <w:br/>
            </w:r>
            <w:r>
              <w:rPr>
                <w:rFonts w:ascii="Times New Roman"/>
                <w:b w:val="false"/>
                <w:i w:val="false"/>
                <w:color w:val="000000"/>
                <w:sz w:val="20"/>
              </w:rPr>
              <w:t>
спирта или
</w:t>
            </w:r>
            <w:r>
              <w:br/>
            </w:r>
            <w:r>
              <w:rPr>
                <w:rFonts w:ascii="Times New Roman"/>
                <w:b w:val="false"/>
                <w:i w:val="false"/>
                <w:color w:val="000000"/>
                <w:sz w:val="20"/>
              </w:rPr>
              <w:t>
алкогольной
</w:t>
            </w:r>
            <w:r>
              <w:br/>
            </w:r>
            <w:r>
              <w:rPr>
                <w:rFonts w:ascii="Times New Roman"/>
                <w:b w:val="false"/>
                <w:i w:val="false"/>
                <w:color w:val="000000"/>
                <w:sz w:val="20"/>
              </w:rPr>
              <w:t>
продукции, а
</w:t>
            </w:r>
            <w:r>
              <w:br/>
            </w:r>
            <w:r>
              <w:rPr>
                <w:rFonts w:ascii="Times New Roman"/>
                <w:b w:val="false"/>
                <w:i w:val="false"/>
                <w:color w:val="000000"/>
                <w:sz w:val="20"/>
              </w:rPr>
              <w:t>
равно производство
</w:t>
            </w:r>
            <w:r>
              <w:br/>
            </w:r>
            <w:r>
              <w:rPr>
                <w:rFonts w:ascii="Times New Roman"/>
                <w:b w:val="false"/>
                <w:i w:val="false"/>
                <w:color w:val="000000"/>
                <w:sz w:val="20"/>
              </w:rPr>
              <w:t>
этилового спирта
</w:t>
            </w:r>
            <w:r>
              <w:br/>
            </w:r>
            <w:r>
              <w:rPr>
                <w:rFonts w:ascii="Times New Roman"/>
                <w:b w:val="false"/>
                <w:i w:val="false"/>
                <w:color w:val="000000"/>
                <w:sz w:val="20"/>
              </w:rPr>
              <w:t>
или алкогольной
</w:t>
            </w:r>
            <w:r>
              <w:br/>
            </w:r>
            <w:r>
              <w:rPr>
                <w:rFonts w:ascii="Times New Roman"/>
                <w:b w:val="false"/>
                <w:i w:val="false"/>
                <w:color w:val="000000"/>
                <w:sz w:val="20"/>
              </w:rPr>
              <w:t>
продукции, не
</w:t>
            </w:r>
            <w:r>
              <w:br/>
            </w:r>
            <w:r>
              <w:rPr>
                <w:rFonts w:ascii="Times New Roman"/>
                <w:b w:val="false"/>
                <w:i w:val="false"/>
                <w:color w:val="000000"/>
                <w:sz w:val="20"/>
              </w:rPr>
              <w:t>
соответствующих
</w:t>
            </w:r>
            <w:r>
              <w:br/>
            </w:r>
            <w:r>
              <w:rPr>
                <w:rFonts w:ascii="Times New Roman"/>
                <w:b w:val="false"/>
                <w:i w:val="false"/>
                <w:color w:val="000000"/>
                <w:sz w:val="20"/>
              </w:rPr>
              <w:t>
установленным
</w:t>
            </w:r>
            <w:r>
              <w:br/>
            </w:r>
            <w:r>
              <w:rPr>
                <w:rFonts w:ascii="Times New Roman"/>
                <w:b w:val="false"/>
                <w:i w:val="false"/>
                <w:color w:val="000000"/>
                <w:sz w:val="20"/>
              </w:rPr>
              <w:t>
стандартам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150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r>
              <w:br/>
            </w: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150
</w:t>
            </w:r>
            <w:r>
              <w:br/>
            </w:r>
            <w:r>
              <w:rPr>
                <w:rFonts w:ascii="Times New Roman"/>
                <w:b w:val="false"/>
                <w:i w:val="false"/>
                <w:color w:val="000000"/>
                <w:sz w:val="20"/>
              </w:rPr>
              <w:t>
до 200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юридических
</w:t>
            </w:r>
            <w:r>
              <w:br/>
            </w:r>
            <w:r>
              <w:rPr>
                <w:rFonts w:ascii="Times New Roman"/>
                <w:b w:val="false"/>
                <w:i w:val="false"/>
                <w:color w:val="000000"/>
                <w:sz w:val="20"/>
              </w:rPr>
              <w:t>
лиц,
</w:t>
            </w:r>
            <w:r>
              <w:br/>
            </w:r>
            <w:r>
              <w:rPr>
                <w:rFonts w:ascii="Times New Roman"/>
                <w:b w:val="false"/>
                <w:i w:val="false"/>
                <w:color w:val="000000"/>
                <w:sz w:val="20"/>
              </w:rPr>
              <w:t>
являющихся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200
</w:t>
            </w:r>
            <w:r>
              <w:br/>
            </w:r>
            <w:r>
              <w:rPr>
                <w:rFonts w:ascii="Times New Roman"/>
                <w:b w:val="false"/>
                <w:i w:val="false"/>
                <w:color w:val="000000"/>
                <w:sz w:val="20"/>
              </w:rPr>
              <w:t>
до 300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юридических
</w:t>
            </w:r>
            <w:r>
              <w:br/>
            </w:r>
            <w:r>
              <w:rPr>
                <w:rFonts w:ascii="Times New Roman"/>
                <w:b w:val="false"/>
                <w:i w:val="false"/>
                <w:color w:val="000000"/>
                <w:sz w:val="20"/>
              </w:rPr>
              <w:t>
лиц,
</w:t>
            </w:r>
            <w:r>
              <w:br/>
            </w:r>
            <w:r>
              <w:rPr>
                <w:rFonts w:ascii="Times New Roman"/>
                <w:b w:val="false"/>
                <w:i w:val="false"/>
                <w:color w:val="000000"/>
                <w:sz w:val="20"/>
              </w:rPr>
              <w:t>
являющихся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500
</w:t>
            </w:r>
            <w:r>
              <w:br/>
            </w:r>
            <w:r>
              <w:rPr>
                <w:rFonts w:ascii="Times New Roman"/>
                <w:b w:val="false"/>
                <w:i w:val="false"/>
                <w:color w:val="000000"/>
                <w:sz w:val="20"/>
              </w:rPr>
              <w:t>
до 700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150
</w:t>
            </w:r>
            <w:r>
              <w:br/>
            </w:r>
            <w:r>
              <w:rPr>
                <w:rFonts w:ascii="Times New Roman"/>
                <w:b w:val="false"/>
                <w:i w:val="false"/>
                <w:color w:val="000000"/>
                <w:sz w:val="20"/>
              </w:rPr>
              <w:t>
до 200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инди-
</w:t>
            </w:r>
            <w:r>
              <w:br/>
            </w:r>
            <w:r>
              <w:rPr>
                <w:rFonts w:ascii="Times New Roman"/>
                <w:b w:val="false"/>
                <w:i w:val="false"/>
                <w:color w:val="000000"/>
                <w:sz w:val="20"/>
              </w:rPr>
              <w:t>
видуальные
</w:t>
            </w:r>
            <w:r>
              <w:br/>
            </w:r>
            <w:r>
              <w:rPr>
                <w:rFonts w:ascii="Times New Roman"/>
                <w:b w:val="false"/>
                <w:i w:val="false"/>
                <w:color w:val="000000"/>
                <w:sz w:val="20"/>
              </w:rPr>
              <w:t>
предпринима-
</w:t>
            </w:r>
            <w:r>
              <w:br/>
            </w:r>
            <w:r>
              <w:rPr>
                <w:rFonts w:ascii="Times New Roman"/>
                <w:b w:val="false"/>
                <w:i w:val="false"/>
                <w:color w:val="000000"/>
                <w:sz w:val="20"/>
              </w:rPr>
              <w:t>
тели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200
</w:t>
            </w:r>
            <w:r>
              <w:br/>
            </w:r>
            <w:r>
              <w:rPr>
                <w:rFonts w:ascii="Times New Roman"/>
                <w:b w:val="false"/>
                <w:i w:val="false"/>
                <w:color w:val="000000"/>
                <w:sz w:val="20"/>
              </w:rPr>
              <w:t>
до 300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юридических
</w:t>
            </w:r>
            <w:r>
              <w:br/>
            </w:r>
            <w:r>
              <w:rPr>
                <w:rFonts w:ascii="Times New Roman"/>
                <w:b w:val="false"/>
                <w:i w:val="false"/>
                <w:color w:val="000000"/>
                <w:sz w:val="20"/>
              </w:rPr>
              <w:t>
лиц,
</w:t>
            </w:r>
            <w:r>
              <w:br/>
            </w:r>
            <w:r>
              <w:rPr>
                <w:rFonts w:ascii="Times New Roman"/>
                <w:b w:val="false"/>
                <w:i w:val="false"/>
                <w:color w:val="000000"/>
                <w:sz w:val="20"/>
              </w:rPr>
              <w:t>
являющихся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300
</w:t>
            </w:r>
            <w:r>
              <w:br/>
            </w:r>
            <w:r>
              <w:rPr>
                <w:rFonts w:ascii="Times New Roman"/>
                <w:b w:val="false"/>
                <w:i w:val="false"/>
                <w:color w:val="000000"/>
                <w:sz w:val="20"/>
              </w:rPr>
              <w:t>
до 400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юридических
</w:t>
            </w:r>
            <w:r>
              <w:br/>
            </w:r>
            <w:r>
              <w:rPr>
                <w:rFonts w:ascii="Times New Roman"/>
                <w:b w:val="false"/>
                <w:i w:val="false"/>
                <w:color w:val="000000"/>
                <w:sz w:val="20"/>
              </w:rPr>
              <w:t>
лиц,
</w:t>
            </w:r>
            <w:r>
              <w:br/>
            </w:r>
            <w:r>
              <w:rPr>
                <w:rFonts w:ascii="Times New Roman"/>
                <w:b w:val="false"/>
                <w:i w:val="false"/>
                <w:color w:val="000000"/>
                <w:sz w:val="20"/>
              </w:rPr>
              <w:t>
являющихся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900
</w:t>
            </w:r>
            <w:r>
              <w:br/>
            </w:r>
            <w:r>
              <w:rPr>
                <w:rFonts w:ascii="Times New Roman"/>
                <w:b w:val="false"/>
                <w:i w:val="false"/>
                <w:color w:val="000000"/>
                <w:sz w:val="20"/>
              </w:rPr>
              <w:t>
до 1000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168-1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требований законодательства 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микрокредитных организациях
</w:t>
            </w:r>
            <w:r>
              <w:rPr>
                <w:rFonts w:ascii="Times New Roman"/>
                <w:b w:val="false"/>
                <w:i w:val="false"/>
                <w:color w:val="000000"/>
                <w:sz w:val="20"/>
              </w:rPr>
              <w:t>
</w:t>
            </w: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w:t>
            </w:r>
            <w:r>
              <w:br/>
            </w:r>
            <w:r>
              <w:rPr>
                <w:rFonts w:ascii="Times New Roman"/>
                <w:b w:val="false"/>
                <w:i w:val="false"/>
                <w:color w:val="000000"/>
                <w:sz w:val="20"/>
              </w:rPr>
              <w:t>
микрокредитными
</w:t>
            </w:r>
            <w:r>
              <w:br/>
            </w:r>
            <w:r>
              <w:rPr>
                <w:rFonts w:ascii="Times New Roman"/>
                <w:b w:val="false"/>
                <w:i w:val="false"/>
                <w:color w:val="000000"/>
                <w:sz w:val="20"/>
              </w:rPr>
              <w:t>
организациями
</w:t>
            </w:r>
            <w:r>
              <w:br/>
            </w:r>
            <w:r>
              <w:rPr>
                <w:rFonts w:ascii="Times New Roman"/>
                <w:b w:val="false"/>
                <w:i w:val="false"/>
                <w:color w:val="000000"/>
                <w:sz w:val="20"/>
              </w:rPr>
              <w:t>
операций и сделок,
</w:t>
            </w:r>
            <w:r>
              <w:br/>
            </w:r>
            <w:r>
              <w:rPr>
                <w:rFonts w:ascii="Times New Roman"/>
                <w:b w:val="false"/>
                <w:i w:val="false"/>
                <w:color w:val="000000"/>
                <w:sz w:val="20"/>
              </w:rPr>
              <w:t>
запрещенных в
</w:t>
            </w:r>
            <w:r>
              <w:br/>
            </w:r>
            <w:r>
              <w:rPr>
                <w:rFonts w:ascii="Times New Roman"/>
                <w:b w:val="false"/>
                <w:i w:val="false"/>
                <w:color w:val="000000"/>
                <w:sz w:val="20"/>
              </w:rPr>
              <w:t>
соответствии с
</w:t>
            </w:r>
            <w:r>
              <w:br/>
            </w:r>
            <w:r>
              <w:rPr>
                <w:rFonts w:ascii="Times New Roman"/>
                <w:b w:val="false"/>
                <w:i w:val="false"/>
                <w:color w:val="000000"/>
                <w:sz w:val="20"/>
              </w:rPr>
              <w:t>
Законодательством
</w:t>
            </w:r>
            <w:r>
              <w:br/>
            </w:r>
            <w:r>
              <w:rPr>
                <w:rFonts w:ascii="Times New Roman"/>
                <w:b w:val="false"/>
                <w:i w:val="false"/>
                <w:color w:val="000000"/>
                <w:sz w:val="20"/>
              </w:rPr>
              <w:t>
о микрокредитных
</w:t>
            </w:r>
            <w:r>
              <w:br/>
            </w:r>
            <w:r>
              <w:rPr>
                <w:rFonts w:ascii="Times New Roman"/>
                <w:b w:val="false"/>
                <w:i w:val="false"/>
                <w:color w:val="000000"/>
                <w:sz w:val="20"/>
              </w:rPr>
              <w:t>
организациях либо
</w:t>
            </w:r>
            <w:r>
              <w:br/>
            </w:r>
            <w:r>
              <w:rPr>
                <w:rFonts w:ascii="Times New Roman"/>
                <w:b w:val="false"/>
                <w:i w:val="false"/>
                <w:color w:val="000000"/>
                <w:sz w:val="20"/>
              </w:rPr>
              <w:t>
выходящих за
</w:t>
            </w:r>
            <w:r>
              <w:br/>
            </w:r>
            <w:r>
              <w:rPr>
                <w:rFonts w:ascii="Times New Roman"/>
                <w:b w:val="false"/>
                <w:i w:val="false"/>
                <w:color w:val="000000"/>
                <w:sz w:val="20"/>
              </w:rPr>
              <w:t>
пределы их
</w:t>
            </w:r>
            <w:r>
              <w:br/>
            </w:r>
            <w:r>
              <w:rPr>
                <w:rFonts w:ascii="Times New Roman"/>
                <w:b w:val="false"/>
                <w:i w:val="false"/>
                <w:color w:val="000000"/>
                <w:sz w:val="20"/>
              </w:rPr>
              <w:t>
правоспособности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40
</w:t>
            </w:r>
            <w:r>
              <w:br/>
            </w:r>
            <w:r>
              <w:rPr>
                <w:rFonts w:ascii="Times New Roman"/>
                <w:b w:val="false"/>
                <w:i w:val="false"/>
                <w:color w:val="000000"/>
                <w:sz w:val="20"/>
              </w:rPr>
              <w:t>
до 70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0,1 %
</w:t>
            </w:r>
            <w:r>
              <w:br/>
            </w:r>
            <w:r>
              <w:rPr>
                <w:rFonts w:ascii="Times New Roman"/>
                <w:b w:val="false"/>
                <w:i w:val="false"/>
                <w:color w:val="000000"/>
                <w:sz w:val="20"/>
              </w:rPr>
              <w:t>
от суммы
</w:t>
            </w:r>
            <w:r>
              <w:br/>
            </w:r>
            <w:r>
              <w:rPr>
                <w:rFonts w:ascii="Times New Roman"/>
                <w:b w:val="false"/>
                <w:i w:val="false"/>
                <w:color w:val="000000"/>
                <w:sz w:val="20"/>
              </w:rPr>
              <w:t>
сделки
</w:t>
            </w:r>
            <w:r>
              <w:br/>
            </w:r>
            <w:r>
              <w:rPr>
                <w:rFonts w:ascii="Times New Roman"/>
                <w:b w:val="false"/>
                <w:i w:val="false"/>
                <w:color w:val="000000"/>
                <w:sz w:val="20"/>
              </w:rPr>
              <w:t>
либо до
</w:t>
            </w:r>
            <w:r>
              <w:br/>
            </w:r>
            <w:r>
              <w:rPr>
                <w:rFonts w:ascii="Times New Roman"/>
                <w:b w:val="false"/>
                <w:i w:val="false"/>
                <w:color w:val="000000"/>
                <w:sz w:val="20"/>
              </w:rPr>
              <w:t>
30 % от
</w:t>
            </w:r>
            <w:r>
              <w:br/>
            </w:r>
            <w:r>
              <w:rPr>
                <w:rFonts w:ascii="Times New Roman"/>
                <w:b w:val="false"/>
                <w:i w:val="false"/>
                <w:color w:val="000000"/>
                <w:sz w:val="20"/>
              </w:rPr>
              <w:t>
суммы
</w:t>
            </w:r>
            <w:r>
              <w:br/>
            </w:r>
            <w:r>
              <w:rPr>
                <w:rFonts w:ascii="Times New Roman"/>
                <w:b w:val="false"/>
                <w:i w:val="false"/>
                <w:color w:val="000000"/>
                <w:sz w:val="20"/>
              </w:rPr>
              <w:t>
получен-
</w:t>
            </w:r>
            <w:r>
              <w:br/>
            </w:r>
            <w:r>
              <w:rPr>
                <w:rFonts w:ascii="Times New Roman"/>
                <w:b w:val="false"/>
                <w:i w:val="false"/>
                <w:color w:val="000000"/>
                <w:sz w:val="20"/>
              </w:rPr>
              <w:t>
ного до-
</w:t>
            </w:r>
            <w:r>
              <w:br/>
            </w:r>
            <w:r>
              <w:rPr>
                <w:rFonts w:ascii="Times New Roman"/>
                <w:b w:val="false"/>
                <w:i w:val="false"/>
                <w:color w:val="000000"/>
                <w:sz w:val="20"/>
              </w:rPr>
              <w:t>
хода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штрафа "204101"
</w:t>
            </w:r>
          </w:p>
        </w:tc>
        <w:tc>
          <w:tcPr>
            <w:tcW w:w="0" w:type="auto"/>
            <w:vMerge/>
            <w:tcBorders>
              <w:top w:val="nil"/>
              <w:left w:val="single" w:color="cfcfcf" w:sz="5"/>
              <w:bottom w:val="single" w:color="cfcfcf" w:sz="5"/>
              <w:right w:val="single" w:color="cfcfcf" w:sz="5"/>
            </w:tcBorders>
          </w:tcP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0,1 % от суммы
</w:t>
            </w:r>
            <w:r>
              <w:br/>
            </w:r>
            <w:r>
              <w:rPr>
                <w:rFonts w:ascii="Times New Roman"/>
                <w:b w:val="false"/>
                <w:i w:val="false"/>
                <w:color w:val="000000"/>
                <w:sz w:val="20"/>
              </w:rPr>
              <w:t>
сделки
</w:t>
            </w:r>
            <w:r>
              <w:br/>
            </w:r>
            <w:r>
              <w:rPr>
                <w:rFonts w:ascii="Times New Roman"/>
                <w:b w:val="false"/>
                <w:i w:val="false"/>
                <w:color w:val="000000"/>
                <w:sz w:val="20"/>
              </w:rPr>
              <w:t>
либо до 50 % от
</w:t>
            </w:r>
            <w:r>
              <w:br/>
            </w:r>
            <w:r>
              <w:rPr>
                <w:rFonts w:ascii="Times New Roman"/>
                <w:b w:val="false"/>
                <w:i w:val="false"/>
                <w:color w:val="000000"/>
                <w:sz w:val="20"/>
              </w:rPr>
              <w:t>
суммы
</w:t>
            </w:r>
            <w:r>
              <w:br/>
            </w:r>
            <w:r>
              <w:rPr>
                <w:rFonts w:ascii="Times New Roman"/>
                <w:b w:val="false"/>
                <w:i w:val="false"/>
                <w:color w:val="000000"/>
                <w:sz w:val="20"/>
              </w:rPr>
              <w:t>
получен-
</w:t>
            </w:r>
            <w:r>
              <w:br/>
            </w:r>
            <w:r>
              <w:rPr>
                <w:rFonts w:ascii="Times New Roman"/>
                <w:b w:val="false"/>
                <w:i w:val="false"/>
                <w:color w:val="000000"/>
                <w:sz w:val="20"/>
              </w:rPr>
              <w:t>
ного до-
</w:t>
            </w:r>
            <w:r>
              <w:br/>
            </w:r>
            <w:r>
              <w:rPr>
                <w:rFonts w:ascii="Times New Roman"/>
                <w:b w:val="false"/>
                <w:i w:val="false"/>
                <w:color w:val="000000"/>
                <w:sz w:val="20"/>
              </w:rPr>
              <w:t>
хода по
</w:t>
            </w:r>
            <w:r>
              <w:br/>
            </w:r>
            <w:r>
              <w:rPr>
                <w:rFonts w:ascii="Times New Roman"/>
                <w:b w:val="false"/>
                <w:i w:val="false"/>
                <w:color w:val="000000"/>
                <w:sz w:val="20"/>
              </w:rPr>
              <w:t>
операциям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Объявление или
</w:t>
            </w:r>
            <w:r>
              <w:br/>
            </w:r>
            <w:r>
              <w:rPr>
                <w:rFonts w:ascii="Times New Roman"/>
                <w:b w:val="false"/>
                <w:i w:val="false"/>
                <w:color w:val="000000"/>
                <w:sz w:val="20"/>
              </w:rPr>
              <w:t>
опубликование
</w:t>
            </w:r>
            <w:r>
              <w:br/>
            </w:r>
            <w:r>
              <w:rPr>
                <w:rFonts w:ascii="Times New Roman"/>
                <w:b w:val="false"/>
                <w:i w:val="false"/>
                <w:color w:val="000000"/>
                <w:sz w:val="20"/>
              </w:rPr>
              <w:t>
микрокредитной
</w:t>
            </w:r>
            <w:r>
              <w:br/>
            </w:r>
            <w:r>
              <w:rPr>
                <w:rFonts w:ascii="Times New Roman"/>
                <w:b w:val="false"/>
                <w:i w:val="false"/>
                <w:color w:val="000000"/>
                <w:sz w:val="20"/>
              </w:rPr>
              <w:t>
организацией в
</w:t>
            </w:r>
            <w:r>
              <w:br/>
            </w:r>
            <w:r>
              <w:rPr>
                <w:rFonts w:ascii="Times New Roman"/>
                <w:b w:val="false"/>
                <w:i w:val="false"/>
                <w:color w:val="000000"/>
                <w:sz w:val="20"/>
              </w:rPr>
              <w:t>
средствах массовой
</w:t>
            </w:r>
            <w:r>
              <w:br/>
            </w:r>
            <w:r>
              <w:rPr>
                <w:rFonts w:ascii="Times New Roman"/>
                <w:b w:val="false"/>
                <w:i w:val="false"/>
                <w:color w:val="000000"/>
                <w:sz w:val="20"/>
              </w:rPr>
              <w:t>
информации
</w:t>
            </w:r>
            <w:r>
              <w:br/>
            </w:r>
            <w:r>
              <w:rPr>
                <w:rFonts w:ascii="Times New Roman"/>
                <w:b w:val="false"/>
                <w:i w:val="false"/>
                <w:color w:val="000000"/>
                <w:sz w:val="20"/>
              </w:rPr>
              <w:t>
рекламы, не
</w:t>
            </w:r>
            <w:r>
              <w:br/>
            </w:r>
            <w:r>
              <w:rPr>
                <w:rFonts w:ascii="Times New Roman"/>
                <w:b w:val="false"/>
                <w:i w:val="false"/>
                <w:color w:val="000000"/>
                <w:sz w:val="20"/>
              </w:rPr>
              <w:t>
соответствующей
</w:t>
            </w:r>
            <w:r>
              <w:br/>
            </w:r>
            <w:r>
              <w:rPr>
                <w:rFonts w:ascii="Times New Roman"/>
                <w:b w:val="false"/>
                <w:i w:val="false"/>
                <w:color w:val="000000"/>
                <w:sz w:val="20"/>
              </w:rPr>
              <w:t>
действительности
</w:t>
            </w:r>
            <w:r>
              <w:br/>
            </w:r>
            <w:r>
              <w:rPr>
                <w:rFonts w:ascii="Times New Roman"/>
                <w:b w:val="false"/>
                <w:i w:val="false"/>
                <w:color w:val="000000"/>
                <w:sz w:val="20"/>
              </w:rPr>
              <w:t>
на день опублико-
</w:t>
            </w:r>
            <w:r>
              <w:br/>
            </w:r>
            <w:r>
              <w:rPr>
                <w:rFonts w:ascii="Times New Roman"/>
                <w:b w:val="false"/>
                <w:i w:val="false"/>
                <w:color w:val="000000"/>
                <w:sz w:val="20"/>
              </w:rPr>
              <w:t>
вания, если это
</w:t>
            </w:r>
            <w:r>
              <w:br/>
            </w:r>
            <w:r>
              <w:rPr>
                <w:rFonts w:ascii="Times New Roman"/>
                <w:b w:val="false"/>
                <w:i w:val="false"/>
                <w:color w:val="000000"/>
                <w:sz w:val="20"/>
              </w:rPr>
              <w:t>
действие не имеет
</w:t>
            </w:r>
            <w:r>
              <w:br/>
            </w:r>
            <w:r>
              <w:rPr>
                <w:rFonts w:ascii="Times New Roman"/>
                <w:b w:val="false"/>
                <w:i w:val="false"/>
                <w:color w:val="000000"/>
                <w:sz w:val="20"/>
              </w:rPr>
              <w:t>
признаков уголов-
</w:t>
            </w:r>
            <w:r>
              <w:br/>
            </w:r>
            <w:r>
              <w:rPr>
                <w:rFonts w:ascii="Times New Roman"/>
                <w:b w:val="false"/>
                <w:i w:val="false"/>
                <w:color w:val="000000"/>
                <w:sz w:val="20"/>
              </w:rPr>
              <w:t>
но наказуемого
</w:t>
            </w:r>
            <w:r>
              <w:br/>
            </w:r>
            <w:r>
              <w:rPr>
                <w:rFonts w:ascii="Times New Roman"/>
                <w:b w:val="false"/>
                <w:i w:val="false"/>
                <w:color w:val="000000"/>
                <w:sz w:val="20"/>
              </w:rPr>
              <w:t>
деяния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до
</w:t>
            </w:r>
            <w:r>
              <w:br/>
            </w:r>
            <w:r>
              <w:rPr>
                <w:rFonts w:ascii="Times New Roman"/>
                <w:b w:val="false"/>
                <w:i w:val="false"/>
                <w:color w:val="000000"/>
                <w:sz w:val="20"/>
              </w:rPr>
              <w:t>
100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юридических
</w:t>
            </w:r>
            <w:r>
              <w:br/>
            </w:r>
            <w:r>
              <w:rPr>
                <w:rFonts w:ascii="Times New Roman"/>
                <w:b w:val="false"/>
                <w:i w:val="false"/>
                <w:color w:val="000000"/>
                <w:sz w:val="20"/>
              </w:rPr>
              <w:t>
лиц,
</w:t>
            </w:r>
            <w:r>
              <w:br/>
            </w:r>
            <w:r>
              <w:rPr>
                <w:rFonts w:ascii="Times New Roman"/>
                <w:b w:val="false"/>
                <w:i w:val="false"/>
                <w:color w:val="000000"/>
                <w:sz w:val="20"/>
              </w:rPr>
              <w:t>
являющихся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200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срока постановки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 налоговый учет в налоговом органе
</w:t>
            </w:r>
            <w:r>
              <w:rPr>
                <w:rFonts w:ascii="Times New Roman"/>
                <w:b w:val="false"/>
                <w:i w:val="false"/>
                <w:color w:val="000000"/>
                <w:sz w:val="20"/>
              </w:rPr>
              <w:t>
</w:t>
            </w: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установленного законодательными актами РК срока подачи заявления о постановке на регистрационный учет в налоговом органе, кроме случая, предусмотренного частью второй настоящей статьи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штрафа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штрафа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штрафа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штрафа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w:t>
            </w:r>
            <w:r>
              <w:br/>
            </w:r>
            <w:r>
              <w:rPr>
                <w:rFonts w:ascii="Times New Roman"/>
                <w:b w:val="false"/>
                <w:i w:val="false"/>
                <w:color w:val="000000"/>
                <w:sz w:val="20"/>
              </w:rPr>
              <w:t>
установленного
</w:t>
            </w:r>
            <w:r>
              <w:br/>
            </w:r>
            <w:r>
              <w:rPr>
                <w:rFonts w:ascii="Times New Roman"/>
                <w:b w:val="false"/>
                <w:i w:val="false"/>
                <w:color w:val="000000"/>
                <w:sz w:val="20"/>
              </w:rPr>
              <w:t>
законодательными
</w:t>
            </w:r>
            <w:r>
              <w:br/>
            </w:r>
            <w:r>
              <w:rPr>
                <w:rFonts w:ascii="Times New Roman"/>
                <w:b w:val="false"/>
                <w:i w:val="false"/>
                <w:color w:val="000000"/>
                <w:sz w:val="20"/>
              </w:rPr>
              <w:t>
актами РК срока
</w:t>
            </w:r>
            <w:r>
              <w:br/>
            </w:r>
            <w:r>
              <w:rPr>
                <w:rFonts w:ascii="Times New Roman"/>
                <w:b w:val="false"/>
                <w:i w:val="false"/>
                <w:color w:val="000000"/>
                <w:sz w:val="20"/>
              </w:rPr>
              <w:t>
подачи заявления
</w:t>
            </w:r>
            <w:r>
              <w:br/>
            </w:r>
            <w:r>
              <w:rPr>
                <w:rFonts w:ascii="Times New Roman"/>
                <w:b w:val="false"/>
                <w:i w:val="false"/>
                <w:color w:val="000000"/>
                <w:sz w:val="20"/>
              </w:rPr>
              <w:t>
о постановке на
</w:t>
            </w:r>
            <w:r>
              <w:br/>
            </w:r>
            <w:r>
              <w:rPr>
                <w:rFonts w:ascii="Times New Roman"/>
                <w:b w:val="false"/>
                <w:i w:val="false"/>
                <w:color w:val="000000"/>
                <w:sz w:val="20"/>
              </w:rPr>
              <w:t>
регистрационный
</w:t>
            </w:r>
            <w:r>
              <w:br/>
            </w:r>
            <w:r>
              <w:rPr>
                <w:rFonts w:ascii="Times New Roman"/>
                <w:b w:val="false"/>
                <w:i w:val="false"/>
                <w:color w:val="000000"/>
                <w:sz w:val="20"/>
              </w:rPr>
              <w:t>
учет в налоговом
</w:t>
            </w:r>
            <w:r>
              <w:br/>
            </w:r>
            <w:r>
              <w:rPr>
                <w:rFonts w:ascii="Times New Roman"/>
                <w:b w:val="false"/>
                <w:i w:val="false"/>
                <w:color w:val="000000"/>
                <w:sz w:val="20"/>
              </w:rPr>
              <w:t>
органе более чем
</w:t>
            </w:r>
            <w:r>
              <w:br/>
            </w:r>
            <w:r>
              <w:rPr>
                <w:rFonts w:ascii="Times New Roman"/>
                <w:b w:val="false"/>
                <w:i w:val="false"/>
                <w:color w:val="000000"/>
                <w:sz w:val="20"/>
              </w:rPr>
              <w:t>
на девяносто дней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w:t>
            </w:r>
            <w:r>
              <w:br/>
            </w:r>
            <w:r>
              <w:rPr>
                <w:rFonts w:ascii="Times New Roman"/>
                <w:b w:val="false"/>
                <w:i w:val="false"/>
                <w:color w:val="000000"/>
                <w:sz w:val="20"/>
              </w:rPr>
              <w:t>
налогоплательщиком
</w:t>
            </w:r>
            <w:r>
              <w:br/>
            </w:r>
            <w:r>
              <w:rPr>
                <w:rFonts w:ascii="Times New Roman"/>
                <w:b w:val="false"/>
                <w:i w:val="false"/>
                <w:color w:val="000000"/>
                <w:sz w:val="20"/>
              </w:rPr>
              <w:t>
установленного
</w:t>
            </w:r>
            <w:r>
              <w:br/>
            </w:r>
            <w:r>
              <w:rPr>
                <w:rFonts w:ascii="Times New Roman"/>
                <w:b w:val="false"/>
                <w:i w:val="false"/>
                <w:color w:val="000000"/>
                <w:sz w:val="20"/>
              </w:rPr>
              <w:t>
законодательными
</w:t>
            </w:r>
            <w:r>
              <w:br/>
            </w:r>
            <w:r>
              <w:rPr>
                <w:rFonts w:ascii="Times New Roman"/>
                <w:b w:val="false"/>
                <w:i w:val="false"/>
                <w:color w:val="000000"/>
                <w:sz w:val="20"/>
              </w:rPr>
              <w:t>
актами РК срока
</w:t>
            </w:r>
            <w:r>
              <w:br/>
            </w:r>
            <w:r>
              <w:rPr>
                <w:rFonts w:ascii="Times New Roman"/>
                <w:b w:val="false"/>
                <w:i w:val="false"/>
                <w:color w:val="000000"/>
                <w:sz w:val="20"/>
              </w:rPr>
              <w:t>
подачи заявления
</w:t>
            </w:r>
            <w:r>
              <w:br/>
            </w:r>
            <w:r>
              <w:rPr>
                <w:rFonts w:ascii="Times New Roman"/>
                <w:b w:val="false"/>
                <w:i w:val="false"/>
                <w:color w:val="000000"/>
                <w:sz w:val="20"/>
              </w:rPr>
              <w:t>
в налоговый орган
</w:t>
            </w:r>
            <w:r>
              <w:br/>
            </w:r>
            <w:r>
              <w:rPr>
                <w:rFonts w:ascii="Times New Roman"/>
                <w:b w:val="false"/>
                <w:i w:val="false"/>
                <w:color w:val="000000"/>
                <w:sz w:val="20"/>
              </w:rPr>
              <w:t>
о постановке на
</w:t>
            </w:r>
            <w:r>
              <w:br/>
            </w:r>
            <w:r>
              <w:rPr>
                <w:rFonts w:ascii="Times New Roman"/>
                <w:b w:val="false"/>
                <w:i w:val="false"/>
                <w:color w:val="000000"/>
                <w:sz w:val="20"/>
              </w:rPr>
              <w:t>
учет в качестве
</w:t>
            </w:r>
            <w:r>
              <w:br/>
            </w:r>
            <w:r>
              <w:rPr>
                <w:rFonts w:ascii="Times New Roman"/>
                <w:b w:val="false"/>
                <w:i w:val="false"/>
                <w:color w:val="000000"/>
                <w:sz w:val="20"/>
              </w:rPr>
              <w:t>
плательщика
</w:t>
            </w:r>
            <w:r>
              <w:br/>
            </w:r>
            <w:r>
              <w:rPr>
                <w:rFonts w:ascii="Times New Roman"/>
                <w:b w:val="false"/>
                <w:i w:val="false"/>
                <w:color w:val="000000"/>
                <w:sz w:val="20"/>
              </w:rPr>
              <w:t>
налога на
</w:t>
            </w:r>
            <w:r>
              <w:br/>
            </w:r>
            <w:r>
              <w:rPr>
                <w:rFonts w:ascii="Times New Roman"/>
                <w:b w:val="false"/>
                <w:i w:val="false"/>
                <w:color w:val="000000"/>
                <w:sz w:val="20"/>
              </w:rPr>
              <w:t>
добавленную
</w:t>
            </w:r>
            <w:r>
              <w:br/>
            </w:r>
            <w:r>
              <w:rPr>
                <w:rFonts w:ascii="Times New Roman"/>
                <w:b w:val="false"/>
                <w:i w:val="false"/>
                <w:color w:val="000000"/>
                <w:sz w:val="20"/>
              </w:rPr>
              <w:t>
стоимость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инди-
</w:t>
            </w:r>
            <w:r>
              <w:br/>
            </w:r>
            <w:r>
              <w:rPr>
                <w:rFonts w:ascii="Times New Roman"/>
                <w:b w:val="false"/>
                <w:i w:val="false"/>
                <w:color w:val="000000"/>
                <w:sz w:val="20"/>
              </w:rPr>
              <w:t>
видуальный
</w:t>
            </w:r>
            <w:r>
              <w:br/>
            </w:r>
            <w:r>
              <w:rPr>
                <w:rFonts w:ascii="Times New Roman"/>
                <w:b w:val="false"/>
                <w:i w:val="false"/>
                <w:color w:val="000000"/>
                <w:sz w:val="20"/>
              </w:rPr>
              <w:t>
предпринима-
</w:t>
            </w:r>
            <w:r>
              <w:br/>
            </w:r>
            <w:r>
              <w:rPr>
                <w:rFonts w:ascii="Times New Roman"/>
                <w:b w:val="false"/>
                <w:i w:val="false"/>
                <w:color w:val="000000"/>
                <w:sz w:val="20"/>
              </w:rPr>
              <w:t>
тель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суммы
</w:t>
            </w:r>
            <w:r>
              <w:br/>
            </w:r>
            <w:r>
              <w:rPr>
                <w:rFonts w:ascii="Times New Roman"/>
                <w:b w:val="false"/>
                <w:i w:val="false"/>
                <w:color w:val="000000"/>
                <w:sz w:val="20"/>
              </w:rPr>
              <w:t>
облаг.
</w:t>
            </w:r>
            <w:r>
              <w:br/>
            </w:r>
            <w:r>
              <w:rPr>
                <w:rFonts w:ascii="Times New Roman"/>
                <w:b w:val="false"/>
                <w:i w:val="false"/>
                <w:color w:val="000000"/>
                <w:sz w:val="20"/>
              </w:rPr>
              <w:t>
оборота
</w:t>
            </w:r>
            <w:r>
              <w:br/>
            </w:r>
            <w:r>
              <w:rPr>
                <w:rFonts w:ascii="Times New Roman"/>
                <w:b w:val="false"/>
                <w:i w:val="false"/>
                <w:color w:val="000000"/>
                <w:sz w:val="20"/>
              </w:rPr>
              <w:t>
за
</w:t>
            </w:r>
            <w:r>
              <w:br/>
            </w:r>
            <w:r>
              <w:rPr>
                <w:rFonts w:ascii="Times New Roman"/>
                <w:b w:val="false"/>
                <w:i w:val="false"/>
                <w:color w:val="000000"/>
                <w:sz w:val="20"/>
              </w:rPr>
              <w:t>
каждый
</w:t>
            </w:r>
            <w:r>
              <w:br/>
            </w:r>
            <w:r>
              <w:rPr>
                <w:rFonts w:ascii="Times New Roman"/>
                <w:b w:val="false"/>
                <w:i w:val="false"/>
                <w:color w:val="000000"/>
                <w:sz w:val="20"/>
              </w:rPr>
              <w:t>
месяц
</w:t>
            </w:r>
            <w:r>
              <w:br/>
            </w:r>
            <w:r>
              <w:rPr>
                <w:rFonts w:ascii="Times New Roman"/>
                <w:b w:val="false"/>
                <w:i w:val="false"/>
                <w:color w:val="000000"/>
                <w:sz w:val="20"/>
              </w:rPr>
              <w:t>
непоста-
</w:t>
            </w:r>
            <w:r>
              <w:br/>
            </w:r>
            <w:r>
              <w:rPr>
                <w:rFonts w:ascii="Times New Roman"/>
                <w:b w:val="false"/>
                <w:i w:val="false"/>
                <w:color w:val="000000"/>
                <w:sz w:val="20"/>
              </w:rPr>
              <w:t>
новки на
</w:t>
            </w:r>
            <w:r>
              <w:br/>
            </w:r>
            <w:r>
              <w:rPr>
                <w:rFonts w:ascii="Times New Roman"/>
                <w:b w:val="false"/>
                <w:i w:val="false"/>
                <w:color w:val="000000"/>
                <w:sz w:val="20"/>
              </w:rPr>
              <w:t>
учет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суммы
</w:t>
            </w:r>
            <w:r>
              <w:br/>
            </w:r>
            <w:r>
              <w:rPr>
                <w:rFonts w:ascii="Times New Roman"/>
                <w:b w:val="false"/>
                <w:i w:val="false"/>
                <w:color w:val="000000"/>
                <w:sz w:val="20"/>
              </w:rPr>
              <w:t>
облаг.
</w:t>
            </w:r>
            <w:r>
              <w:br/>
            </w:r>
            <w:r>
              <w:rPr>
                <w:rFonts w:ascii="Times New Roman"/>
                <w:b w:val="false"/>
                <w:i w:val="false"/>
                <w:color w:val="000000"/>
                <w:sz w:val="20"/>
              </w:rPr>
              <w:t>
оборота
</w:t>
            </w:r>
            <w:r>
              <w:br/>
            </w:r>
            <w:r>
              <w:rPr>
                <w:rFonts w:ascii="Times New Roman"/>
                <w:b w:val="false"/>
                <w:i w:val="false"/>
                <w:color w:val="000000"/>
                <w:sz w:val="20"/>
              </w:rPr>
              <w:t>
за каждый
</w:t>
            </w:r>
            <w:r>
              <w:br/>
            </w:r>
            <w:r>
              <w:rPr>
                <w:rFonts w:ascii="Times New Roman"/>
                <w:b w:val="false"/>
                <w:i w:val="false"/>
                <w:color w:val="000000"/>
                <w:sz w:val="20"/>
              </w:rPr>
              <w:t>
месяц
</w:t>
            </w:r>
            <w:r>
              <w:br/>
            </w:r>
            <w:r>
              <w:rPr>
                <w:rFonts w:ascii="Times New Roman"/>
                <w:b w:val="false"/>
                <w:i w:val="false"/>
                <w:color w:val="000000"/>
                <w:sz w:val="20"/>
              </w:rPr>
              <w:t>
непоста-
</w:t>
            </w:r>
            <w:r>
              <w:br/>
            </w:r>
            <w:r>
              <w:rPr>
                <w:rFonts w:ascii="Times New Roman"/>
                <w:b w:val="false"/>
                <w:i w:val="false"/>
                <w:color w:val="000000"/>
                <w:sz w:val="20"/>
              </w:rPr>
              <w:t>
новки на
</w:t>
            </w:r>
            <w:r>
              <w:br/>
            </w:r>
            <w:r>
              <w:rPr>
                <w:rFonts w:ascii="Times New Roman"/>
                <w:b w:val="false"/>
                <w:i w:val="false"/>
                <w:color w:val="000000"/>
                <w:sz w:val="20"/>
              </w:rPr>
              <w:t>
учет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ч.4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w:t>
            </w:r>
            <w:r>
              <w:br/>
            </w:r>
            <w:r>
              <w:rPr>
                <w:rFonts w:ascii="Times New Roman"/>
                <w:b w:val="false"/>
                <w:i w:val="false"/>
                <w:color w:val="000000"/>
                <w:sz w:val="20"/>
              </w:rPr>
              <w:t>
налогоплательщиком
</w:t>
            </w:r>
            <w:r>
              <w:br/>
            </w:r>
            <w:r>
              <w:rPr>
                <w:rFonts w:ascii="Times New Roman"/>
                <w:b w:val="false"/>
                <w:i w:val="false"/>
                <w:color w:val="000000"/>
                <w:sz w:val="20"/>
              </w:rPr>
              <w:t>
установленного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r>
              <w:br/>
            </w:r>
            <w:r>
              <w:rPr>
                <w:rFonts w:ascii="Times New Roman"/>
                <w:b w:val="false"/>
                <w:i w:val="false"/>
                <w:color w:val="000000"/>
                <w:sz w:val="20"/>
              </w:rPr>
              <w:t>
РК срока
</w:t>
            </w:r>
            <w:r>
              <w:br/>
            </w:r>
            <w:r>
              <w:rPr>
                <w:rFonts w:ascii="Times New Roman"/>
                <w:b w:val="false"/>
                <w:i w:val="false"/>
                <w:color w:val="000000"/>
                <w:sz w:val="20"/>
              </w:rPr>
              <w:t>
регистрации в
</w:t>
            </w:r>
            <w:r>
              <w:br/>
            </w:r>
            <w:r>
              <w:rPr>
                <w:rFonts w:ascii="Times New Roman"/>
                <w:b w:val="false"/>
                <w:i w:val="false"/>
                <w:color w:val="000000"/>
                <w:sz w:val="20"/>
              </w:rPr>
              <w:t>
налоговых органах
</w:t>
            </w:r>
            <w:r>
              <w:br/>
            </w:r>
            <w:r>
              <w:rPr>
                <w:rFonts w:ascii="Times New Roman"/>
                <w:b w:val="false"/>
                <w:i w:val="false"/>
                <w:color w:val="000000"/>
                <w:sz w:val="20"/>
              </w:rPr>
              <w:t>
по месту
</w:t>
            </w:r>
            <w:r>
              <w:br/>
            </w:r>
            <w:r>
              <w:rPr>
                <w:rFonts w:ascii="Times New Roman"/>
                <w:b w:val="false"/>
                <w:i w:val="false"/>
                <w:color w:val="000000"/>
                <w:sz w:val="20"/>
              </w:rPr>
              <w:t>
регистрационного
</w:t>
            </w:r>
            <w:r>
              <w:br/>
            </w:r>
            <w:r>
              <w:rPr>
                <w:rFonts w:ascii="Times New Roman"/>
                <w:b w:val="false"/>
                <w:i w:val="false"/>
                <w:color w:val="000000"/>
                <w:sz w:val="20"/>
              </w:rPr>
              <w:t>
учета начала
</w:t>
            </w:r>
            <w:r>
              <w:br/>
            </w:r>
            <w:r>
              <w:rPr>
                <w:rFonts w:ascii="Times New Roman"/>
                <w:b w:val="false"/>
                <w:i w:val="false"/>
                <w:color w:val="000000"/>
                <w:sz w:val="20"/>
              </w:rPr>
              <w:t>
осуществления
</w:t>
            </w:r>
            <w:r>
              <w:br/>
            </w:r>
            <w:r>
              <w:rPr>
                <w:rFonts w:ascii="Times New Roman"/>
                <w:b w:val="false"/>
                <w:i w:val="false"/>
                <w:color w:val="000000"/>
                <w:sz w:val="20"/>
              </w:rPr>
              <w:t>
отдельных видов
</w:t>
            </w:r>
            <w:r>
              <w:br/>
            </w:r>
            <w:r>
              <w:rPr>
                <w:rFonts w:ascii="Times New Roman"/>
                <w:b w:val="false"/>
                <w:i w:val="false"/>
                <w:color w:val="000000"/>
                <w:sz w:val="20"/>
              </w:rPr>
              <w:t>
предприниматель-
</w:t>
            </w:r>
            <w:r>
              <w:br/>
            </w:r>
            <w:r>
              <w:rPr>
                <w:rFonts w:ascii="Times New Roman"/>
                <w:b w:val="false"/>
                <w:i w:val="false"/>
                <w:color w:val="000000"/>
                <w:sz w:val="20"/>
              </w:rPr>
              <w:t>
ской деятельности,
</w:t>
            </w:r>
            <w:r>
              <w:br/>
            </w:r>
            <w:r>
              <w:rPr>
                <w:rFonts w:ascii="Times New Roman"/>
                <w:b w:val="false"/>
                <w:i w:val="false"/>
                <w:color w:val="000000"/>
                <w:sz w:val="20"/>
              </w:rPr>
              <w:t>
установленных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ч.5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Деяния,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четвертой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ный предпри-
</w:t>
            </w:r>
            <w:r>
              <w:br/>
            </w:r>
            <w:r>
              <w:rPr>
                <w:rFonts w:ascii="Times New Roman"/>
                <w:b w:val="false"/>
                <w:i w:val="false"/>
                <w:color w:val="000000"/>
                <w:sz w:val="20"/>
              </w:rPr>
              <w:t>
ниматель и
</w:t>
            </w:r>
            <w:r>
              <w:br/>
            </w: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субъектами крупного
</w:t>
            </w:r>
            <w:r>
              <w:br/>
            </w:r>
            <w:r>
              <w:rPr>
                <w:rFonts w:ascii="Times New Roman"/>
                <w:b w:val="false"/>
                <w:i w:val="false"/>
                <w:color w:val="000000"/>
                <w:sz w:val="20"/>
              </w:rPr>
              <w:t>
предпринима-
</w:t>
            </w:r>
            <w:r>
              <w:br/>
            </w:r>
            <w:r>
              <w:rPr>
                <w:rFonts w:ascii="Times New Roman"/>
                <w:b w:val="false"/>
                <w:i w:val="false"/>
                <w:color w:val="000000"/>
                <w:sz w:val="20"/>
              </w:rPr>
              <w:t>
тльства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205-1
</w:t>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Неправомерное осуществление деятельности при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применении специального налогового режима
</w:t>
            </w:r>
            <w:r>
              <w:rPr>
                <w:rFonts w:ascii="Times New Roman"/>
                <w:b w:val="false"/>
                <w:i w:val="false"/>
                <w:color w:val="000000"/>
                <w:sz w:val="20"/>
              </w:rPr>
              <w:t>
</w:t>
            </w: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деятельности при применении специального налогового режима с нарушением условий, предусмотренных законодательными актами Республики Казахстан для этого режима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должностных
</w:t>
            </w:r>
            <w:r>
              <w:br/>
            </w:r>
            <w:r>
              <w:rPr>
                <w:rFonts w:ascii="Times New Roman"/>
                <w:b w:val="false"/>
                <w:i w:val="false"/>
                <w:color w:val="000000"/>
                <w:sz w:val="20"/>
              </w:rPr>
              <w:t>
лиц, индиви-
</w:t>
            </w:r>
            <w:r>
              <w:br/>
            </w:r>
            <w:r>
              <w:rPr>
                <w:rFonts w:ascii="Times New Roman"/>
                <w:b w:val="false"/>
                <w:i w:val="false"/>
                <w:color w:val="000000"/>
                <w:sz w:val="20"/>
              </w:rPr>
              <w:t>
дуальных
</w:t>
            </w:r>
            <w:r>
              <w:br/>
            </w:r>
            <w:r>
              <w:rPr>
                <w:rFonts w:ascii="Times New Roman"/>
                <w:b w:val="false"/>
                <w:i w:val="false"/>
                <w:color w:val="000000"/>
                <w:sz w:val="20"/>
              </w:rPr>
              <w:t>
предпринима-
</w:t>
            </w:r>
            <w:r>
              <w:br/>
            </w:r>
            <w:r>
              <w:rPr>
                <w:rFonts w:ascii="Times New Roman"/>
                <w:b w:val="false"/>
                <w:i w:val="false"/>
                <w:color w:val="000000"/>
                <w:sz w:val="20"/>
              </w:rPr>
              <w:t>
телей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наложение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должностных
</w:t>
            </w:r>
            <w:r>
              <w:br/>
            </w:r>
            <w:r>
              <w:rPr>
                <w:rFonts w:ascii="Times New Roman"/>
                <w:b w:val="false"/>
                <w:i w:val="false"/>
                <w:color w:val="000000"/>
                <w:sz w:val="20"/>
              </w:rPr>
              <w:t>
лиц, индиви-
</w:t>
            </w:r>
            <w:r>
              <w:br/>
            </w:r>
            <w:r>
              <w:rPr>
                <w:rFonts w:ascii="Times New Roman"/>
                <w:b w:val="false"/>
                <w:i w:val="false"/>
                <w:color w:val="000000"/>
                <w:sz w:val="20"/>
              </w:rPr>
              <w:t>
дуальных
</w:t>
            </w:r>
            <w:r>
              <w:br/>
            </w:r>
            <w:r>
              <w:rPr>
                <w:rFonts w:ascii="Times New Roman"/>
                <w:b w:val="false"/>
                <w:i w:val="false"/>
                <w:color w:val="000000"/>
                <w:sz w:val="20"/>
              </w:rPr>
              <w:t>
предпринима-
</w:t>
            </w:r>
            <w:r>
              <w:br/>
            </w:r>
            <w:r>
              <w:rPr>
                <w:rFonts w:ascii="Times New Roman"/>
                <w:b w:val="false"/>
                <w:i w:val="false"/>
                <w:color w:val="000000"/>
                <w:sz w:val="20"/>
              </w:rPr>
              <w:t>
телей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
</w:t>
            </w:r>
            <w:r>
              <w:br/>
            </w:r>
            <w:r>
              <w:rPr>
                <w:rFonts w:ascii="Times New Roman"/>
                <w:b w:val="false"/>
                <w:i w:val="false"/>
                <w:color w:val="000000"/>
                <w:sz w:val="20"/>
              </w:rPr>
              <w:t>
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лица, являющиеся субъектами крупного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индивидуальным предпринимателем срока подачи заявления на получение очередного патента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тридцати
</w:t>
            </w:r>
            <w:r>
              <w:br/>
            </w:r>
            <w:r>
              <w:rPr>
                <w:rFonts w:ascii="Times New Roman"/>
                <w:b w:val="false"/>
                <w:i w:val="false"/>
                <w:color w:val="000000"/>
                <w:sz w:val="20"/>
              </w:rPr>
              <w:t>
календарных
</w:t>
            </w:r>
            <w:r>
              <w:br/>
            </w:r>
            <w:r>
              <w:rPr>
                <w:rFonts w:ascii="Times New Roman"/>
                <w:b w:val="false"/>
                <w:i w:val="false"/>
                <w:color w:val="000000"/>
                <w:sz w:val="20"/>
              </w:rPr>
              <w:t>
дней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более
</w:t>
            </w:r>
            <w:r>
              <w:br/>
            </w:r>
            <w:r>
              <w:rPr>
                <w:rFonts w:ascii="Times New Roman"/>
                <w:b w:val="false"/>
                <w:i w:val="false"/>
                <w:color w:val="000000"/>
                <w:sz w:val="20"/>
              </w:rPr>
              <w:t>
тридцати
</w:t>
            </w:r>
            <w:r>
              <w:br/>
            </w:r>
            <w:r>
              <w:rPr>
                <w:rFonts w:ascii="Times New Roman"/>
                <w:b w:val="false"/>
                <w:i w:val="false"/>
                <w:color w:val="000000"/>
                <w:sz w:val="20"/>
              </w:rPr>
              <w:t>
календарных
</w:t>
            </w:r>
            <w:r>
              <w:br/>
            </w:r>
            <w:r>
              <w:rPr>
                <w:rFonts w:ascii="Times New Roman"/>
                <w:b w:val="false"/>
                <w:i w:val="false"/>
                <w:color w:val="000000"/>
                <w:sz w:val="20"/>
              </w:rPr>
              <w:t>
дней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1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ч.4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предусмотренные частью третьей настоящей статьи, совершенные повторно в течение года после наложения административного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15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ч.5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w:t>
            </w:r>
            <w:r>
              <w:br/>
            </w:r>
            <w:r>
              <w:rPr>
                <w:rFonts w:ascii="Times New Roman"/>
                <w:b w:val="false"/>
                <w:i w:val="false"/>
                <w:color w:val="000000"/>
                <w:sz w:val="20"/>
              </w:rPr>
              <w:t>
предприниматель-
</w:t>
            </w:r>
            <w:r>
              <w:br/>
            </w:r>
            <w:r>
              <w:rPr>
                <w:rFonts w:ascii="Times New Roman"/>
                <w:b w:val="false"/>
                <w:i w:val="false"/>
                <w:color w:val="000000"/>
                <w:sz w:val="20"/>
              </w:rPr>
              <w:t>
ской деятельности
</w:t>
            </w:r>
            <w:r>
              <w:br/>
            </w:r>
            <w:r>
              <w:rPr>
                <w:rFonts w:ascii="Times New Roman"/>
                <w:b w:val="false"/>
                <w:i w:val="false"/>
                <w:color w:val="000000"/>
                <w:sz w:val="20"/>
              </w:rPr>
              <w:t>
индивидуальным
</w:t>
            </w:r>
            <w:r>
              <w:br/>
            </w:r>
            <w:r>
              <w:rPr>
                <w:rFonts w:ascii="Times New Roman"/>
                <w:b w:val="false"/>
                <w:i w:val="false"/>
                <w:color w:val="000000"/>
                <w:sz w:val="20"/>
              </w:rPr>
              <w:t>
предпринимателем
</w:t>
            </w:r>
            <w:r>
              <w:br/>
            </w:r>
            <w:r>
              <w:rPr>
                <w:rFonts w:ascii="Times New Roman"/>
                <w:b w:val="false"/>
                <w:i w:val="false"/>
                <w:color w:val="000000"/>
                <w:sz w:val="20"/>
              </w:rPr>
              <w:t>
в период действия
</w:t>
            </w:r>
            <w:r>
              <w:br/>
            </w:r>
            <w:r>
              <w:rPr>
                <w:rFonts w:ascii="Times New Roman"/>
                <w:b w:val="false"/>
                <w:i w:val="false"/>
                <w:color w:val="000000"/>
                <w:sz w:val="20"/>
              </w:rPr>
              <w:t>
заявления о
</w:t>
            </w:r>
            <w:r>
              <w:br/>
            </w:r>
            <w:r>
              <w:rPr>
                <w:rFonts w:ascii="Times New Roman"/>
                <w:b w:val="false"/>
                <w:i w:val="false"/>
                <w:color w:val="000000"/>
                <w:sz w:val="20"/>
              </w:rPr>
              <w:t>
временном
</w:t>
            </w:r>
            <w:r>
              <w:br/>
            </w:r>
            <w:r>
              <w:rPr>
                <w:rFonts w:ascii="Times New Roman"/>
                <w:b w:val="false"/>
                <w:i w:val="false"/>
                <w:color w:val="000000"/>
                <w:sz w:val="20"/>
              </w:rPr>
              <w:t>
приостановлении
</w:t>
            </w:r>
            <w:r>
              <w:br/>
            </w:r>
            <w:r>
              <w:rPr>
                <w:rFonts w:ascii="Times New Roman"/>
                <w:b w:val="false"/>
                <w:i w:val="false"/>
                <w:color w:val="000000"/>
                <w:sz w:val="20"/>
              </w:rPr>
              <w:t>
предприниматель-
</w:t>
            </w:r>
            <w:r>
              <w:br/>
            </w:r>
            <w:r>
              <w:rPr>
                <w:rFonts w:ascii="Times New Roman"/>
                <w:b w:val="false"/>
                <w:i w:val="false"/>
                <w:color w:val="000000"/>
                <w:sz w:val="20"/>
              </w:rPr>
              <w:t>
ской деятельности
</w:t>
            </w:r>
            <w:r>
              <w:br/>
            </w:r>
            <w:r>
              <w:rPr>
                <w:rFonts w:ascii="Times New Roman"/>
                <w:b w:val="false"/>
                <w:i w:val="false"/>
                <w:color w:val="000000"/>
                <w:sz w:val="20"/>
              </w:rPr>
              <w:t>
при применении
</w:t>
            </w:r>
            <w:r>
              <w:br/>
            </w:r>
            <w:r>
              <w:rPr>
                <w:rFonts w:ascii="Times New Roman"/>
                <w:b w:val="false"/>
                <w:i w:val="false"/>
                <w:color w:val="000000"/>
                <w:sz w:val="20"/>
              </w:rPr>
              <w:t>
специального
</w:t>
            </w:r>
            <w:r>
              <w:br/>
            </w:r>
            <w:r>
              <w:rPr>
                <w:rFonts w:ascii="Times New Roman"/>
                <w:b w:val="false"/>
                <w:i w:val="false"/>
                <w:color w:val="000000"/>
                <w:sz w:val="20"/>
              </w:rPr>
              <w:t>
налогового режима
</w:t>
            </w:r>
            <w:r>
              <w:br/>
            </w:r>
            <w:r>
              <w:rPr>
                <w:rFonts w:ascii="Times New Roman"/>
                <w:b w:val="false"/>
                <w:i w:val="false"/>
                <w:color w:val="000000"/>
                <w:sz w:val="20"/>
              </w:rPr>
              <w:t>
на основе патента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2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ч.6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пятой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наложение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2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Непредставление налоговой отчетности, а также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документов, необходимых для проведения мониторинга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налогоплательщика
</w:t>
            </w:r>
            <w:r>
              <w:rPr>
                <w:rFonts w:ascii="Times New Roman"/>
                <w:b w:val="false"/>
                <w:i w:val="false"/>
                <w:color w:val="000000"/>
                <w:sz w:val="20"/>
              </w:rPr>
              <w:t>
</w:t>
            </w: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Непредставление
</w:t>
            </w:r>
            <w:r>
              <w:br/>
            </w:r>
            <w:r>
              <w:rPr>
                <w:rFonts w:ascii="Times New Roman"/>
                <w:b w:val="false"/>
                <w:i w:val="false"/>
                <w:color w:val="000000"/>
                <w:sz w:val="20"/>
              </w:rPr>
              <w:t>
налогоплательщиком
</w:t>
            </w:r>
            <w:r>
              <w:br/>
            </w:r>
            <w:r>
              <w:rPr>
                <w:rFonts w:ascii="Times New Roman"/>
                <w:b w:val="false"/>
                <w:i w:val="false"/>
                <w:color w:val="000000"/>
                <w:sz w:val="20"/>
              </w:rPr>
              <w:t>
в налоговый орган
</w:t>
            </w:r>
            <w:r>
              <w:br/>
            </w:r>
            <w:r>
              <w:rPr>
                <w:rFonts w:ascii="Times New Roman"/>
                <w:b w:val="false"/>
                <w:i w:val="false"/>
                <w:color w:val="000000"/>
                <w:sz w:val="20"/>
              </w:rPr>
              <w:t>
налоговой
</w:t>
            </w:r>
            <w:r>
              <w:br/>
            </w:r>
            <w:r>
              <w:rPr>
                <w:rFonts w:ascii="Times New Roman"/>
                <w:b w:val="false"/>
                <w:i w:val="false"/>
                <w:color w:val="000000"/>
                <w:sz w:val="20"/>
              </w:rPr>
              <w:t>
отчетности в срок,
</w:t>
            </w:r>
            <w:r>
              <w:br/>
            </w:r>
            <w:r>
              <w:rPr>
                <w:rFonts w:ascii="Times New Roman"/>
                <w:b w:val="false"/>
                <w:i w:val="false"/>
                <w:color w:val="000000"/>
                <w:sz w:val="20"/>
              </w:rPr>
              <w:t>
установленный
</w:t>
            </w:r>
            <w:r>
              <w:br/>
            </w:r>
            <w:r>
              <w:rPr>
                <w:rFonts w:ascii="Times New Roman"/>
                <w:b w:val="false"/>
                <w:i w:val="false"/>
                <w:color w:val="000000"/>
                <w:sz w:val="20"/>
              </w:rPr>
              <w:t>
законодательными
</w:t>
            </w:r>
            <w:r>
              <w:br/>
            </w:r>
            <w:r>
              <w:rPr>
                <w:rFonts w:ascii="Times New Roman"/>
                <w:b w:val="false"/>
                <w:i w:val="false"/>
                <w:color w:val="000000"/>
                <w:sz w:val="20"/>
              </w:rPr>
              <w:t>
актами РК, кроме
</w:t>
            </w:r>
            <w:r>
              <w:br/>
            </w:r>
            <w:r>
              <w:rPr>
                <w:rFonts w:ascii="Times New Roman"/>
                <w:b w:val="false"/>
                <w:i w:val="false"/>
                <w:color w:val="000000"/>
                <w:sz w:val="20"/>
              </w:rPr>
              <w:t>
случая, преду-
</w:t>
            </w:r>
            <w:r>
              <w:br/>
            </w:r>
            <w:r>
              <w:rPr>
                <w:rFonts w:ascii="Times New Roman"/>
                <w:b w:val="false"/>
                <w:i w:val="false"/>
                <w:color w:val="000000"/>
                <w:sz w:val="20"/>
              </w:rPr>
              <w:t>
смотренного
</w:t>
            </w:r>
            <w:r>
              <w:br/>
            </w:r>
            <w:r>
              <w:rPr>
                <w:rFonts w:ascii="Times New Roman"/>
                <w:b w:val="false"/>
                <w:i w:val="false"/>
                <w:color w:val="000000"/>
                <w:sz w:val="20"/>
              </w:rPr>
              <w:t>
частью второй
</w:t>
            </w:r>
            <w:r>
              <w:br/>
            </w:r>
            <w:r>
              <w:rPr>
                <w:rFonts w:ascii="Times New Roman"/>
                <w:b w:val="false"/>
                <w:i w:val="false"/>
                <w:color w:val="000000"/>
                <w:sz w:val="20"/>
              </w:rPr>
              <w:t>
настоящей статьи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r>
              <w:br/>
            </w:r>
            <w:r>
              <w:rPr>
                <w:rFonts w:ascii="Times New Roman"/>
                <w:b w:val="false"/>
                <w:i w:val="false"/>
                <w:color w:val="000000"/>
                <w:sz w:val="20"/>
              </w:rPr>
              <w:t>
и должност-
</w:t>
            </w:r>
            <w:r>
              <w:br/>
            </w:r>
            <w:r>
              <w:rPr>
                <w:rFonts w:ascii="Times New Roman"/>
                <w:b w:val="false"/>
                <w:i w:val="false"/>
                <w:color w:val="000000"/>
                <w:sz w:val="20"/>
              </w:rPr>
              <w:t>
ные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
</w:t>
            </w:r>
            <w:r>
              <w:br/>
            </w:r>
            <w:r>
              <w:rPr>
                <w:rFonts w:ascii="Times New Roman"/>
                <w:b w:val="false"/>
                <w:i w:val="false"/>
                <w:color w:val="000000"/>
                <w:sz w:val="20"/>
              </w:rPr>
              <w:t>
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r>
              <w:br/>
            </w:r>
            <w:r>
              <w:rPr>
                <w:rFonts w:ascii="Times New Roman"/>
                <w:b w:val="false"/>
                <w:i w:val="false"/>
                <w:color w:val="000000"/>
                <w:sz w:val="20"/>
              </w:rPr>
              <w:t>
или неком-
</w:t>
            </w:r>
            <w:r>
              <w:br/>
            </w:r>
            <w:r>
              <w:rPr>
                <w:rFonts w:ascii="Times New Roman"/>
                <w:b w:val="false"/>
                <w:i w:val="false"/>
                <w:color w:val="000000"/>
                <w:sz w:val="20"/>
              </w:rPr>
              <w:t>
мерческими
</w:t>
            </w:r>
            <w:r>
              <w:br/>
            </w:r>
            <w:r>
              <w:rPr>
                <w:rFonts w:ascii="Times New Roman"/>
                <w:b w:val="false"/>
                <w:i w:val="false"/>
                <w:color w:val="000000"/>
                <w:sz w:val="20"/>
              </w:rPr>
              <w:t>
организация-
</w:t>
            </w:r>
            <w:r>
              <w:br/>
            </w:r>
            <w:r>
              <w:rPr>
                <w:rFonts w:ascii="Times New Roman"/>
                <w:b w:val="false"/>
                <w:i w:val="false"/>
                <w:color w:val="000000"/>
                <w:sz w:val="20"/>
              </w:rPr>
              <w:t>
ми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Непредставление
</w:t>
            </w:r>
            <w:r>
              <w:br/>
            </w:r>
            <w:r>
              <w:rPr>
                <w:rFonts w:ascii="Times New Roman"/>
                <w:b w:val="false"/>
                <w:i w:val="false"/>
                <w:color w:val="000000"/>
                <w:sz w:val="20"/>
              </w:rPr>
              <w:t>
налогоплательщиком
</w:t>
            </w:r>
            <w:r>
              <w:br/>
            </w:r>
            <w:r>
              <w:rPr>
                <w:rFonts w:ascii="Times New Roman"/>
                <w:b w:val="false"/>
                <w:i w:val="false"/>
                <w:color w:val="000000"/>
                <w:sz w:val="20"/>
              </w:rPr>
              <w:t>
налоговой
</w:t>
            </w:r>
            <w:r>
              <w:br/>
            </w:r>
            <w:r>
              <w:rPr>
                <w:rFonts w:ascii="Times New Roman"/>
                <w:b w:val="false"/>
                <w:i w:val="false"/>
                <w:color w:val="000000"/>
                <w:sz w:val="20"/>
              </w:rPr>
              <w:t>
отчетности в
</w:t>
            </w:r>
            <w:r>
              <w:br/>
            </w:r>
            <w:r>
              <w:rPr>
                <w:rFonts w:ascii="Times New Roman"/>
                <w:b w:val="false"/>
                <w:i w:val="false"/>
                <w:color w:val="000000"/>
                <w:sz w:val="20"/>
              </w:rPr>
              <w:t>
налоговый орган
</w:t>
            </w:r>
            <w:r>
              <w:br/>
            </w:r>
            <w:r>
              <w:rPr>
                <w:rFonts w:ascii="Times New Roman"/>
                <w:b w:val="false"/>
                <w:i w:val="false"/>
                <w:color w:val="000000"/>
                <w:sz w:val="20"/>
              </w:rPr>
              <w:t>
по истечении
</w:t>
            </w:r>
            <w:r>
              <w:br/>
            </w:r>
            <w:r>
              <w:rPr>
                <w:rFonts w:ascii="Times New Roman"/>
                <w:b w:val="false"/>
                <w:i w:val="false"/>
                <w:color w:val="000000"/>
                <w:sz w:val="20"/>
              </w:rPr>
              <w:t>
девяноста дней от
</w:t>
            </w:r>
            <w:r>
              <w:br/>
            </w:r>
            <w:r>
              <w:rPr>
                <w:rFonts w:ascii="Times New Roman"/>
                <w:b w:val="false"/>
                <w:i w:val="false"/>
                <w:color w:val="000000"/>
                <w:sz w:val="20"/>
              </w:rPr>
              <w:t>
установленного
</w:t>
            </w:r>
            <w:r>
              <w:br/>
            </w:r>
            <w:r>
              <w:rPr>
                <w:rFonts w:ascii="Times New Roman"/>
                <w:b w:val="false"/>
                <w:i w:val="false"/>
                <w:color w:val="000000"/>
                <w:sz w:val="20"/>
              </w:rPr>
              <w:t>
законодательными
</w:t>
            </w:r>
            <w:r>
              <w:br/>
            </w:r>
            <w:r>
              <w:rPr>
                <w:rFonts w:ascii="Times New Roman"/>
                <w:b w:val="false"/>
                <w:i w:val="false"/>
                <w:color w:val="000000"/>
                <w:sz w:val="20"/>
              </w:rPr>
              <w:t>
актами РК срока
</w:t>
            </w:r>
            <w:r>
              <w:br/>
            </w:r>
            <w:r>
              <w:rPr>
                <w:rFonts w:ascii="Times New Roman"/>
                <w:b w:val="false"/>
                <w:i w:val="false"/>
                <w:color w:val="000000"/>
                <w:sz w:val="20"/>
              </w:rPr>
              <w:t>
представления
</w:t>
            </w:r>
            <w:r>
              <w:br/>
            </w:r>
            <w:r>
              <w:rPr>
                <w:rFonts w:ascii="Times New Roman"/>
                <w:b w:val="false"/>
                <w:i w:val="false"/>
                <w:color w:val="000000"/>
                <w:sz w:val="20"/>
              </w:rPr>
              <w:t>
такой отчетности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r>
              <w:br/>
            </w:r>
            <w:r>
              <w:rPr>
                <w:rFonts w:ascii="Times New Roman"/>
                <w:b w:val="false"/>
                <w:i w:val="false"/>
                <w:color w:val="000000"/>
                <w:sz w:val="20"/>
              </w:rPr>
              <w:t>
и должност-
</w:t>
            </w:r>
            <w:r>
              <w:br/>
            </w:r>
            <w:r>
              <w:rPr>
                <w:rFonts w:ascii="Times New Roman"/>
                <w:b w:val="false"/>
                <w:i w:val="false"/>
                <w:color w:val="000000"/>
                <w:sz w:val="20"/>
              </w:rPr>
              <w:t>
ные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или
</w:t>
            </w:r>
            <w:r>
              <w:br/>
            </w:r>
            <w:r>
              <w:rPr>
                <w:rFonts w:ascii="Times New Roman"/>
                <w:b w:val="false"/>
                <w:i w:val="false"/>
                <w:color w:val="000000"/>
                <w:sz w:val="20"/>
              </w:rPr>
              <w:t>
некоммерчес-
</w:t>
            </w:r>
            <w:r>
              <w:br/>
            </w:r>
            <w:r>
              <w:rPr>
                <w:rFonts w:ascii="Times New Roman"/>
                <w:b w:val="false"/>
                <w:i w:val="false"/>
                <w:color w:val="000000"/>
                <w:sz w:val="20"/>
              </w:rPr>
              <w:t>
кими орга-
</w:t>
            </w:r>
            <w:r>
              <w:br/>
            </w:r>
            <w:r>
              <w:rPr>
                <w:rFonts w:ascii="Times New Roman"/>
                <w:b w:val="false"/>
                <w:i w:val="false"/>
                <w:color w:val="000000"/>
                <w:sz w:val="20"/>
              </w:rPr>
              <w:t>
низациями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42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Непредставление 
</w:t>
            </w:r>
            <w:r>
              <w:br/>
            </w:r>
            <w:r>
              <w:rPr>
                <w:rFonts w:ascii="Times New Roman"/>
                <w:b w:val="false"/>
                <w:i w:val="false"/>
                <w:color w:val="000000"/>
                <w:sz w:val="20"/>
              </w:rPr>
              <w:t>
в срок,
</w:t>
            </w:r>
            <w:r>
              <w:br/>
            </w:r>
            <w:r>
              <w:rPr>
                <w:rFonts w:ascii="Times New Roman"/>
                <w:b w:val="false"/>
                <w:i w:val="false"/>
                <w:color w:val="000000"/>
                <w:sz w:val="20"/>
              </w:rPr>
              <w:t>
установленный
</w:t>
            </w:r>
            <w:r>
              <w:br/>
            </w:r>
            <w:r>
              <w:rPr>
                <w:rFonts w:ascii="Times New Roman"/>
                <w:b w:val="false"/>
                <w:i w:val="false"/>
                <w:color w:val="000000"/>
                <w:sz w:val="20"/>
              </w:rPr>
              <w:t>
уполномоченным
</w:t>
            </w:r>
            <w:r>
              <w:br/>
            </w:r>
            <w:r>
              <w:rPr>
                <w:rFonts w:ascii="Times New Roman"/>
                <w:b w:val="false"/>
                <w:i w:val="false"/>
                <w:color w:val="000000"/>
                <w:sz w:val="20"/>
              </w:rPr>
              <w:t>
государственным
</w:t>
            </w:r>
            <w:r>
              <w:br/>
            </w:r>
            <w:r>
              <w:rPr>
                <w:rFonts w:ascii="Times New Roman"/>
                <w:b w:val="false"/>
                <w:i w:val="false"/>
                <w:color w:val="000000"/>
                <w:sz w:val="20"/>
              </w:rPr>
              <w:t>
органом, либо
</w:t>
            </w:r>
            <w:r>
              <w:br/>
            </w:r>
            <w:r>
              <w:rPr>
                <w:rFonts w:ascii="Times New Roman"/>
                <w:b w:val="false"/>
                <w:i w:val="false"/>
                <w:color w:val="000000"/>
                <w:sz w:val="20"/>
              </w:rPr>
              <w:t>
отказ в
</w:t>
            </w:r>
            <w:r>
              <w:br/>
            </w:r>
            <w:r>
              <w:rPr>
                <w:rFonts w:ascii="Times New Roman"/>
                <w:b w:val="false"/>
                <w:i w:val="false"/>
                <w:color w:val="000000"/>
                <w:sz w:val="20"/>
              </w:rPr>
              <w:t>
представлении
</w:t>
            </w:r>
            <w:r>
              <w:br/>
            </w:r>
            <w:r>
              <w:rPr>
                <w:rFonts w:ascii="Times New Roman"/>
                <w:b w:val="false"/>
                <w:i w:val="false"/>
                <w:color w:val="000000"/>
                <w:sz w:val="20"/>
              </w:rPr>
              <w:t>
налогоплательщиком
</w:t>
            </w:r>
            <w:r>
              <w:br/>
            </w:r>
            <w:r>
              <w:rPr>
                <w:rFonts w:ascii="Times New Roman"/>
                <w:b w:val="false"/>
                <w:i w:val="false"/>
                <w:color w:val="000000"/>
                <w:sz w:val="20"/>
              </w:rPr>
              <w:t>
документов (в том
</w:t>
            </w:r>
            <w:r>
              <w:br/>
            </w:r>
            <w:r>
              <w:rPr>
                <w:rFonts w:ascii="Times New Roman"/>
                <w:b w:val="false"/>
                <w:i w:val="false"/>
                <w:color w:val="000000"/>
                <w:sz w:val="20"/>
              </w:rPr>
              <w:t>
числе в электрон-
</w:t>
            </w:r>
            <w:r>
              <w:br/>
            </w:r>
            <w:r>
              <w:rPr>
                <w:rFonts w:ascii="Times New Roman"/>
                <w:b w:val="false"/>
                <w:i w:val="false"/>
                <w:color w:val="000000"/>
                <w:sz w:val="20"/>
              </w:rPr>
              <w:t>
ном виде), а
</w:t>
            </w:r>
            <w:r>
              <w:br/>
            </w:r>
            <w:r>
              <w:rPr>
                <w:rFonts w:ascii="Times New Roman"/>
                <w:b w:val="false"/>
                <w:i w:val="false"/>
                <w:color w:val="000000"/>
                <w:sz w:val="20"/>
              </w:rPr>
              <w:t>
также налоговой
</w:t>
            </w:r>
            <w:r>
              <w:br/>
            </w:r>
            <w:r>
              <w:rPr>
                <w:rFonts w:ascii="Times New Roman"/>
                <w:b w:val="false"/>
                <w:i w:val="false"/>
                <w:color w:val="000000"/>
                <w:sz w:val="20"/>
              </w:rPr>
              <w:t>
отчетности по
</w:t>
            </w:r>
            <w:r>
              <w:br/>
            </w:r>
            <w:r>
              <w:rPr>
                <w:rFonts w:ascii="Times New Roman"/>
                <w:b w:val="false"/>
                <w:i w:val="false"/>
                <w:color w:val="000000"/>
                <w:sz w:val="20"/>
              </w:rPr>
              <w:t>
электронному
</w:t>
            </w:r>
            <w:r>
              <w:br/>
            </w:r>
            <w:r>
              <w:rPr>
                <w:rFonts w:ascii="Times New Roman"/>
                <w:b w:val="false"/>
                <w:i w:val="false"/>
                <w:color w:val="000000"/>
                <w:sz w:val="20"/>
              </w:rPr>
              <w:t>
мониторингу,
</w:t>
            </w:r>
            <w:r>
              <w:br/>
            </w:r>
            <w:r>
              <w:rPr>
                <w:rFonts w:ascii="Times New Roman"/>
                <w:b w:val="false"/>
                <w:i w:val="false"/>
                <w:color w:val="000000"/>
                <w:sz w:val="20"/>
              </w:rPr>
              <w:t>
необходимых для
</w:t>
            </w:r>
            <w:r>
              <w:br/>
            </w:r>
            <w:r>
              <w:rPr>
                <w:rFonts w:ascii="Times New Roman"/>
                <w:b w:val="false"/>
                <w:i w:val="false"/>
                <w:color w:val="000000"/>
                <w:sz w:val="20"/>
              </w:rPr>
              <w:t>
проведения
</w:t>
            </w:r>
            <w:r>
              <w:br/>
            </w:r>
            <w:r>
              <w:rPr>
                <w:rFonts w:ascii="Times New Roman"/>
                <w:b w:val="false"/>
                <w:i w:val="false"/>
                <w:color w:val="000000"/>
                <w:sz w:val="20"/>
              </w:rPr>
              <w:t>
мониторинга
</w:t>
            </w:r>
            <w:r>
              <w:br/>
            </w:r>
            <w:r>
              <w:rPr>
                <w:rFonts w:ascii="Times New Roman"/>
                <w:b w:val="false"/>
                <w:i w:val="false"/>
                <w:color w:val="000000"/>
                <w:sz w:val="20"/>
              </w:rPr>
              <w:t>
налогоплательщиков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ный пред-
</w:t>
            </w:r>
            <w:r>
              <w:br/>
            </w:r>
            <w:r>
              <w:rPr>
                <w:rFonts w:ascii="Times New Roman"/>
                <w:b w:val="false"/>
                <w:i w:val="false"/>
                <w:color w:val="000000"/>
                <w:sz w:val="20"/>
              </w:rPr>
              <w:t>
приниматель
</w:t>
            </w:r>
            <w:r>
              <w:br/>
            </w:r>
            <w:r>
              <w:rPr>
                <w:rFonts w:ascii="Times New Roman"/>
                <w:b w:val="false"/>
                <w:i w:val="false"/>
                <w:color w:val="000000"/>
                <w:sz w:val="20"/>
              </w:rPr>
              <w:t>
и должност-
</w:t>
            </w:r>
            <w:r>
              <w:br/>
            </w:r>
            <w:r>
              <w:rPr>
                <w:rFonts w:ascii="Times New Roman"/>
                <w:b w:val="false"/>
                <w:i w:val="false"/>
                <w:color w:val="000000"/>
                <w:sz w:val="20"/>
              </w:rPr>
              <w:t>
ное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ч.4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третьей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ный пред-
</w:t>
            </w:r>
            <w:r>
              <w:br/>
            </w:r>
            <w:r>
              <w:rPr>
                <w:rFonts w:ascii="Times New Roman"/>
                <w:b w:val="false"/>
                <w:i w:val="false"/>
                <w:color w:val="000000"/>
                <w:sz w:val="20"/>
              </w:rPr>
              <w:t>
приниматель
</w:t>
            </w:r>
            <w:r>
              <w:br/>
            </w:r>
            <w:r>
              <w:rPr>
                <w:rFonts w:ascii="Times New Roman"/>
                <w:b w:val="false"/>
                <w:i w:val="false"/>
                <w:color w:val="000000"/>
                <w:sz w:val="20"/>
              </w:rPr>
              <w:t>
и должност-
</w:t>
            </w:r>
            <w:r>
              <w:br/>
            </w:r>
            <w:r>
              <w:rPr>
                <w:rFonts w:ascii="Times New Roman"/>
                <w:b w:val="false"/>
                <w:i w:val="false"/>
                <w:color w:val="000000"/>
                <w:sz w:val="20"/>
              </w:rPr>
              <w:t>
ное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r>
              <w:br/>
            </w:r>
            <w:r>
              <w:rPr>
                <w:rFonts w:ascii="Times New Roman"/>
                <w:b w:val="false"/>
                <w:i w:val="false"/>
                <w:color w:val="000000"/>
                <w:sz w:val="20"/>
              </w:rPr>
              <w:t>
или неком-
</w:t>
            </w:r>
            <w:r>
              <w:br/>
            </w:r>
            <w:r>
              <w:rPr>
                <w:rFonts w:ascii="Times New Roman"/>
                <w:b w:val="false"/>
                <w:i w:val="false"/>
                <w:color w:val="000000"/>
                <w:sz w:val="20"/>
              </w:rPr>
              <w:t>
мерческими организация-
</w:t>
            </w:r>
            <w:r>
              <w:br/>
            </w:r>
            <w:r>
              <w:rPr>
                <w:rFonts w:ascii="Times New Roman"/>
                <w:b w:val="false"/>
                <w:i w:val="false"/>
                <w:color w:val="000000"/>
                <w:sz w:val="20"/>
              </w:rPr>
              <w:t>
ми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207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Сокрытие объектов налогообложения
</w:t>
            </w:r>
            <w:r>
              <w:rPr>
                <w:rFonts w:ascii="Times New Roman"/>
                <w:b w:val="false"/>
                <w:i w:val="false"/>
                <w:color w:val="000000"/>
                <w:sz w:val="20"/>
              </w:rPr>
              <w:t>
</w:t>
            </w: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Сокрытие
</w:t>
            </w:r>
            <w:r>
              <w:br/>
            </w:r>
            <w:r>
              <w:rPr>
                <w:rFonts w:ascii="Times New Roman"/>
                <w:b w:val="false"/>
                <w:i w:val="false"/>
                <w:color w:val="000000"/>
                <w:sz w:val="20"/>
              </w:rPr>
              <w:t>
налогоплательщиком
</w:t>
            </w:r>
            <w:r>
              <w:br/>
            </w:r>
            <w:r>
              <w:rPr>
                <w:rFonts w:ascii="Times New Roman"/>
                <w:b w:val="false"/>
                <w:i w:val="false"/>
                <w:color w:val="000000"/>
                <w:sz w:val="20"/>
              </w:rPr>
              <w:t>
объектов
</w:t>
            </w:r>
            <w:r>
              <w:br/>
            </w:r>
            <w:r>
              <w:rPr>
                <w:rFonts w:ascii="Times New Roman"/>
                <w:b w:val="false"/>
                <w:i w:val="false"/>
                <w:color w:val="000000"/>
                <w:sz w:val="20"/>
              </w:rPr>
              <w:t>
налогообложения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физических
</w:t>
            </w:r>
            <w:r>
              <w:br/>
            </w:r>
            <w:r>
              <w:rPr>
                <w:rFonts w:ascii="Times New Roman"/>
                <w:b w:val="false"/>
                <w:i w:val="false"/>
                <w:color w:val="000000"/>
                <w:sz w:val="20"/>
              </w:rPr>
              <w:t>
лиц, индиви-
</w:t>
            </w:r>
            <w:r>
              <w:br/>
            </w:r>
            <w:r>
              <w:rPr>
                <w:rFonts w:ascii="Times New Roman"/>
                <w:b w:val="false"/>
                <w:i w:val="false"/>
                <w:color w:val="000000"/>
                <w:sz w:val="20"/>
              </w:rPr>
              <w:t>
дуальных
</w:t>
            </w:r>
            <w:r>
              <w:br/>
            </w:r>
            <w:r>
              <w:rPr>
                <w:rFonts w:ascii="Times New Roman"/>
                <w:b w:val="false"/>
                <w:i w:val="false"/>
                <w:color w:val="000000"/>
                <w:sz w:val="20"/>
              </w:rPr>
              <w:t>
предпринима-
</w:t>
            </w:r>
            <w:r>
              <w:br/>
            </w:r>
            <w:r>
              <w:rPr>
                <w:rFonts w:ascii="Times New Roman"/>
                <w:b w:val="false"/>
                <w:i w:val="false"/>
                <w:color w:val="000000"/>
                <w:sz w:val="20"/>
              </w:rPr>
              <w:t>
телей и
</w:t>
            </w:r>
            <w:r>
              <w:br/>
            </w:r>
            <w:r>
              <w:rPr>
                <w:rFonts w:ascii="Times New Roman"/>
                <w:b w:val="false"/>
                <w:i w:val="false"/>
                <w:color w:val="000000"/>
                <w:sz w:val="20"/>
              </w:rPr>
              <w:t>
юридических
</w:t>
            </w:r>
            <w:r>
              <w:br/>
            </w:r>
            <w:r>
              <w:rPr>
                <w:rFonts w:ascii="Times New Roman"/>
                <w:b w:val="false"/>
                <w:i w:val="false"/>
                <w:color w:val="000000"/>
                <w:sz w:val="20"/>
              </w:rPr>
              <w:t>
лиц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 от
</w:t>
            </w:r>
            <w:r>
              <w:br/>
            </w:r>
            <w:r>
              <w:rPr>
                <w:rFonts w:ascii="Times New Roman"/>
                <w:b w:val="false"/>
                <w:i w:val="false"/>
                <w:color w:val="000000"/>
                <w:sz w:val="20"/>
              </w:rPr>
              <w:t>
суммы
</w:t>
            </w:r>
            <w:r>
              <w:br/>
            </w:r>
            <w:r>
              <w:rPr>
                <w:rFonts w:ascii="Times New Roman"/>
                <w:b w:val="false"/>
                <w:i w:val="false"/>
                <w:color w:val="000000"/>
                <w:sz w:val="20"/>
              </w:rPr>
              <w:t>
налогов
</w:t>
            </w:r>
            <w:r>
              <w:br/>
            </w:r>
            <w:r>
              <w:rPr>
                <w:rFonts w:ascii="Times New Roman"/>
                <w:b w:val="false"/>
                <w:i w:val="false"/>
                <w:color w:val="000000"/>
                <w:sz w:val="20"/>
              </w:rPr>
              <w:t>
и других
</w:t>
            </w:r>
            <w:r>
              <w:br/>
            </w:r>
            <w:r>
              <w:rPr>
                <w:rFonts w:ascii="Times New Roman"/>
                <w:b w:val="false"/>
                <w:i w:val="false"/>
                <w:color w:val="000000"/>
                <w:sz w:val="20"/>
              </w:rPr>
              <w:t>
обяза-
</w:t>
            </w:r>
            <w:r>
              <w:br/>
            </w:r>
            <w:r>
              <w:rPr>
                <w:rFonts w:ascii="Times New Roman"/>
                <w:b w:val="false"/>
                <w:i w:val="false"/>
                <w:color w:val="000000"/>
                <w:sz w:val="20"/>
              </w:rPr>
              <w:t>
тельных
</w:t>
            </w:r>
            <w:r>
              <w:br/>
            </w:r>
            <w:r>
              <w:rPr>
                <w:rFonts w:ascii="Times New Roman"/>
                <w:b w:val="false"/>
                <w:i w:val="false"/>
                <w:color w:val="000000"/>
                <w:sz w:val="20"/>
              </w:rPr>
              <w:t>
платежей,
</w:t>
            </w:r>
            <w:r>
              <w:br/>
            </w:r>
            <w:r>
              <w:rPr>
                <w:rFonts w:ascii="Times New Roman"/>
                <w:b w:val="false"/>
                <w:i w:val="false"/>
                <w:color w:val="000000"/>
                <w:sz w:val="20"/>
              </w:rPr>
              <w:t>
подлежа-
</w:t>
            </w:r>
            <w:r>
              <w:br/>
            </w:r>
            <w:r>
              <w:rPr>
                <w:rFonts w:ascii="Times New Roman"/>
                <w:b w:val="false"/>
                <w:i w:val="false"/>
                <w:color w:val="000000"/>
                <w:sz w:val="20"/>
              </w:rPr>
              <w:t>
щих упла-
</w:t>
            </w:r>
            <w:r>
              <w:br/>
            </w:r>
            <w:r>
              <w:rPr>
                <w:rFonts w:ascii="Times New Roman"/>
                <w:b w:val="false"/>
                <w:i w:val="false"/>
                <w:color w:val="000000"/>
                <w:sz w:val="20"/>
              </w:rPr>
              <w:t>
те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физических
</w:t>
            </w:r>
            <w:r>
              <w:br/>
            </w:r>
            <w:r>
              <w:rPr>
                <w:rFonts w:ascii="Times New Roman"/>
                <w:b w:val="false"/>
                <w:i w:val="false"/>
                <w:color w:val="000000"/>
                <w:sz w:val="20"/>
              </w:rPr>
              <w:t>
лиц, инди-
</w:t>
            </w:r>
            <w:r>
              <w:br/>
            </w:r>
            <w:r>
              <w:rPr>
                <w:rFonts w:ascii="Times New Roman"/>
                <w:b w:val="false"/>
                <w:i w:val="false"/>
                <w:color w:val="000000"/>
                <w:sz w:val="20"/>
              </w:rPr>
              <w:t>
видуальных
</w:t>
            </w:r>
            <w:r>
              <w:br/>
            </w:r>
            <w:r>
              <w:rPr>
                <w:rFonts w:ascii="Times New Roman"/>
                <w:b w:val="false"/>
                <w:i w:val="false"/>
                <w:color w:val="000000"/>
                <w:sz w:val="20"/>
              </w:rPr>
              <w:t>
предпринима-
</w:t>
            </w:r>
            <w:r>
              <w:br/>
            </w:r>
            <w:r>
              <w:rPr>
                <w:rFonts w:ascii="Times New Roman"/>
                <w:b w:val="false"/>
                <w:i w:val="false"/>
                <w:color w:val="000000"/>
                <w:sz w:val="20"/>
              </w:rPr>
              <w:t>
телей и
</w:t>
            </w:r>
            <w:r>
              <w:br/>
            </w:r>
            <w:r>
              <w:rPr>
                <w:rFonts w:ascii="Times New Roman"/>
                <w:b w:val="false"/>
                <w:i w:val="false"/>
                <w:color w:val="000000"/>
                <w:sz w:val="20"/>
              </w:rPr>
              <w:t>
юридических
</w:t>
            </w:r>
            <w:r>
              <w:br/>
            </w:r>
            <w:r>
              <w:rPr>
                <w:rFonts w:ascii="Times New Roman"/>
                <w:b w:val="false"/>
                <w:i w:val="false"/>
                <w:color w:val="000000"/>
                <w:sz w:val="20"/>
              </w:rPr>
              <w:t>
лиц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 от
</w:t>
            </w:r>
            <w:r>
              <w:br/>
            </w:r>
            <w:r>
              <w:rPr>
                <w:rFonts w:ascii="Times New Roman"/>
                <w:b w:val="false"/>
                <w:i w:val="false"/>
                <w:color w:val="000000"/>
                <w:sz w:val="20"/>
              </w:rPr>
              <w:t>
суммы
</w:t>
            </w:r>
            <w:r>
              <w:br/>
            </w:r>
            <w:r>
              <w:rPr>
                <w:rFonts w:ascii="Times New Roman"/>
                <w:b w:val="false"/>
                <w:i w:val="false"/>
                <w:color w:val="000000"/>
                <w:sz w:val="20"/>
              </w:rPr>
              <w:t>
налогов
</w:t>
            </w:r>
            <w:r>
              <w:br/>
            </w:r>
            <w:r>
              <w:rPr>
                <w:rFonts w:ascii="Times New Roman"/>
                <w:b w:val="false"/>
                <w:i w:val="false"/>
                <w:color w:val="000000"/>
                <w:sz w:val="20"/>
              </w:rPr>
              <w:t>
и других
</w:t>
            </w:r>
            <w:r>
              <w:br/>
            </w:r>
            <w:r>
              <w:rPr>
                <w:rFonts w:ascii="Times New Roman"/>
                <w:b w:val="false"/>
                <w:i w:val="false"/>
                <w:color w:val="000000"/>
                <w:sz w:val="20"/>
              </w:rPr>
              <w:t>
обяза-
</w:t>
            </w:r>
            <w:r>
              <w:br/>
            </w:r>
            <w:r>
              <w:rPr>
                <w:rFonts w:ascii="Times New Roman"/>
                <w:b w:val="false"/>
                <w:i w:val="false"/>
                <w:color w:val="000000"/>
                <w:sz w:val="20"/>
              </w:rPr>
              <w:t>
тельных
</w:t>
            </w:r>
            <w:r>
              <w:br/>
            </w:r>
            <w:r>
              <w:rPr>
                <w:rFonts w:ascii="Times New Roman"/>
                <w:b w:val="false"/>
                <w:i w:val="false"/>
                <w:color w:val="000000"/>
                <w:sz w:val="20"/>
              </w:rPr>
              <w:t>
платежей,
</w:t>
            </w:r>
            <w:r>
              <w:br/>
            </w:r>
            <w:r>
              <w:rPr>
                <w:rFonts w:ascii="Times New Roman"/>
                <w:b w:val="false"/>
                <w:i w:val="false"/>
                <w:color w:val="000000"/>
                <w:sz w:val="20"/>
              </w:rPr>
              <w:t>
подлежа-
</w:t>
            </w:r>
            <w:r>
              <w:br/>
            </w:r>
            <w:r>
              <w:rPr>
                <w:rFonts w:ascii="Times New Roman"/>
                <w:b w:val="false"/>
                <w:i w:val="false"/>
                <w:color w:val="000000"/>
                <w:sz w:val="20"/>
              </w:rPr>
              <w:t>
щих
</w:t>
            </w:r>
            <w:r>
              <w:br/>
            </w:r>
            <w:r>
              <w:rPr>
                <w:rFonts w:ascii="Times New Roman"/>
                <w:b w:val="false"/>
                <w:i w:val="false"/>
                <w:color w:val="000000"/>
                <w:sz w:val="20"/>
              </w:rPr>
              <w:t>
уплате по
</w:t>
            </w:r>
            <w:r>
              <w:br/>
            </w:r>
            <w:r>
              <w:rPr>
                <w:rFonts w:ascii="Times New Roman"/>
                <w:b w:val="false"/>
                <w:i w:val="false"/>
                <w:color w:val="000000"/>
                <w:sz w:val="20"/>
              </w:rPr>
              <w:t>
сокрытому
</w:t>
            </w:r>
            <w:r>
              <w:br/>
            </w:r>
            <w:r>
              <w:rPr>
                <w:rFonts w:ascii="Times New Roman"/>
                <w:b w:val="false"/>
                <w:i w:val="false"/>
                <w:color w:val="000000"/>
                <w:sz w:val="20"/>
              </w:rPr>
              <w:t>
объекту
</w:t>
            </w:r>
            <w:r>
              <w:br/>
            </w:r>
            <w:r>
              <w:rPr>
                <w:rFonts w:ascii="Times New Roman"/>
                <w:b w:val="false"/>
                <w:i w:val="false"/>
                <w:color w:val="000000"/>
                <w:sz w:val="20"/>
              </w:rPr>
              <w:t>
налого-
</w:t>
            </w:r>
            <w:r>
              <w:br/>
            </w:r>
            <w:r>
              <w:rPr>
                <w:rFonts w:ascii="Times New Roman"/>
                <w:b w:val="false"/>
                <w:i w:val="false"/>
                <w:color w:val="000000"/>
                <w:sz w:val="20"/>
              </w:rPr>
              <w:t>
обложения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правил учета доходов, расходов и объектов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налогообложения
</w:t>
            </w:r>
            <w:r>
              <w:rPr>
                <w:rFonts w:ascii="Times New Roman"/>
                <w:b w:val="false"/>
                <w:i w:val="false"/>
                <w:color w:val="000000"/>
                <w:sz w:val="20"/>
              </w:rPr>
              <w:t>
</w:t>
            </w:r>
          </w:p>
        </w:tc>
      </w:tr>
      <w:tr>
        <w:trPr>
          <w:trHeight w:val="42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Отсутствие у
</w:t>
            </w:r>
            <w:r>
              <w:br/>
            </w:r>
            <w:r>
              <w:rPr>
                <w:rFonts w:ascii="Times New Roman"/>
                <w:b w:val="false"/>
                <w:i w:val="false"/>
                <w:color w:val="000000"/>
                <w:sz w:val="20"/>
              </w:rPr>
              <w:t>
налогоплательщика
</w:t>
            </w:r>
            <w:r>
              <w:br/>
            </w:r>
            <w:r>
              <w:rPr>
                <w:rFonts w:ascii="Times New Roman"/>
                <w:b w:val="false"/>
                <w:i w:val="false"/>
                <w:color w:val="000000"/>
                <w:sz w:val="20"/>
              </w:rPr>
              <w:t>
учета доходов,
</w:t>
            </w:r>
            <w:r>
              <w:br/>
            </w:r>
            <w:r>
              <w:rPr>
                <w:rFonts w:ascii="Times New Roman"/>
                <w:b w:val="false"/>
                <w:i w:val="false"/>
                <w:color w:val="000000"/>
                <w:sz w:val="20"/>
              </w:rPr>
              <w:t>
расходов и
</w:t>
            </w:r>
            <w:r>
              <w:br/>
            </w:r>
            <w:r>
              <w:rPr>
                <w:rFonts w:ascii="Times New Roman"/>
                <w:b w:val="false"/>
                <w:i w:val="false"/>
                <w:color w:val="000000"/>
                <w:sz w:val="20"/>
              </w:rPr>
              <w:t>
объектов налого-
</w:t>
            </w:r>
            <w:r>
              <w:br/>
            </w:r>
            <w:r>
              <w:rPr>
                <w:rFonts w:ascii="Times New Roman"/>
                <w:b w:val="false"/>
                <w:i w:val="false"/>
                <w:color w:val="000000"/>
                <w:sz w:val="20"/>
              </w:rPr>
              <w:t>
обложения или
</w:t>
            </w:r>
            <w:r>
              <w:br/>
            </w:r>
            <w:r>
              <w:rPr>
                <w:rFonts w:ascii="Times New Roman"/>
                <w:b w:val="false"/>
                <w:i w:val="false"/>
                <w:color w:val="000000"/>
                <w:sz w:val="20"/>
              </w:rPr>
              <w:t>
ведение его с
</w:t>
            </w:r>
            <w:r>
              <w:br/>
            </w:r>
            <w:r>
              <w:rPr>
                <w:rFonts w:ascii="Times New Roman"/>
                <w:b w:val="false"/>
                <w:i w:val="false"/>
                <w:color w:val="000000"/>
                <w:sz w:val="20"/>
              </w:rPr>
              <w:t>
нарушением
</w:t>
            </w:r>
            <w:r>
              <w:br/>
            </w:r>
            <w:r>
              <w:rPr>
                <w:rFonts w:ascii="Times New Roman"/>
                <w:b w:val="false"/>
                <w:i w:val="false"/>
                <w:color w:val="000000"/>
                <w:sz w:val="20"/>
              </w:rPr>
              <w:t>
установленного
</w:t>
            </w:r>
            <w:r>
              <w:br/>
            </w:r>
            <w:r>
              <w:rPr>
                <w:rFonts w:ascii="Times New Roman"/>
                <w:b w:val="false"/>
                <w:i w:val="false"/>
                <w:color w:val="000000"/>
                <w:sz w:val="20"/>
              </w:rPr>
              <w:t>
законодательством
</w:t>
            </w:r>
            <w:r>
              <w:br/>
            </w:r>
            <w:r>
              <w:rPr>
                <w:rFonts w:ascii="Times New Roman"/>
                <w:b w:val="false"/>
                <w:i w:val="false"/>
                <w:color w:val="000000"/>
                <w:sz w:val="20"/>
              </w:rPr>
              <w:t>
РК порядка, кроме
</w:t>
            </w:r>
            <w:r>
              <w:br/>
            </w:r>
            <w:r>
              <w:rPr>
                <w:rFonts w:ascii="Times New Roman"/>
                <w:b w:val="false"/>
                <w:i w:val="false"/>
                <w:color w:val="000000"/>
                <w:sz w:val="20"/>
              </w:rPr>
              <w:t>
случая, предусмо-
</w:t>
            </w:r>
            <w:r>
              <w:br/>
            </w:r>
            <w:r>
              <w:rPr>
                <w:rFonts w:ascii="Times New Roman"/>
                <w:b w:val="false"/>
                <w:i w:val="false"/>
                <w:color w:val="000000"/>
                <w:sz w:val="20"/>
              </w:rPr>
              <w:t>
тренного частью
</w:t>
            </w:r>
            <w:r>
              <w:br/>
            </w:r>
            <w:r>
              <w:rPr>
                <w:rFonts w:ascii="Times New Roman"/>
                <w:b w:val="false"/>
                <w:i w:val="false"/>
                <w:color w:val="000000"/>
                <w:sz w:val="20"/>
              </w:rPr>
              <w:t>
третьей настоящей
</w:t>
            </w:r>
            <w:r>
              <w:br/>
            </w:r>
            <w:r>
              <w:rPr>
                <w:rFonts w:ascii="Times New Roman"/>
                <w:b w:val="false"/>
                <w:i w:val="false"/>
                <w:color w:val="000000"/>
                <w:sz w:val="20"/>
              </w:rPr>
              <w:t>
статьи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и инди-
</w:t>
            </w:r>
            <w:r>
              <w:br/>
            </w:r>
            <w:r>
              <w:rPr>
                <w:rFonts w:ascii="Times New Roman"/>
                <w:b w:val="false"/>
                <w:i w:val="false"/>
                <w:color w:val="000000"/>
                <w:sz w:val="20"/>
              </w:rPr>
              <w:t>
видуальные
</w:t>
            </w:r>
            <w:r>
              <w:br/>
            </w:r>
            <w:r>
              <w:rPr>
                <w:rFonts w:ascii="Times New Roman"/>
                <w:b w:val="false"/>
                <w:i w:val="false"/>
                <w:color w:val="000000"/>
                <w:sz w:val="20"/>
              </w:rPr>
              <w:t>
предпринима-
</w:t>
            </w:r>
            <w:r>
              <w:br/>
            </w:r>
            <w:r>
              <w:rPr>
                <w:rFonts w:ascii="Times New Roman"/>
                <w:b w:val="false"/>
                <w:i w:val="false"/>
                <w:color w:val="000000"/>
                <w:sz w:val="20"/>
              </w:rPr>
              <w:t>
тели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r>
              <w:br/>
            </w:r>
            <w:r>
              <w:rPr>
                <w:rFonts w:ascii="Times New Roman"/>
                <w:b w:val="false"/>
                <w:i w:val="false"/>
                <w:color w:val="000000"/>
                <w:sz w:val="20"/>
              </w:rPr>
              <w:t>
или неко-
</w:t>
            </w:r>
            <w:r>
              <w:br/>
            </w:r>
            <w:r>
              <w:rPr>
                <w:rFonts w:ascii="Times New Roman"/>
                <w:b w:val="false"/>
                <w:i w:val="false"/>
                <w:color w:val="000000"/>
                <w:sz w:val="20"/>
              </w:rPr>
              <w:t>
ммерческими
</w:t>
            </w:r>
            <w:r>
              <w:br/>
            </w:r>
            <w:r>
              <w:rPr>
                <w:rFonts w:ascii="Times New Roman"/>
                <w:b w:val="false"/>
                <w:i w:val="false"/>
                <w:color w:val="000000"/>
                <w:sz w:val="20"/>
              </w:rPr>
              <w:t>
организаци-
</w:t>
            </w:r>
            <w:r>
              <w:br/>
            </w:r>
            <w:r>
              <w:rPr>
                <w:rFonts w:ascii="Times New Roman"/>
                <w:b w:val="false"/>
                <w:i w:val="false"/>
                <w:color w:val="000000"/>
                <w:sz w:val="20"/>
              </w:rPr>
              <w:t>
ями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 от
</w:t>
            </w:r>
            <w:r>
              <w:br/>
            </w:r>
            <w:r>
              <w:rPr>
                <w:rFonts w:ascii="Times New Roman"/>
                <w:b w:val="false"/>
                <w:i w:val="false"/>
                <w:color w:val="000000"/>
                <w:sz w:val="20"/>
              </w:rPr>
              <w:t>
стоимости
</w:t>
            </w:r>
            <w:r>
              <w:br/>
            </w:r>
            <w:r>
              <w:rPr>
                <w:rFonts w:ascii="Times New Roman"/>
                <w:b w:val="false"/>
                <w:i w:val="false"/>
                <w:color w:val="000000"/>
                <w:sz w:val="20"/>
              </w:rPr>
              <w:t>
неучтен-
</w:t>
            </w:r>
            <w:r>
              <w:br/>
            </w:r>
            <w:r>
              <w:rPr>
                <w:rFonts w:ascii="Times New Roman"/>
                <w:b w:val="false"/>
                <w:i w:val="false"/>
                <w:color w:val="000000"/>
                <w:sz w:val="20"/>
              </w:rPr>
              <w:t>
ных
</w:t>
            </w:r>
            <w:r>
              <w:br/>
            </w:r>
            <w:r>
              <w:rPr>
                <w:rFonts w:ascii="Times New Roman"/>
                <w:b w:val="false"/>
                <w:i w:val="false"/>
                <w:color w:val="000000"/>
                <w:sz w:val="20"/>
              </w:rPr>
              <w:t>
товаров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 от
</w:t>
            </w:r>
            <w:r>
              <w:br/>
            </w:r>
            <w:r>
              <w:rPr>
                <w:rFonts w:ascii="Times New Roman"/>
                <w:b w:val="false"/>
                <w:i w:val="false"/>
                <w:color w:val="000000"/>
                <w:sz w:val="20"/>
              </w:rPr>
              <w:t>
стоимости
</w:t>
            </w:r>
            <w:r>
              <w:br/>
            </w:r>
            <w:r>
              <w:rPr>
                <w:rFonts w:ascii="Times New Roman"/>
                <w:b w:val="false"/>
                <w:i w:val="false"/>
                <w:color w:val="000000"/>
                <w:sz w:val="20"/>
              </w:rPr>
              <w:t>
неучтен-
</w:t>
            </w:r>
            <w:r>
              <w:br/>
            </w:r>
            <w:r>
              <w:rPr>
                <w:rFonts w:ascii="Times New Roman"/>
                <w:b w:val="false"/>
                <w:i w:val="false"/>
                <w:color w:val="000000"/>
                <w:sz w:val="20"/>
              </w:rPr>
              <w:t>
ных
</w:t>
            </w:r>
            <w:r>
              <w:br/>
            </w:r>
            <w:r>
              <w:rPr>
                <w:rFonts w:ascii="Times New Roman"/>
                <w:b w:val="false"/>
                <w:i w:val="false"/>
                <w:color w:val="000000"/>
                <w:sz w:val="20"/>
              </w:rPr>
              <w:t>
товаров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и
</w:t>
            </w:r>
            <w:r>
              <w:br/>
            </w: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r>
              <w:br/>
            </w:r>
            <w:r>
              <w:rPr>
                <w:rFonts w:ascii="Times New Roman"/>
                <w:b w:val="false"/>
                <w:i w:val="false"/>
                <w:color w:val="000000"/>
                <w:sz w:val="20"/>
              </w:rPr>
              <w:t>
или неко-
</w:t>
            </w:r>
            <w:r>
              <w:br/>
            </w:r>
            <w:r>
              <w:rPr>
                <w:rFonts w:ascii="Times New Roman"/>
                <w:b w:val="false"/>
                <w:i w:val="false"/>
                <w:color w:val="000000"/>
                <w:sz w:val="20"/>
              </w:rPr>
              <w:t>
ммерческими
</w:t>
            </w:r>
            <w:r>
              <w:br/>
            </w:r>
            <w:r>
              <w:rPr>
                <w:rFonts w:ascii="Times New Roman"/>
                <w:b w:val="false"/>
                <w:i w:val="false"/>
                <w:color w:val="000000"/>
                <w:sz w:val="20"/>
              </w:rPr>
              <w:t>
организаци-
</w:t>
            </w:r>
            <w:r>
              <w:br/>
            </w:r>
            <w:r>
              <w:rPr>
                <w:rFonts w:ascii="Times New Roman"/>
                <w:b w:val="false"/>
                <w:i w:val="false"/>
                <w:color w:val="000000"/>
                <w:sz w:val="20"/>
              </w:rPr>
              <w:t>
ями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 от
</w:t>
            </w:r>
            <w:r>
              <w:br/>
            </w:r>
            <w:r>
              <w:rPr>
                <w:rFonts w:ascii="Times New Roman"/>
                <w:b w:val="false"/>
                <w:i w:val="false"/>
                <w:color w:val="000000"/>
                <w:sz w:val="20"/>
              </w:rPr>
              <w:t>
стоимости
</w:t>
            </w:r>
            <w:r>
              <w:br/>
            </w:r>
            <w:r>
              <w:rPr>
                <w:rFonts w:ascii="Times New Roman"/>
                <w:b w:val="false"/>
                <w:i w:val="false"/>
                <w:color w:val="000000"/>
                <w:sz w:val="20"/>
              </w:rPr>
              <w:t>
неучтен-
</w:t>
            </w:r>
            <w:r>
              <w:br/>
            </w:r>
            <w:r>
              <w:rPr>
                <w:rFonts w:ascii="Times New Roman"/>
                <w:b w:val="false"/>
                <w:i w:val="false"/>
                <w:color w:val="000000"/>
                <w:sz w:val="20"/>
              </w:rPr>
              <w:t>
ных
</w:t>
            </w:r>
            <w:r>
              <w:br/>
            </w:r>
            <w:r>
              <w:rPr>
                <w:rFonts w:ascii="Times New Roman"/>
                <w:b w:val="false"/>
                <w:i w:val="false"/>
                <w:color w:val="000000"/>
                <w:sz w:val="20"/>
              </w:rPr>
              <w:t>
товаров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лица, являющиеся субъектами крупного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 от
</w:t>
            </w:r>
            <w:r>
              <w:br/>
            </w:r>
            <w:r>
              <w:rPr>
                <w:rFonts w:ascii="Times New Roman"/>
                <w:b w:val="false"/>
                <w:i w:val="false"/>
                <w:color w:val="000000"/>
                <w:sz w:val="20"/>
              </w:rPr>
              <w:t>
стоимости
</w:t>
            </w:r>
            <w:r>
              <w:br/>
            </w:r>
            <w:r>
              <w:rPr>
                <w:rFonts w:ascii="Times New Roman"/>
                <w:b w:val="false"/>
                <w:i w:val="false"/>
                <w:color w:val="000000"/>
                <w:sz w:val="20"/>
              </w:rPr>
              <w:t>
неучтен-
</w:t>
            </w:r>
            <w:r>
              <w:br/>
            </w:r>
            <w:r>
              <w:rPr>
                <w:rFonts w:ascii="Times New Roman"/>
                <w:b w:val="false"/>
                <w:i w:val="false"/>
                <w:color w:val="000000"/>
                <w:sz w:val="20"/>
              </w:rPr>
              <w:t>
ных
</w:t>
            </w:r>
            <w:r>
              <w:br/>
            </w:r>
            <w:r>
              <w:rPr>
                <w:rFonts w:ascii="Times New Roman"/>
                <w:b w:val="false"/>
                <w:i w:val="false"/>
                <w:color w:val="000000"/>
                <w:sz w:val="20"/>
              </w:rPr>
              <w:t>
товаров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Неотражение в
</w:t>
            </w:r>
            <w:r>
              <w:br/>
            </w:r>
            <w:r>
              <w:rPr>
                <w:rFonts w:ascii="Times New Roman"/>
                <w:b w:val="false"/>
                <w:i w:val="false"/>
                <w:color w:val="000000"/>
                <w:sz w:val="20"/>
              </w:rPr>
              <w:t>
учетной
</w:t>
            </w:r>
            <w:r>
              <w:br/>
            </w:r>
            <w:r>
              <w:rPr>
                <w:rFonts w:ascii="Times New Roman"/>
                <w:b w:val="false"/>
                <w:i w:val="false"/>
                <w:color w:val="000000"/>
                <w:sz w:val="20"/>
              </w:rPr>
              <w:t>
документации
</w:t>
            </w:r>
            <w:r>
              <w:br/>
            </w:r>
            <w:r>
              <w:rPr>
                <w:rFonts w:ascii="Times New Roman"/>
                <w:b w:val="false"/>
                <w:i w:val="false"/>
                <w:color w:val="000000"/>
                <w:sz w:val="20"/>
              </w:rPr>
              <w:t>
операций по учету
</w:t>
            </w:r>
            <w:r>
              <w:br/>
            </w:r>
            <w:r>
              <w:rPr>
                <w:rFonts w:ascii="Times New Roman"/>
                <w:b w:val="false"/>
                <w:i w:val="false"/>
                <w:color w:val="000000"/>
                <w:sz w:val="20"/>
              </w:rPr>
              <w:t>
и реализации
</w:t>
            </w:r>
            <w:r>
              <w:br/>
            </w:r>
            <w:r>
              <w:rPr>
                <w:rFonts w:ascii="Times New Roman"/>
                <w:b w:val="false"/>
                <w:i w:val="false"/>
                <w:color w:val="000000"/>
                <w:sz w:val="20"/>
              </w:rPr>
              <w:t>
товаров (работ,
</w:t>
            </w:r>
            <w:r>
              <w:br/>
            </w:r>
            <w:r>
              <w:rPr>
                <w:rFonts w:ascii="Times New Roman"/>
                <w:b w:val="false"/>
                <w:i w:val="false"/>
                <w:color w:val="000000"/>
                <w:sz w:val="20"/>
              </w:rPr>
              <w:t>
услуг)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ые предпри-
</w:t>
            </w:r>
            <w:r>
              <w:br/>
            </w:r>
            <w:r>
              <w:rPr>
                <w:rFonts w:ascii="Times New Roman"/>
                <w:b w:val="false"/>
                <w:i w:val="false"/>
                <w:color w:val="000000"/>
                <w:sz w:val="20"/>
              </w:rPr>
              <w:t>
нимаели и
</w:t>
            </w:r>
            <w:r>
              <w:br/>
            </w: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 от
</w:t>
            </w:r>
            <w:r>
              <w:br/>
            </w:r>
            <w:r>
              <w:rPr>
                <w:rFonts w:ascii="Times New Roman"/>
                <w:b w:val="false"/>
                <w:i w:val="false"/>
                <w:color w:val="000000"/>
                <w:sz w:val="20"/>
              </w:rPr>
              <w:t>
стоимости
</w:t>
            </w:r>
            <w:r>
              <w:br/>
            </w:r>
            <w:r>
              <w:rPr>
                <w:rFonts w:ascii="Times New Roman"/>
                <w:b w:val="false"/>
                <w:i w:val="false"/>
                <w:color w:val="000000"/>
                <w:sz w:val="20"/>
              </w:rPr>
              <w:t>
неучтен-
</w:t>
            </w:r>
            <w:r>
              <w:br/>
            </w:r>
            <w:r>
              <w:rPr>
                <w:rFonts w:ascii="Times New Roman"/>
                <w:b w:val="false"/>
                <w:i w:val="false"/>
                <w:color w:val="000000"/>
                <w:sz w:val="20"/>
              </w:rPr>
              <w:t>
ных
</w:t>
            </w:r>
            <w:r>
              <w:br/>
            </w:r>
            <w:r>
              <w:rPr>
                <w:rFonts w:ascii="Times New Roman"/>
                <w:b w:val="false"/>
                <w:i w:val="false"/>
                <w:color w:val="000000"/>
                <w:sz w:val="20"/>
              </w:rPr>
              <w:t>
товаров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 от
</w:t>
            </w:r>
            <w:r>
              <w:br/>
            </w:r>
            <w:r>
              <w:rPr>
                <w:rFonts w:ascii="Times New Roman"/>
                <w:b w:val="false"/>
                <w:i w:val="false"/>
                <w:color w:val="000000"/>
                <w:sz w:val="20"/>
              </w:rPr>
              <w:t>
стоимости
</w:t>
            </w:r>
            <w:r>
              <w:br/>
            </w:r>
            <w:r>
              <w:rPr>
                <w:rFonts w:ascii="Times New Roman"/>
                <w:b w:val="false"/>
                <w:i w:val="false"/>
                <w:color w:val="000000"/>
                <w:sz w:val="20"/>
              </w:rPr>
              <w:t>
неучтен-
</w:t>
            </w:r>
            <w:r>
              <w:br/>
            </w:r>
            <w:r>
              <w:rPr>
                <w:rFonts w:ascii="Times New Roman"/>
                <w:b w:val="false"/>
                <w:i w:val="false"/>
                <w:color w:val="000000"/>
                <w:sz w:val="20"/>
              </w:rPr>
              <w:t>
ных
</w:t>
            </w:r>
            <w:r>
              <w:br/>
            </w:r>
            <w:r>
              <w:rPr>
                <w:rFonts w:ascii="Times New Roman"/>
                <w:b w:val="false"/>
                <w:i w:val="false"/>
                <w:color w:val="000000"/>
                <w:sz w:val="20"/>
              </w:rPr>
              <w:t>
товаров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Уклонение от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уплаты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начисленных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(доначисленных)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сумм налогов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других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обязательных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платежей 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
</w:t>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и
</w:t>
            </w:r>
            <w:r>
              <w:br/>
            </w:r>
            <w:r>
              <w:rPr>
                <w:rFonts w:ascii="Times New Roman"/>
                <w:b w:val="false"/>
                <w:i w:val="false"/>
                <w:color w:val="000000"/>
                <w:sz w:val="20"/>
              </w:rPr>
              <w:t>
индивидуаль-
</w:t>
            </w:r>
            <w:r>
              <w:br/>
            </w:r>
            <w:r>
              <w:rPr>
                <w:rFonts w:ascii="Times New Roman"/>
                <w:b w:val="false"/>
                <w:i w:val="false"/>
                <w:color w:val="000000"/>
                <w:sz w:val="20"/>
              </w:rPr>
              <w:t>
ный предпри-
</w:t>
            </w:r>
            <w:r>
              <w:br/>
            </w:r>
            <w:r>
              <w:rPr>
                <w:rFonts w:ascii="Times New Roman"/>
                <w:b w:val="false"/>
                <w:i w:val="false"/>
                <w:color w:val="000000"/>
                <w:sz w:val="20"/>
              </w:rPr>
              <w:t>
ниматель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суммы
</w:t>
            </w:r>
            <w:r>
              <w:br/>
            </w:r>
            <w:r>
              <w:rPr>
                <w:rFonts w:ascii="Times New Roman"/>
                <w:b w:val="false"/>
                <w:i w:val="false"/>
                <w:color w:val="000000"/>
                <w:sz w:val="20"/>
              </w:rPr>
              <w:t>
произве-
</w:t>
            </w:r>
            <w:r>
              <w:br/>
            </w:r>
            <w:r>
              <w:rPr>
                <w:rFonts w:ascii="Times New Roman"/>
                <w:b w:val="false"/>
                <w:i w:val="false"/>
                <w:color w:val="000000"/>
                <w:sz w:val="20"/>
              </w:rPr>
              <w:t>
денных
</w:t>
            </w:r>
            <w:r>
              <w:br/>
            </w:r>
            <w:r>
              <w:rPr>
                <w:rFonts w:ascii="Times New Roman"/>
                <w:b w:val="false"/>
                <w:i w:val="false"/>
                <w:color w:val="000000"/>
                <w:sz w:val="20"/>
              </w:rPr>
              <w:t>
расчетов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суммы
</w:t>
            </w:r>
            <w:r>
              <w:br/>
            </w:r>
            <w:r>
              <w:rPr>
                <w:rFonts w:ascii="Times New Roman"/>
                <w:b w:val="false"/>
                <w:i w:val="false"/>
                <w:color w:val="000000"/>
                <w:sz w:val="20"/>
              </w:rPr>
              <w:t>
произве-
</w:t>
            </w:r>
            <w:r>
              <w:br/>
            </w:r>
            <w:r>
              <w:rPr>
                <w:rFonts w:ascii="Times New Roman"/>
                <w:b w:val="false"/>
                <w:i w:val="false"/>
                <w:color w:val="000000"/>
                <w:sz w:val="20"/>
              </w:rPr>
              <w:t>
денных
</w:t>
            </w:r>
            <w:r>
              <w:br/>
            </w:r>
            <w:r>
              <w:rPr>
                <w:rFonts w:ascii="Times New Roman"/>
                <w:b w:val="false"/>
                <w:i w:val="false"/>
                <w:color w:val="000000"/>
                <w:sz w:val="20"/>
              </w:rPr>
              <w:t>
расчетов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9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209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Занижение сумм налогов и других обязательных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платежей в бюджет
</w:t>
            </w:r>
            <w:r>
              <w:rPr>
                <w:rFonts w:ascii="Times New Roman"/>
                <w:b w:val="false"/>
                <w:i w:val="false"/>
                <w:color w:val="000000"/>
                <w:sz w:val="20"/>
              </w:rPr>
              <w:t>
</w:t>
            </w: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Занижение сумм налогов и других обязательных платежей в декларации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и
</w:t>
            </w:r>
            <w:r>
              <w:br/>
            </w: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r>
              <w:br/>
            </w:r>
            <w:r>
              <w:rPr>
                <w:rFonts w:ascii="Times New Roman"/>
                <w:b w:val="false"/>
                <w:i w:val="false"/>
                <w:color w:val="000000"/>
                <w:sz w:val="20"/>
              </w:rPr>
              <w:t>
или неко-
</w:t>
            </w:r>
            <w:r>
              <w:br/>
            </w:r>
            <w:r>
              <w:rPr>
                <w:rFonts w:ascii="Times New Roman"/>
                <w:b w:val="false"/>
                <w:i w:val="false"/>
                <w:color w:val="000000"/>
                <w:sz w:val="20"/>
              </w:rPr>
              <w:t>
ммерческими
</w:t>
            </w:r>
            <w:r>
              <w:br/>
            </w:r>
            <w:r>
              <w:rPr>
                <w:rFonts w:ascii="Times New Roman"/>
                <w:b w:val="false"/>
                <w:i w:val="false"/>
                <w:color w:val="000000"/>
                <w:sz w:val="20"/>
              </w:rPr>
              <w:t>
организаци-
</w:t>
            </w:r>
            <w:r>
              <w:br/>
            </w:r>
            <w:r>
              <w:rPr>
                <w:rFonts w:ascii="Times New Roman"/>
                <w:b w:val="false"/>
                <w:i w:val="false"/>
                <w:color w:val="000000"/>
                <w:sz w:val="20"/>
              </w:rPr>
              <w:t>
ями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доначис-
</w:t>
            </w:r>
            <w:r>
              <w:br/>
            </w:r>
            <w:r>
              <w:rPr>
                <w:rFonts w:ascii="Times New Roman"/>
                <w:b w:val="false"/>
                <w:i w:val="false"/>
                <w:color w:val="000000"/>
                <w:sz w:val="20"/>
              </w:rPr>
              <w:t>
ленной 
</w:t>
            </w:r>
            <w:r>
              <w:br/>
            </w:r>
            <w:r>
              <w:rPr>
                <w:rFonts w:ascii="Times New Roman"/>
                <w:b w:val="false"/>
                <w:i w:val="false"/>
                <w:color w:val="000000"/>
                <w:sz w:val="20"/>
              </w:rPr>
              <w:t>
суммы
</w:t>
            </w:r>
            <w:r>
              <w:br/>
            </w:r>
            <w:r>
              <w:rPr>
                <w:rFonts w:ascii="Times New Roman"/>
                <w:b w:val="false"/>
                <w:i w:val="false"/>
                <w:color w:val="000000"/>
                <w:sz w:val="20"/>
              </w:rPr>
              <w:t>
налогов
</w:t>
            </w:r>
            <w:r>
              <w:br/>
            </w:r>
            <w:r>
              <w:rPr>
                <w:rFonts w:ascii="Times New Roman"/>
                <w:b w:val="false"/>
                <w:i w:val="false"/>
                <w:color w:val="000000"/>
                <w:sz w:val="20"/>
              </w:rPr>
              <w:t>
и др.
</w:t>
            </w:r>
            <w:r>
              <w:br/>
            </w:r>
            <w:r>
              <w:rPr>
                <w:rFonts w:ascii="Times New Roman"/>
                <w:b w:val="false"/>
                <w:i w:val="false"/>
                <w:color w:val="000000"/>
                <w:sz w:val="20"/>
              </w:rPr>
              <w:t>
обяз.
</w:t>
            </w:r>
            <w:r>
              <w:br/>
            </w:r>
            <w:r>
              <w:rPr>
                <w:rFonts w:ascii="Times New Roman"/>
                <w:b w:val="false"/>
                <w:i w:val="false"/>
                <w:color w:val="000000"/>
                <w:sz w:val="20"/>
              </w:rPr>
              <w:t>
платежей
</w:t>
            </w:r>
            <w:r>
              <w:br/>
            </w:r>
            <w:r>
              <w:rPr>
                <w:rFonts w:ascii="Times New Roman"/>
                <w:b w:val="false"/>
                <w:i w:val="false"/>
                <w:color w:val="000000"/>
                <w:sz w:val="20"/>
              </w:rPr>
              <w:t>
в бюджет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доначис-
</w:t>
            </w:r>
            <w:r>
              <w:br/>
            </w:r>
            <w:r>
              <w:rPr>
                <w:rFonts w:ascii="Times New Roman"/>
                <w:b w:val="false"/>
                <w:i w:val="false"/>
                <w:color w:val="000000"/>
                <w:sz w:val="20"/>
              </w:rPr>
              <w:t>
ленной 
</w:t>
            </w:r>
            <w:r>
              <w:br/>
            </w:r>
            <w:r>
              <w:rPr>
                <w:rFonts w:ascii="Times New Roman"/>
                <w:b w:val="false"/>
                <w:i w:val="false"/>
                <w:color w:val="000000"/>
                <w:sz w:val="20"/>
              </w:rPr>
              <w:t>
суммы
</w:t>
            </w:r>
            <w:r>
              <w:br/>
            </w:r>
            <w:r>
              <w:rPr>
                <w:rFonts w:ascii="Times New Roman"/>
                <w:b w:val="false"/>
                <w:i w:val="false"/>
                <w:color w:val="000000"/>
                <w:sz w:val="20"/>
              </w:rPr>
              <w:t>
налогов
</w:t>
            </w:r>
            <w:r>
              <w:br/>
            </w:r>
            <w:r>
              <w:rPr>
                <w:rFonts w:ascii="Times New Roman"/>
                <w:b w:val="false"/>
                <w:i w:val="false"/>
                <w:color w:val="000000"/>
                <w:sz w:val="20"/>
              </w:rPr>
              <w:t>
и др.
</w:t>
            </w:r>
            <w:r>
              <w:br/>
            </w:r>
            <w:r>
              <w:rPr>
                <w:rFonts w:ascii="Times New Roman"/>
                <w:b w:val="false"/>
                <w:i w:val="false"/>
                <w:color w:val="000000"/>
                <w:sz w:val="20"/>
              </w:rPr>
              <w:t>
обяз.
</w:t>
            </w:r>
            <w:r>
              <w:br/>
            </w:r>
            <w:r>
              <w:rPr>
                <w:rFonts w:ascii="Times New Roman"/>
                <w:b w:val="false"/>
                <w:i w:val="false"/>
                <w:color w:val="000000"/>
                <w:sz w:val="20"/>
              </w:rPr>
              <w:t>
платежей
</w:t>
            </w:r>
            <w:r>
              <w:br/>
            </w:r>
            <w:r>
              <w:rPr>
                <w:rFonts w:ascii="Times New Roman"/>
                <w:b w:val="false"/>
                <w:i w:val="false"/>
                <w:color w:val="000000"/>
                <w:sz w:val="20"/>
              </w:rPr>
              <w:t>
в бюджет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168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Завышение суммы
</w:t>
            </w:r>
            <w:r>
              <w:br/>
            </w:r>
            <w:r>
              <w:rPr>
                <w:rFonts w:ascii="Times New Roman"/>
                <w:b w:val="false"/>
                <w:i w:val="false"/>
                <w:color w:val="000000"/>
                <w:sz w:val="20"/>
              </w:rPr>
              <w:t>
убытка в
</w:t>
            </w:r>
            <w:r>
              <w:br/>
            </w:r>
            <w:r>
              <w:rPr>
                <w:rFonts w:ascii="Times New Roman"/>
                <w:b w:val="false"/>
                <w:i w:val="false"/>
                <w:color w:val="000000"/>
                <w:sz w:val="20"/>
              </w:rPr>
              <w:t>
декларации для
</w:t>
            </w:r>
            <w:r>
              <w:br/>
            </w:r>
            <w:r>
              <w:rPr>
                <w:rFonts w:ascii="Times New Roman"/>
                <w:b w:val="false"/>
                <w:i w:val="false"/>
                <w:color w:val="000000"/>
                <w:sz w:val="20"/>
              </w:rPr>
              <w:t>
целей обложения
</w:t>
            </w:r>
            <w:r>
              <w:br/>
            </w:r>
            <w:r>
              <w:rPr>
                <w:rFonts w:ascii="Times New Roman"/>
                <w:b w:val="false"/>
                <w:i w:val="false"/>
                <w:color w:val="000000"/>
                <w:sz w:val="20"/>
              </w:rPr>
              <w:t>
корпоративного
</w:t>
            </w:r>
            <w:r>
              <w:br/>
            </w:r>
            <w:r>
              <w:rPr>
                <w:rFonts w:ascii="Times New Roman"/>
                <w:b w:val="false"/>
                <w:i w:val="false"/>
                <w:color w:val="000000"/>
                <w:sz w:val="20"/>
              </w:rPr>
              <w:t>
подоходного
</w:t>
            </w:r>
            <w:r>
              <w:br/>
            </w:r>
            <w:r>
              <w:rPr>
                <w:rFonts w:ascii="Times New Roman"/>
                <w:b w:val="false"/>
                <w:i w:val="false"/>
                <w:color w:val="000000"/>
                <w:sz w:val="20"/>
              </w:rPr>
              <w:t>
налога или
</w:t>
            </w:r>
            <w:r>
              <w:br/>
            </w:r>
            <w:r>
              <w:rPr>
                <w:rFonts w:ascii="Times New Roman"/>
                <w:b w:val="false"/>
                <w:i w:val="false"/>
                <w:color w:val="000000"/>
                <w:sz w:val="20"/>
              </w:rPr>
              <w:t>
индивидуального
</w:t>
            </w:r>
            <w:r>
              <w:br/>
            </w:r>
            <w:r>
              <w:rPr>
                <w:rFonts w:ascii="Times New Roman"/>
                <w:b w:val="false"/>
                <w:i w:val="false"/>
                <w:color w:val="000000"/>
                <w:sz w:val="20"/>
              </w:rPr>
              <w:t>
подоходного налога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r>
              <w:br/>
            </w:r>
            <w:r>
              <w:rPr>
                <w:rFonts w:ascii="Times New Roman"/>
                <w:b w:val="false"/>
                <w:i w:val="false"/>
                <w:color w:val="000000"/>
                <w:sz w:val="20"/>
              </w:rPr>
              <w:t>
и юридичес-
</w:t>
            </w:r>
            <w:r>
              <w:br/>
            </w:r>
            <w:r>
              <w:rPr>
                <w:rFonts w:ascii="Times New Roman"/>
                <w:b w:val="false"/>
                <w:i w:val="false"/>
                <w:color w:val="000000"/>
                <w:sz w:val="20"/>
              </w:rPr>
              <w:t>
кие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r>
              <w:br/>
            </w:r>
            <w:r>
              <w:rPr>
                <w:rFonts w:ascii="Times New Roman"/>
                <w:b w:val="false"/>
                <w:i w:val="false"/>
                <w:color w:val="000000"/>
                <w:sz w:val="20"/>
              </w:rPr>
              <w:t>
или неко-
</w:t>
            </w:r>
            <w:r>
              <w:br/>
            </w:r>
            <w:r>
              <w:rPr>
                <w:rFonts w:ascii="Times New Roman"/>
                <w:b w:val="false"/>
                <w:i w:val="false"/>
                <w:color w:val="000000"/>
                <w:sz w:val="20"/>
              </w:rPr>
              <w:t>
ммерческими организаци-
</w:t>
            </w:r>
            <w:r>
              <w:br/>
            </w:r>
            <w:r>
              <w:rPr>
                <w:rFonts w:ascii="Times New Roman"/>
                <w:b w:val="false"/>
                <w:i w:val="false"/>
                <w:color w:val="000000"/>
                <w:sz w:val="20"/>
              </w:rPr>
              <w:t>
ями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суммы
</w:t>
            </w:r>
            <w:r>
              <w:br/>
            </w:r>
            <w:r>
              <w:rPr>
                <w:rFonts w:ascii="Times New Roman"/>
                <w:b w:val="false"/>
                <w:i w:val="false"/>
                <w:color w:val="000000"/>
                <w:sz w:val="20"/>
              </w:rPr>
              <w:t>
корпорат.
</w:t>
            </w:r>
            <w:r>
              <w:br/>
            </w:r>
            <w:r>
              <w:rPr>
                <w:rFonts w:ascii="Times New Roman"/>
                <w:b w:val="false"/>
                <w:i w:val="false"/>
                <w:color w:val="000000"/>
                <w:sz w:val="20"/>
              </w:rPr>
              <w:t>
под.
</w:t>
            </w:r>
            <w:r>
              <w:br/>
            </w:r>
            <w:r>
              <w:rPr>
                <w:rFonts w:ascii="Times New Roman"/>
                <w:b w:val="false"/>
                <w:i w:val="false"/>
                <w:color w:val="000000"/>
                <w:sz w:val="20"/>
              </w:rPr>
              <w:t>
налога
</w:t>
            </w:r>
            <w:r>
              <w:br/>
            </w:r>
            <w:r>
              <w:rPr>
                <w:rFonts w:ascii="Times New Roman"/>
                <w:b w:val="false"/>
                <w:i w:val="false"/>
                <w:color w:val="000000"/>
                <w:sz w:val="20"/>
              </w:rPr>
              <w:t>
или
</w:t>
            </w:r>
            <w:r>
              <w:br/>
            </w:r>
            <w:r>
              <w:rPr>
                <w:rFonts w:ascii="Times New Roman"/>
                <w:b w:val="false"/>
                <w:i w:val="false"/>
                <w:color w:val="000000"/>
                <w:sz w:val="20"/>
              </w:rPr>
              <w:t>
индивид.
</w:t>
            </w:r>
            <w:r>
              <w:br/>
            </w:r>
            <w:r>
              <w:rPr>
                <w:rFonts w:ascii="Times New Roman"/>
                <w:b w:val="false"/>
                <w:i w:val="false"/>
                <w:color w:val="000000"/>
                <w:sz w:val="20"/>
              </w:rPr>
              <w:t>
под.
</w:t>
            </w:r>
            <w:r>
              <w:br/>
            </w:r>
            <w:r>
              <w:rPr>
                <w:rFonts w:ascii="Times New Roman"/>
                <w:b w:val="false"/>
                <w:i w:val="false"/>
                <w:color w:val="000000"/>
                <w:sz w:val="20"/>
              </w:rPr>
              <w:t>
налога,
</w:t>
            </w:r>
            <w:r>
              <w:br/>
            </w:r>
            <w:r>
              <w:rPr>
                <w:rFonts w:ascii="Times New Roman"/>
                <w:b w:val="false"/>
                <w:i w:val="false"/>
                <w:color w:val="000000"/>
                <w:sz w:val="20"/>
              </w:rPr>
              <w:t>
исчислен-
</w:t>
            </w:r>
            <w:r>
              <w:br/>
            </w:r>
            <w:r>
              <w:rPr>
                <w:rFonts w:ascii="Times New Roman"/>
                <w:b w:val="false"/>
                <w:i w:val="false"/>
                <w:color w:val="000000"/>
                <w:sz w:val="20"/>
              </w:rPr>
              <w:t>
ного от
</w:t>
            </w:r>
            <w:r>
              <w:br/>
            </w:r>
            <w:r>
              <w:rPr>
                <w:rFonts w:ascii="Times New Roman"/>
                <w:b w:val="false"/>
                <w:i w:val="false"/>
                <w:color w:val="000000"/>
                <w:sz w:val="20"/>
              </w:rPr>
              <w:t>
суммы
</w:t>
            </w:r>
            <w:r>
              <w:br/>
            </w:r>
            <w:r>
              <w:rPr>
                <w:rFonts w:ascii="Times New Roman"/>
                <w:b w:val="false"/>
                <w:i w:val="false"/>
                <w:color w:val="000000"/>
                <w:sz w:val="20"/>
              </w:rPr>
              <w:t>
убытка,
</w:t>
            </w:r>
            <w:r>
              <w:br/>
            </w:r>
            <w:r>
              <w:rPr>
                <w:rFonts w:ascii="Times New Roman"/>
                <w:b w:val="false"/>
                <w:i w:val="false"/>
                <w:color w:val="000000"/>
                <w:sz w:val="20"/>
              </w:rPr>
              <w:t>
завышен-
</w:t>
            </w:r>
            <w:r>
              <w:br/>
            </w:r>
            <w:r>
              <w:rPr>
                <w:rFonts w:ascii="Times New Roman"/>
                <w:b w:val="false"/>
                <w:i w:val="false"/>
                <w:color w:val="000000"/>
                <w:sz w:val="20"/>
              </w:rPr>
              <w:t>
ной в де-
</w:t>
            </w:r>
            <w:r>
              <w:br/>
            </w:r>
            <w:r>
              <w:rPr>
                <w:rFonts w:ascii="Times New Roman"/>
                <w:b w:val="false"/>
                <w:i w:val="false"/>
                <w:color w:val="000000"/>
                <w:sz w:val="20"/>
              </w:rPr>
              <w:t>
кларации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44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суммы
</w:t>
            </w:r>
            <w:r>
              <w:br/>
            </w:r>
            <w:r>
              <w:rPr>
                <w:rFonts w:ascii="Times New Roman"/>
                <w:b w:val="false"/>
                <w:i w:val="false"/>
                <w:color w:val="000000"/>
                <w:sz w:val="20"/>
              </w:rPr>
              <w:t>
корпорат.
</w:t>
            </w:r>
            <w:r>
              <w:br/>
            </w:r>
            <w:r>
              <w:rPr>
                <w:rFonts w:ascii="Times New Roman"/>
                <w:b w:val="false"/>
                <w:i w:val="false"/>
                <w:color w:val="000000"/>
                <w:sz w:val="20"/>
              </w:rPr>
              <w:t>
под.
</w:t>
            </w:r>
            <w:r>
              <w:br/>
            </w:r>
            <w:r>
              <w:rPr>
                <w:rFonts w:ascii="Times New Roman"/>
                <w:b w:val="false"/>
                <w:i w:val="false"/>
                <w:color w:val="000000"/>
                <w:sz w:val="20"/>
              </w:rPr>
              <w:t>
налога
</w:t>
            </w:r>
            <w:r>
              <w:br/>
            </w:r>
            <w:r>
              <w:rPr>
                <w:rFonts w:ascii="Times New Roman"/>
                <w:b w:val="false"/>
                <w:i w:val="false"/>
                <w:color w:val="000000"/>
                <w:sz w:val="20"/>
              </w:rPr>
              <w:t>
или
</w:t>
            </w:r>
            <w:r>
              <w:br/>
            </w:r>
            <w:r>
              <w:rPr>
                <w:rFonts w:ascii="Times New Roman"/>
                <w:b w:val="false"/>
                <w:i w:val="false"/>
                <w:color w:val="000000"/>
                <w:sz w:val="20"/>
              </w:rPr>
              <w:t>
индивид.
</w:t>
            </w:r>
            <w:r>
              <w:br/>
            </w:r>
            <w:r>
              <w:rPr>
                <w:rFonts w:ascii="Times New Roman"/>
                <w:b w:val="false"/>
                <w:i w:val="false"/>
                <w:color w:val="000000"/>
                <w:sz w:val="20"/>
              </w:rPr>
              <w:t>
под.
</w:t>
            </w:r>
            <w:r>
              <w:br/>
            </w:r>
            <w:r>
              <w:rPr>
                <w:rFonts w:ascii="Times New Roman"/>
                <w:b w:val="false"/>
                <w:i w:val="false"/>
                <w:color w:val="000000"/>
                <w:sz w:val="20"/>
              </w:rPr>
              <w:t>
налога,
</w:t>
            </w:r>
            <w:r>
              <w:br/>
            </w:r>
            <w:r>
              <w:rPr>
                <w:rFonts w:ascii="Times New Roman"/>
                <w:b w:val="false"/>
                <w:i w:val="false"/>
                <w:color w:val="000000"/>
                <w:sz w:val="20"/>
              </w:rPr>
              <w:t>
исчислен-
</w:t>
            </w:r>
            <w:r>
              <w:br/>
            </w:r>
            <w:r>
              <w:rPr>
                <w:rFonts w:ascii="Times New Roman"/>
                <w:b w:val="false"/>
                <w:i w:val="false"/>
                <w:color w:val="000000"/>
                <w:sz w:val="20"/>
              </w:rPr>
              <w:t>
ного от
</w:t>
            </w:r>
            <w:r>
              <w:br/>
            </w:r>
            <w:r>
              <w:rPr>
                <w:rFonts w:ascii="Times New Roman"/>
                <w:b w:val="false"/>
                <w:i w:val="false"/>
                <w:color w:val="000000"/>
                <w:sz w:val="20"/>
              </w:rPr>
              <w:t>
суммы
</w:t>
            </w:r>
            <w:r>
              <w:br/>
            </w:r>
            <w:r>
              <w:rPr>
                <w:rFonts w:ascii="Times New Roman"/>
                <w:b w:val="false"/>
                <w:i w:val="false"/>
                <w:color w:val="000000"/>
                <w:sz w:val="20"/>
              </w:rPr>
              <w:t>
убытка,
</w:t>
            </w:r>
            <w:r>
              <w:br/>
            </w:r>
            <w:r>
              <w:rPr>
                <w:rFonts w:ascii="Times New Roman"/>
                <w:b w:val="false"/>
                <w:i w:val="false"/>
                <w:color w:val="000000"/>
                <w:sz w:val="20"/>
              </w:rPr>
              <w:t>
завышен-
</w:t>
            </w:r>
            <w:r>
              <w:br/>
            </w:r>
            <w:r>
              <w:rPr>
                <w:rFonts w:ascii="Times New Roman"/>
                <w:b w:val="false"/>
                <w:i w:val="false"/>
                <w:color w:val="000000"/>
                <w:sz w:val="20"/>
              </w:rPr>
              <w:t>
ной в де-
</w:t>
            </w:r>
            <w:r>
              <w:br/>
            </w:r>
            <w:r>
              <w:rPr>
                <w:rFonts w:ascii="Times New Roman"/>
                <w:b w:val="false"/>
                <w:i w:val="false"/>
                <w:color w:val="000000"/>
                <w:sz w:val="20"/>
              </w:rPr>
              <w:t>
кларации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Занижение
</w:t>
            </w:r>
            <w:r>
              <w:br/>
            </w:r>
            <w:r>
              <w:rPr>
                <w:rFonts w:ascii="Times New Roman"/>
                <w:b w:val="false"/>
                <w:i w:val="false"/>
                <w:color w:val="000000"/>
                <w:sz w:val="20"/>
              </w:rPr>
              <w:t>
налогоплательщиком
</w:t>
            </w:r>
            <w:r>
              <w:br/>
            </w:r>
            <w:r>
              <w:rPr>
                <w:rFonts w:ascii="Times New Roman"/>
                <w:b w:val="false"/>
                <w:i w:val="false"/>
                <w:color w:val="000000"/>
                <w:sz w:val="20"/>
              </w:rPr>
              <w:t>
сумм текущих
</w:t>
            </w:r>
            <w:r>
              <w:br/>
            </w:r>
            <w:r>
              <w:rPr>
                <w:rFonts w:ascii="Times New Roman"/>
                <w:b w:val="false"/>
                <w:i w:val="false"/>
                <w:color w:val="000000"/>
                <w:sz w:val="20"/>
              </w:rPr>
              <w:t>
платежей в бюджет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r>
              <w:br/>
            </w:r>
            <w:r>
              <w:rPr>
                <w:rFonts w:ascii="Times New Roman"/>
                <w:b w:val="false"/>
                <w:i w:val="false"/>
                <w:color w:val="000000"/>
                <w:sz w:val="20"/>
              </w:rPr>
              <w:t>
и юридичес-
</w:t>
            </w:r>
            <w:r>
              <w:br/>
            </w:r>
            <w:r>
              <w:rPr>
                <w:rFonts w:ascii="Times New Roman"/>
                <w:b w:val="false"/>
                <w:i w:val="false"/>
                <w:color w:val="000000"/>
                <w:sz w:val="20"/>
              </w:rPr>
              <w:t>
кие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или
</w:t>
            </w:r>
            <w:r>
              <w:br/>
            </w:r>
            <w:r>
              <w:rPr>
                <w:rFonts w:ascii="Times New Roman"/>
                <w:b w:val="false"/>
                <w:i w:val="false"/>
                <w:color w:val="000000"/>
                <w:sz w:val="20"/>
              </w:rPr>
              <w:t>
некоммерчес-
</w:t>
            </w:r>
            <w:r>
              <w:br/>
            </w:r>
            <w:r>
              <w:rPr>
                <w:rFonts w:ascii="Times New Roman"/>
                <w:b w:val="false"/>
                <w:i w:val="false"/>
                <w:color w:val="000000"/>
                <w:sz w:val="20"/>
              </w:rPr>
              <w:t>
кими орга-
</w:t>
            </w:r>
            <w:r>
              <w:br/>
            </w:r>
            <w:r>
              <w:rPr>
                <w:rFonts w:ascii="Times New Roman"/>
                <w:b w:val="false"/>
                <w:i w:val="false"/>
                <w:color w:val="000000"/>
                <w:sz w:val="20"/>
              </w:rPr>
              <w:t>
низациями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занижен-
</w:t>
            </w:r>
            <w:r>
              <w:br/>
            </w:r>
            <w:r>
              <w:rPr>
                <w:rFonts w:ascii="Times New Roman"/>
                <w:b w:val="false"/>
                <w:i w:val="false"/>
                <w:color w:val="000000"/>
                <w:sz w:val="20"/>
              </w:rPr>
              <w:t>
ной суммы
</w:t>
            </w:r>
            <w:r>
              <w:br/>
            </w:r>
            <w:r>
              <w:rPr>
                <w:rFonts w:ascii="Times New Roman"/>
                <w:b w:val="false"/>
                <w:i w:val="false"/>
                <w:color w:val="000000"/>
                <w:sz w:val="20"/>
              </w:rPr>
              <w:t>
текущих
</w:t>
            </w:r>
            <w:r>
              <w:br/>
            </w:r>
            <w:r>
              <w:rPr>
                <w:rFonts w:ascii="Times New Roman"/>
                <w:b w:val="false"/>
                <w:i w:val="false"/>
                <w:color w:val="000000"/>
                <w:sz w:val="20"/>
              </w:rPr>
              <w:t>
платежей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занижен-
</w:t>
            </w:r>
            <w:r>
              <w:br/>
            </w:r>
            <w:r>
              <w:rPr>
                <w:rFonts w:ascii="Times New Roman"/>
                <w:b w:val="false"/>
                <w:i w:val="false"/>
                <w:color w:val="000000"/>
                <w:sz w:val="20"/>
              </w:rPr>
              <w:t>
ной суммы
</w:t>
            </w:r>
            <w:r>
              <w:br/>
            </w:r>
            <w:r>
              <w:rPr>
                <w:rFonts w:ascii="Times New Roman"/>
                <w:b w:val="false"/>
                <w:i w:val="false"/>
                <w:color w:val="000000"/>
                <w:sz w:val="20"/>
              </w:rPr>
              <w:t>
текущих
</w:t>
            </w:r>
            <w:r>
              <w:br/>
            </w:r>
            <w:r>
              <w:rPr>
                <w:rFonts w:ascii="Times New Roman"/>
                <w:b w:val="false"/>
                <w:i w:val="false"/>
                <w:color w:val="000000"/>
                <w:sz w:val="20"/>
              </w:rPr>
              <w:t>
платежей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145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ч.4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Превышение суммы
</w:t>
            </w:r>
            <w:r>
              <w:br/>
            </w:r>
            <w:r>
              <w:rPr>
                <w:rFonts w:ascii="Times New Roman"/>
                <w:b w:val="false"/>
                <w:i w:val="false"/>
                <w:color w:val="000000"/>
                <w:sz w:val="20"/>
              </w:rPr>
              <w:t>
фактически исчис-
</w:t>
            </w:r>
            <w:r>
              <w:br/>
            </w:r>
            <w:r>
              <w:rPr>
                <w:rFonts w:ascii="Times New Roman"/>
                <w:b w:val="false"/>
                <w:i w:val="false"/>
                <w:color w:val="000000"/>
                <w:sz w:val="20"/>
              </w:rPr>
              <w:t>
ленного корпора-
</w:t>
            </w:r>
            <w:r>
              <w:br/>
            </w:r>
            <w:r>
              <w:rPr>
                <w:rFonts w:ascii="Times New Roman"/>
                <w:b w:val="false"/>
                <w:i w:val="false"/>
                <w:color w:val="000000"/>
                <w:sz w:val="20"/>
              </w:rPr>
              <w:t>
тивного подоходно-
</w:t>
            </w:r>
            <w:r>
              <w:br/>
            </w:r>
            <w:r>
              <w:rPr>
                <w:rFonts w:ascii="Times New Roman"/>
                <w:b w:val="false"/>
                <w:i w:val="false"/>
                <w:color w:val="000000"/>
                <w:sz w:val="20"/>
              </w:rPr>
              <w:t>
го налога или
</w:t>
            </w:r>
            <w:r>
              <w:br/>
            </w:r>
            <w:r>
              <w:rPr>
                <w:rFonts w:ascii="Times New Roman"/>
                <w:b w:val="false"/>
                <w:i w:val="false"/>
                <w:color w:val="000000"/>
                <w:sz w:val="20"/>
              </w:rPr>
              <w:t>
индивидуального
</w:t>
            </w:r>
            <w:r>
              <w:br/>
            </w:r>
            <w:r>
              <w:rPr>
                <w:rFonts w:ascii="Times New Roman"/>
                <w:b w:val="false"/>
                <w:i w:val="false"/>
                <w:color w:val="000000"/>
                <w:sz w:val="20"/>
              </w:rPr>
              <w:t>
подоходного налога
</w:t>
            </w:r>
            <w:r>
              <w:br/>
            </w:r>
            <w:r>
              <w:rPr>
                <w:rFonts w:ascii="Times New Roman"/>
                <w:b w:val="false"/>
                <w:i w:val="false"/>
                <w:color w:val="000000"/>
                <w:sz w:val="20"/>
              </w:rPr>
              <w:t>
за налоговый
</w:t>
            </w:r>
            <w:r>
              <w:br/>
            </w:r>
            <w:r>
              <w:rPr>
                <w:rFonts w:ascii="Times New Roman"/>
                <w:b w:val="false"/>
                <w:i w:val="false"/>
                <w:color w:val="000000"/>
                <w:sz w:val="20"/>
              </w:rPr>
              <w:t>
период над суммой
</w:t>
            </w:r>
            <w:r>
              <w:br/>
            </w:r>
            <w:r>
              <w:rPr>
                <w:rFonts w:ascii="Times New Roman"/>
                <w:b w:val="false"/>
                <w:i w:val="false"/>
                <w:color w:val="000000"/>
                <w:sz w:val="20"/>
              </w:rPr>
              <w:t>
исчисленных
</w:t>
            </w:r>
            <w:r>
              <w:br/>
            </w:r>
            <w:r>
              <w:rPr>
                <w:rFonts w:ascii="Times New Roman"/>
                <w:b w:val="false"/>
                <w:i w:val="false"/>
                <w:color w:val="000000"/>
                <w:sz w:val="20"/>
              </w:rPr>
              <w:t>
авансовых платежей
</w:t>
            </w:r>
            <w:r>
              <w:br/>
            </w:r>
            <w:r>
              <w:rPr>
                <w:rFonts w:ascii="Times New Roman"/>
                <w:b w:val="false"/>
                <w:i w:val="false"/>
                <w:color w:val="000000"/>
                <w:sz w:val="20"/>
              </w:rPr>
              <w:t>
в течение налого-
</w:t>
            </w:r>
            <w:r>
              <w:br/>
            </w:r>
            <w:r>
              <w:rPr>
                <w:rFonts w:ascii="Times New Roman"/>
                <w:b w:val="false"/>
                <w:i w:val="false"/>
                <w:color w:val="000000"/>
                <w:sz w:val="20"/>
              </w:rPr>
              <w:t>
вого периода в
</w:t>
            </w:r>
            <w:r>
              <w:br/>
            </w:r>
            <w:r>
              <w:rPr>
                <w:rFonts w:ascii="Times New Roman"/>
                <w:b w:val="false"/>
                <w:i w:val="false"/>
                <w:color w:val="000000"/>
                <w:sz w:val="20"/>
              </w:rPr>
              <w:t>
размере более
</w:t>
            </w:r>
            <w:r>
              <w:br/>
            </w:r>
            <w:r>
              <w:rPr>
                <w:rFonts w:ascii="Times New Roman"/>
                <w:b w:val="false"/>
                <w:i w:val="false"/>
                <w:color w:val="000000"/>
                <w:sz w:val="20"/>
              </w:rPr>
              <w:t>
двадцати процентов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r>
              <w:br/>
            </w:r>
            <w:r>
              <w:rPr>
                <w:rFonts w:ascii="Times New Roman"/>
                <w:b w:val="false"/>
                <w:i w:val="false"/>
                <w:color w:val="000000"/>
                <w:sz w:val="20"/>
              </w:rPr>
              <w:t>
и юридичес-
</w:t>
            </w:r>
            <w:r>
              <w:br/>
            </w:r>
            <w:r>
              <w:rPr>
                <w:rFonts w:ascii="Times New Roman"/>
                <w:b w:val="false"/>
                <w:i w:val="false"/>
                <w:color w:val="000000"/>
                <w:sz w:val="20"/>
              </w:rPr>
              <w:t>
кие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 от
</w:t>
            </w:r>
            <w:r>
              <w:br/>
            </w:r>
            <w:r>
              <w:rPr>
                <w:rFonts w:ascii="Times New Roman"/>
                <w:b w:val="false"/>
                <w:i w:val="false"/>
                <w:color w:val="000000"/>
                <w:sz w:val="20"/>
              </w:rPr>
              <w:t>
суммы
</w:t>
            </w:r>
            <w:r>
              <w:br/>
            </w:r>
            <w:r>
              <w:rPr>
                <w:rFonts w:ascii="Times New Roman"/>
                <w:b w:val="false"/>
                <w:i w:val="false"/>
                <w:color w:val="000000"/>
                <w:sz w:val="20"/>
              </w:rPr>
              <w:t>
превыше-
</w:t>
            </w:r>
            <w:r>
              <w:br/>
            </w:r>
            <w:r>
              <w:rPr>
                <w:rFonts w:ascii="Times New Roman"/>
                <w:b w:val="false"/>
                <w:i w:val="false"/>
                <w:color w:val="000000"/>
                <w:sz w:val="20"/>
              </w:rPr>
              <w:t>
ния
</w:t>
            </w:r>
            <w:r>
              <w:br/>
            </w:r>
            <w:r>
              <w:rPr>
                <w:rFonts w:ascii="Times New Roman"/>
                <w:b w:val="false"/>
                <w:i w:val="false"/>
                <w:color w:val="000000"/>
                <w:sz w:val="20"/>
              </w:rPr>
              <w:t>
фактичес-
</w:t>
            </w:r>
            <w:r>
              <w:br/>
            </w:r>
            <w:r>
              <w:rPr>
                <w:rFonts w:ascii="Times New Roman"/>
                <w:b w:val="false"/>
                <w:i w:val="false"/>
                <w:color w:val="000000"/>
                <w:sz w:val="20"/>
              </w:rPr>
              <w:t>
кого
</w:t>
            </w:r>
            <w:r>
              <w:br/>
            </w:r>
            <w:r>
              <w:rPr>
                <w:rFonts w:ascii="Times New Roman"/>
                <w:b w:val="false"/>
                <w:i w:val="false"/>
                <w:color w:val="000000"/>
                <w:sz w:val="20"/>
              </w:rPr>
              <w:t>
налога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91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ч.6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Занижение сумм
</w:t>
            </w:r>
            <w:r>
              <w:br/>
            </w:r>
            <w:r>
              <w:rPr>
                <w:rFonts w:ascii="Times New Roman"/>
                <w:b w:val="false"/>
                <w:i w:val="false"/>
                <w:color w:val="000000"/>
                <w:sz w:val="20"/>
              </w:rPr>
              <w:t>
налогов, входящих
</w:t>
            </w:r>
            <w:r>
              <w:br/>
            </w:r>
            <w:r>
              <w:rPr>
                <w:rFonts w:ascii="Times New Roman"/>
                <w:b w:val="false"/>
                <w:i w:val="false"/>
                <w:color w:val="000000"/>
                <w:sz w:val="20"/>
              </w:rPr>
              <w:t>
в расчет стоимости
</w:t>
            </w:r>
            <w:r>
              <w:br/>
            </w:r>
            <w:r>
              <w:rPr>
                <w:rFonts w:ascii="Times New Roman"/>
                <w:b w:val="false"/>
                <w:i w:val="false"/>
                <w:color w:val="000000"/>
                <w:sz w:val="20"/>
              </w:rPr>
              <w:t>
патента, юридичес-
</w:t>
            </w:r>
            <w:r>
              <w:br/>
            </w:r>
            <w:r>
              <w:rPr>
                <w:rFonts w:ascii="Times New Roman"/>
                <w:b w:val="false"/>
                <w:i w:val="false"/>
                <w:color w:val="000000"/>
                <w:sz w:val="20"/>
              </w:rPr>
              <w:t>
ким лицом-произво-
</w:t>
            </w:r>
            <w:r>
              <w:br/>
            </w:r>
            <w:r>
              <w:rPr>
                <w:rFonts w:ascii="Times New Roman"/>
                <w:b w:val="false"/>
                <w:i w:val="false"/>
                <w:color w:val="000000"/>
                <w:sz w:val="20"/>
              </w:rPr>
              <w:t>
дителем сельско-
</w:t>
            </w:r>
            <w:r>
              <w:br/>
            </w:r>
            <w:r>
              <w:rPr>
                <w:rFonts w:ascii="Times New Roman"/>
                <w:b w:val="false"/>
                <w:i w:val="false"/>
                <w:color w:val="000000"/>
                <w:sz w:val="20"/>
              </w:rPr>
              <w:t>
хозяйственной
</w:t>
            </w:r>
            <w:r>
              <w:br/>
            </w:r>
            <w:r>
              <w:rPr>
                <w:rFonts w:ascii="Times New Roman"/>
                <w:b w:val="false"/>
                <w:i w:val="false"/>
                <w:color w:val="000000"/>
                <w:sz w:val="20"/>
              </w:rPr>
              <w:t>
продукции,
</w:t>
            </w:r>
            <w:r>
              <w:br/>
            </w:r>
            <w:r>
              <w:rPr>
                <w:rFonts w:ascii="Times New Roman"/>
                <w:b w:val="false"/>
                <w:i w:val="false"/>
                <w:color w:val="000000"/>
                <w:sz w:val="20"/>
              </w:rPr>
              <w:t>
производящим
</w:t>
            </w:r>
            <w:r>
              <w:br/>
            </w:r>
            <w:r>
              <w:rPr>
                <w:rFonts w:ascii="Times New Roman"/>
                <w:b w:val="false"/>
                <w:i w:val="false"/>
                <w:color w:val="000000"/>
                <w:sz w:val="20"/>
              </w:rPr>
              <w:t>
расчеты с
</w:t>
            </w:r>
            <w:r>
              <w:br/>
            </w:r>
            <w:r>
              <w:rPr>
                <w:rFonts w:ascii="Times New Roman"/>
                <w:b w:val="false"/>
                <w:i w:val="false"/>
                <w:color w:val="000000"/>
                <w:sz w:val="20"/>
              </w:rPr>
              <w:t>
бюджетом на
</w:t>
            </w:r>
            <w:r>
              <w:br/>
            </w:r>
            <w:r>
              <w:rPr>
                <w:rFonts w:ascii="Times New Roman"/>
                <w:b w:val="false"/>
                <w:i w:val="false"/>
                <w:color w:val="000000"/>
                <w:sz w:val="20"/>
              </w:rPr>
              <w:t>
основе патента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занижен-
</w:t>
            </w:r>
            <w:r>
              <w:br/>
            </w:r>
            <w:r>
              <w:rPr>
                <w:rFonts w:ascii="Times New Roman"/>
                <w:b w:val="false"/>
                <w:i w:val="false"/>
                <w:color w:val="000000"/>
                <w:sz w:val="20"/>
              </w:rPr>
              <w:t>
ной суммы
</w:t>
            </w:r>
            <w:r>
              <w:br/>
            </w:r>
            <w:r>
              <w:rPr>
                <w:rFonts w:ascii="Times New Roman"/>
                <w:b w:val="false"/>
                <w:i w:val="false"/>
                <w:color w:val="000000"/>
                <w:sz w:val="20"/>
              </w:rPr>
              <w:t>
налогов
</w:t>
            </w:r>
            <w:r>
              <w:br/>
            </w:r>
            <w:r>
              <w:rPr>
                <w:rFonts w:ascii="Times New Roman"/>
                <w:b w:val="false"/>
                <w:i w:val="false"/>
                <w:color w:val="000000"/>
                <w:sz w:val="20"/>
              </w:rPr>
              <w:t>
без
</w:t>
            </w:r>
            <w:r>
              <w:br/>
            </w:r>
            <w:r>
              <w:rPr>
                <w:rFonts w:ascii="Times New Roman"/>
                <w:b w:val="false"/>
                <w:i w:val="false"/>
                <w:color w:val="000000"/>
                <w:sz w:val="20"/>
              </w:rPr>
              <w:t>
уменьше-
</w:t>
            </w:r>
            <w:r>
              <w:br/>
            </w:r>
            <w:r>
              <w:rPr>
                <w:rFonts w:ascii="Times New Roman"/>
                <w:b w:val="false"/>
                <w:i w:val="false"/>
                <w:color w:val="000000"/>
                <w:sz w:val="20"/>
              </w:rPr>
              <w:t>
ния при
</w:t>
            </w:r>
            <w:r>
              <w:br/>
            </w:r>
            <w:r>
              <w:rPr>
                <w:rFonts w:ascii="Times New Roman"/>
                <w:b w:val="false"/>
                <w:i w:val="false"/>
                <w:color w:val="000000"/>
                <w:sz w:val="20"/>
              </w:rPr>
              <w:t>
расчете
</w:t>
            </w:r>
            <w:r>
              <w:br/>
            </w:r>
            <w:r>
              <w:rPr>
                <w:rFonts w:ascii="Times New Roman"/>
                <w:b w:val="false"/>
                <w:i w:val="false"/>
                <w:color w:val="000000"/>
                <w:sz w:val="20"/>
              </w:rPr>
              <w:t>
стоимости
</w:t>
            </w:r>
            <w:r>
              <w:br/>
            </w:r>
            <w:r>
              <w:rPr>
                <w:rFonts w:ascii="Times New Roman"/>
                <w:b w:val="false"/>
                <w:i w:val="false"/>
                <w:color w:val="000000"/>
                <w:sz w:val="20"/>
              </w:rPr>
              <w:t>
патента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91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210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Невыполнение налоговым агентом и иными уполномоченными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органами (организациями) обязанности по удержанию и (или)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перечислению налогов других обязательных платежей
</w:t>
            </w:r>
            <w:r>
              <w:rPr>
                <w:rFonts w:ascii="Times New Roman"/>
                <w:b w:val="false"/>
                <w:i w:val="false"/>
                <w:color w:val="000000"/>
                <w:sz w:val="20"/>
              </w:rPr>
              <w:t>
</w:t>
            </w:r>
          </w:p>
        </w:tc>
      </w:tr>
      <w:tr>
        <w:trPr>
          <w:trHeight w:val="126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Неудержание или
</w:t>
            </w:r>
            <w:r>
              <w:br/>
            </w:r>
            <w:r>
              <w:rPr>
                <w:rFonts w:ascii="Times New Roman"/>
                <w:b w:val="false"/>
                <w:i w:val="false"/>
                <w:color w:val="000000"/>
                <w:sz w:val="20"/>
              </w:rPr>
              <w:t>
неполное удержание
</w:t>
            </w:r>
            <w:r>
              <w:br/>
            </w:r>
            <w:r>
              <w:rPr>
                <w:rFonts w:ascii="Times New Roman"/>
                <w:b w:val="false"/>
                <w:i w:val="false"/>
                <w:color w:val="000000"/>
                <w:sz w:val="20"/>
              </w:rPr>
              <w:t>
налоговыми
</w:t>
            </w:r>
            <w:r>
              <w:br/>
            </w:r>
            <w:r>
              <w:rPr>
                <w:rFonts w:ascii="Times New Roman"/>
                <w:b w:val="false"/>
                <w:i w:val="false"/>
                <w:color w:val="000000"/>
                <w:sz w:val="20"/>
              </w:rPr>
              <w:t>
агентами и иными
</w:t>
            </w:r>
            <w:r>
              <w:br/>
            </w:r>
            <w:r>
              <w:rPr>
                <w:rFonts w:ascii="Times New Roman"/>
                <w:b w:val="false"/>
                <w:i w:val="false"/>
                <w:color w:val="000000"/>
                <w:sz w:val="20"/>
              </w:rPr>
              <w:t>
уполномоченными
</w:t>
            </w:r>
            <w:r>
              <w:br/>
            </w:r>
            <w:r>
              <w:rPr>
                <w:rFonts w:ascii="Times New Roman"/>
                <w:b w:val="false"/>
                <w:i w:val="false"/>
                <w:color w:val="000000"/>
                <w:sz w:val="20"/>
              </w:rPr>
              <w:t>
органами
</w:t>
            </w:r>
            <w:r>
              <w:br/>
            </w:r>
            <w:r>
              <w:rPr>
                <w:rFonts w:ascii="Times New Roman"/>
                <w:b w:val="false"/>
                <w:i w:val="false"/>
                <w:color w:val="000000"/>
                <w:sz w:val="20"/>
              </w:rPr>
              <w:t>
(организациями)
</w:t>
            </w:r>
            <w:r>
              <w:br/>
            </w:r>
            <w:r>
              <w:rPr>
                <w:rFonts w:ascii="Times New Roman"/>
                <w:b w:val="false"/>
                <w:i w:val="false"/>
                <w:color w:val="000000"/>
                <w:sz w:val="20"/>
              </w:rPr>
              <w:t>
сумм налогов и
</w:t>
            </w:r>
            <w:r>
              <w:br/>
            </w:r>
            <w:r>
              <w:rPr>
                <w:rFonts w:ascii="Times New Roman"/>
                <w:b w:val="false"/>
                <w:i w:val="false"/>
                <w:color w:val="000000"/>
                <w:sz w:val="20"/>
              </w:rPr>
              <w:t>
других обязатель-
</w:t>
            </w:r>
            <w:r>
              <w:br/>
            </w:r>
            <w:r>
              <w:rPr>
                <w:rFonts w:ascii="Times New Roman"/>
                <w:b w:val="false"/>
                <w:i w:val="false"/>
                <w:color w:val="000000"/>
                <w:sz w:val="20"/>
              </w:rPr>
              <w:t>
ных платежей,
</w:t>
            </w:r>
            <w:r>
              <w:br/>
            </w:r>
            <w:r>
              <w:rPr>
                <w:rFonts w:ascii="Times New Roman"/>
                <w:b w:val="false"/>
                <w:i w:val="false"/>
                <w:color w:val="000000"/>
                <w:sz w:val="20"/>
              </w:rPr>
              <w:t>
подлежащих
</w:t>
            </w:r>
            <w:r>
              <w:br/>
            </w:r>
            <w:r>
              <w:rPr>
                <w:rFonts w:ascii="Times New Roman"/>
                <w:b w:val="false"/>
                <w:i w:val="false"/>
                <w:color w:val="000000"/>
                <w:sz w:val="20"/>
              </w:rPr>
              <w:t>
удержанию и
</w:t>
            </w:r>
            <w:r>
              <w:br/>
            </w:r>
            <w:r>
              <w:rPr>
                <w:rFonts w:ascii="Times New Roman"/>
                <w:b w:val="false"/>
                <w:i w:val="false"/>
                <w:color w:val="000000"/>
                <w:sz w:val="20"/>
              </w:rPr>
              <w:t>
перечислению в
</w:t>
            </w:r>
            <w:r>
              <w:br/>
            </w:r>
            <w:r>
              <w:rPr>
                <w:rFonts w:ascii="Times New Roman"/>
                <w:b w:val="false"/>
                <w:i w:val="false"/>
                <w:color w:val="000000"/>
                <w:sz w:val="20"/>
              </w:rPr>
              <w:t>
бюджет в соответ-
</w:t>
            </w:r>
            <w:r>
              <w:br/>
            </w:r>
            <w:r>
              <w:rPr>
                <w:rFonts w:ascii="Times New Roman"/>
                <w:b w:val="false"/>
                <w:i w:val="false"/>
                <w:color w:val="000000"/>
                <w:sz w:val="20"/>
              </w:rPr>
              <w:t>
ствии с налоговым
</w:t>
            </w:r>
            <w:r>
              <w:br/>
            </w:r>
            <w:r>
              <w:rPr>
                <w:rFonts w:ascii="Times New Roman"/>
                <w:b w:val="false"/>
                <w:i w:val="false"/>
                <w:color w:val="000000"/>
                <w:sz w:val="20"/>
              </w:rPr>
              <w:t>
законодательством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r>
              <w:br/>
            </w: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r>
              <w:br/>
            </w:r>
            <w:r>
              <w:rPr>
                <w:rFonts w:ascii="Times New Roman"/>
                <w:b w:val="false"/>
                <w:i w:val="false"/>
                <w:color w:val="000000"/>
                <w:sz w:val="20"/>
              </w:rPr>
              <w:t>
и юридичес-
</w:t>
            </w:r>
            <w:r>
              <w:br/>
            </w:r>
            <w:r>
              <w:rPr>
                <w:rFonts w:ascii="Times New Roman"/>
                <w:b w:val="false"/>
                <w:i w:val="false"/>
                <w:color w:val="000000"/>
                <w:sz w:val="20"/>
              </w:rPr>
              <w:t>
кие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или
</w:t>
            </w:r>
            <w:r>
              <w:br/>
            </w:r>
            <w:r>
              <w:rPr>
                <w:rFonts w:ascii="Times New Roman"/>
                <w:b w:val="false"/>
                <w:i w:val="false"/>
                <w:color w:val="000000"/>
                <w:sz w:val="20"/>
              </w:rPr>
              <w:t>
некоммерчес-
</w:t>
            </w:r>
            <w:r>
              <w:br/>
            </w:r>
            <w:r>
              <w:rPr>
                <w:rFonts w:ascii="Times New Roman"/>
                <w:b w:val="false"/>
                <w:i w:val="false"/>
                <w:color w:val="000000"/>
                <w:sz w:val="20"/>
              </w:rPr>
              <w:t>
кими органи-
</w:t>
            </w:r>
            <w:r>
              <w:br/>
            </w:r>
            <w:r>
              <w:rPr>
                <w:rFonts w:ascii="Times New Roman"/>
                <w:b w:val="false"/>
                <w:i w:val="false"/>
                <w:color w:val="000000"/>
                <w:sz w:val="20"/>
              </w:rPr>
              <w:t>
зациями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неудер-
</w:t>
            </w:r>
            <w:r>
              <w:br/>
            </w:r>
            <w:r>
              <w:rPr>
                <w:rFonts w:ascii="Times New Roman"/>
                <w:b w:val="false"/>
                <w:i w:val="false"/>
                <w:color w:val="000000"/>
                <w:sz w:val="20"/>
              </w:rPr>
              <w:t>
жанной
</w:t>
            </w:r>
            <w:r>
              <w:br/>
            </w:r>
            <w:r>
              <w:rPr>
                <w:rFonts w:ascii="Times New Roman"/>
                <w:b w:val="false"/>
                <w:i w:val="false"/>
                <w:color w:val="000000"/>
                <w:sz w:val="20"/>
              </w:rPr>
              <w:t>
суммы
</w:t>
            </w:r>
            <w:r>
              <w:br/>
            </w:r>
            <w:r>
              <w:rPr>
                <w:rFonts w:ascii="Times New Roman"/>
                <w:b w:val="false"/>
                <w:i w:val="false"/>
                <w:color w:val="000000"/>
                <w:sz w:val="20"/>
              </w:rPr>
              <w:t>
налогов
</w:t>
            </w:r>
            <w:r>
              <w:br/>
            </w:r>
            <w:r>
              <w:rPr>
                <w:rFonts w:ascii="Times New Roman"/>
                <w:b w:val="false"/>
                <w:i w:val="false"/>
                <w:color w:val="000000"/>
                <w:sz w:val="20"/>
              </w:rPr>
              <w:t>
и других
</w:t>
            </w:r>
            <w:r>
              <w:br/>
            </w:r>
            <w:r>
              <w:rPr>
                <w:rFonts w:ascii="Times New Roman"/>
                <w:b w:val="false"/>
                <w:i w:val="false"/>
                <w:color w:val="000000"/>
                <w:sz w:val="20"/>
              </w:rPr>
              <w:t>
обяз.
</w:t>
            </w:r>
            <w:r>
              <w:br/>
            </w:r>
            <w:r>
              <w:rPr>
                <w:rFonts w:ascii="Times New Roman"/>
                <w:b w:val="false"/>
                <w:i w:val="false"/>
                <w:color w:val="000000"/>
                <w:sz w:val="20"/>
              </w:rPr>
              <w:t>
платежей
</w:t>
            </w:r>
            <w:r>
              <w:br/>
            </w:r>
            <w:r>
              <w:rPr>
                <w:rFonts w:ascii="Times New Roman"/>
                <w:b w:val="false"/>
                <w:i w:val="false"/>
                <w:color w:val="000000"/>
                <w:sz w:val="20"/>
              </w:rPr>
              <w:t>
в бюджет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неудер-
</w:t>
            </w:r>
            <w:r>
              <w:br/>
            </w:r>
            <w:r>
              <w:rPr>
                <w:rFonts w:ascii="Times New Roman"/>
                <w:b w:val="false"/>
                <w:i w:val="false"/>
                <w:color w:val="000000"/>
                <w:sz w:val="20"/>
              </w:rPr>
              <w:t>
жанной
</w:t>
            </w:r>
            <w:r>
              <w:br/>
            </w:r>
            <w:r>
              <w:rPr>
                <w:rFonts w:ascii="Times New Roman"/>
                <w:b w:val="false"/>
                <w:i w:val="false"/>
                <w:color w:val="000000"/>
                <w:sz w:val="20"/>
              </w:rPr>
              <w:t>
суммы
</w:t>
            </w:r>
            <w:r>
              <w:br/>
            </w:r>
            <w:r>
              <w:rPr>
                <w:rFonts w:ascii="Times New Roman"/>
                <w:b w:val="false"/>
                <w:i w:val="false"/>
                <w:color w:val="000000"/>
                <w:sz w:val="20"/>
              </w:rPr>
              <w:t>
налогов
</w:t>
            </w:r>
            <w:r>
              <w:br/>
            </w:r>
            <w:r>
              <w:rPr>
                <w:rFonts w:ascii="Times New Roman"/>
                <w:b w:val="false"/>
                <w:i w:val="false"/>
                <w:color w:val="000000"/>
                <w:sz w:val="20"/>
              </w:rPr>
              <w:t>
и других
</w:t>
            </w:r>
            <w:r>
              <w:br/>
            </w:r>
            <w:r>
              <w:rPr>
                <w:rFonts w:ascii="Times New Roman"/>
                <w:b w:val="false"/>
                <w:i w:val="false"/>
                <w:color w:val="000000"/>
                <w:sz w:val="20"/>
              </w:rPr>
              <w:t>
обяз.
</w:t>
            </w:r>
            <w:r>
              <w:br/>
            </w:r>
            <w:r>
              <w:rPr>
                <w:rFonts w:ascii="Times New Roman"/>
                <w:b w:val="false"/>
                <w:i w:val="false"/>
                <w:color w:val="000000"/>
                <w:sz w:val="20"/>
              </w:rPr>
              <w:t>
платежей
</w:t>
            </w:r>
            <w:r>
              <w:br/>
            </w:r>
            <w:r>
              <w:rPr>
                <w:rFonts w:ascii="Times New Roman"/>
                <w:b w:val="false"/>
                <w:i w:val="false"/>
                <w:color w:val="000000"/>
                <w:sz w:val="20"/>
              </w:rPr>
              <w:t>
в бюджет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126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Неперечисление
</w:t>
            </w:r>
            <w:r>
              <w:br/>
            </w:r>
            <w:r>
              <w:rPr>
                <w:rFonts w:ascii="Times New Roman"/>
                <w:b w:val="false"/>
                <w:i w:val="false"/>
                <w:color w:val="000000"/>
                <w:sz w:val="20"/>
              </w:rPr>
              <w:t>
или неполное
</w:t>
            </w:r>
            <w:r>
              <w:br/>
            </w:r>
            <w:r>
              <w:rPr>
                <w:rFonts w:ascii="Times New Roman"/>
                <w:b w:val="false"/>
                <w:i w:val="false"/>
                <w:color w:val="000000"/>
                <w:sz w:val="20"/>
              </w:rPr>
              <w:t>
перечисление
</w:t>
            </w:r>
            <w:r>
              <w:br/>
            </w:r>
            <w:r>
              <w:rPr>
                <w:rFonts w:ascii="Times New Roman"/>
                <w:b w:val="false"/>
                <w:i w:val="false"/>
                <w:color w:val="000000"/>
                <w:sz w:val="20"/>
              </w:rPr>
              <w:t>
налоговыми
</w:t>
            </w:r>
            <w:r>
              <w:br/>
            </w:r>
            <w:r>
              <w:rPr>
                <w:rFonts w:ascii="Times New Roman"/>
                <w:b w:val="false"/>
                <w:i w:val="false"/>
                <w:color w:val="000000"/>
                <w:sz w:val="20"/>
              </w:rPr>
              <w:t>
агентами и иными
</w:t>
            </w:r>
            <w:r>
              <w:br/>
            </w:r>
            <w:r>
              <w:rPr>
                <w:rFonts w:ascii="Times New Roman"/>
                <w:b w:val="false"/>
                <w:i w:val="false"/>
                <w:color w:val="000000"/>
                <w:sz w:val="20"/>
              </w:rPr>
              <w:t>
уполномоченными
</w:t>
            </w:r>
            <w:r>
              <w:br/>
            </w:r>
            <w:r>
              <w:rPr>
                <w:rFonts w:ascii="Times New Roman"/>
                <w:b w:val="false"/>
                <w:i w:val="false"/>
                <w:color w:val="000000"/>
                <w:sz w:val="20"/>
              </w:rPr>
              <w:t>
органами
</w:t>
            </w:r>
            <w:r>
              <w:br/>
            </w:r>
            <w:r>
              <w:rPr>
                <w:rFonts w:ascii="Times New Roman"/>
                <w:b w:val="false"/>
                <w:i w:val="false"/>
                <w:color w:val="000000"/>
                <w:sz w:val="20"/>
              </w:rPr>
              <w:t>
(организациями),
</w:t>
            </w:r>
            <w:r>
              <w:br/>
            </w:r>
            <w:r>
              <w:rPr>
                <w:rFonts w:ascii="Times New Roman"/>
                <w:b w:val="false"/>
                <w:i w:val="false"/>
                <w:color w:val="000000"/>
                <w:sz w:val="20"/>
              </w:rPr>
              <w:t>
определенными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r>
              <w:br/>
            </w:r>
            <w:r>
              <w:rPr>
                <w:rFonts w:ascii="Times New Roman"/>
                <w:b w:val="false"/>
                <w:i w:val="false"/>
                <w:color w:val="000000"/>
                <w:sz w:val="20"/>
              </w:rPr>
              <w:t>
удержанных сумм
</w:t>
            </w:r>
            <w:r>
              <w:br/>
            </w:r>
            <w:r>
              <w:rPr>
                <w:rFonts w:ascii="Times New Roman"/>
                <w:b w:val="false"/>
                <w:i w:val="false"/>
                <w:color w:val="000000"/>
                <w:sz w:val="20"/>
              </w:rPr>
              <w:t>
налогов и других
</w:t>
            </w:r>
            <w:r>
              <w:br/>
            </w:r>
            <w:r>
              <w:rPr>
                <w:rFonts w:ascii="Times New Roman"/>
                <w:b w:val="false"/>
                <w:i w:val="false"/>
                <w:color w:val="000000"/>
                <w:sz w:val="20"/>
              </w:rPr>
              <w:t>
обязательных
</w:t>
            </w:r>
            <w:r>
              <w:br/>
            </w:r>
            <w:r>
              <w:rPr>
                <w:rFonts w:ascii="Times New Roman"/>
                <w:b w:val="false"/>
                <w:i w:val="false"/>
                <w:color w:val="000000"/>
                <w:sz w:val="20"/>
              </w:rPr>
              <w:t>
платежей в
</w:t>
            </w:r>
            <w:r>
              <w:br/>
            </w:r>
            <w:r>
              <w:rPr>
                <w:rFonts w:ascii="Times New Roman"/>
                <w:b w:val="false"/>
                <w:i w:val="false"/>
                <w:color w:val="000000"/>
                <w:sz w:val="20"/>
              </w:rPr>
              <w:t>
бюджет, подлежащих
</w:t>
            </w:r>
            <w:r>
              <w:br/>
            </w:r>
            <w:r>
              <w:rPr>
                <w:rFonts w:ascii="Times New Roman"/>
                <w:b w:val="false"/>
                <w:i w:val="false"/>
                <w:color w:val="000000"/>
                <w:sz w:val="20"/>
              </w:rPr>
              <w:t>
перечислению в
</w:t>
            </w:r>
            <w:r>
              <w:br/>
            </w:r>
            <w:r>
              <w:rPr>
                <w:rFonts w:ascii="Times New Roman"/>
                <w:b w:val="false"/>
                <w:i w:val="false"/>
                <w:color w:val="000000"/>
                <w:sz w:val="20"/>
              </w:rPr>
              <w:t>
бюджет в
</w:t>
            </w:r>
            <w:r>
              <w:br/>
            </w:r>
            <w:r>
              <w:rPr>
                <w:rFonts w:ascii="Times New Roman"/>
                <w:b w:val="false"/>
                <w:i w:val="false"/>
                <w:color w:val="000000"/>
                <w:sz w:val="20"/>
              </w:rPr>
              <w:t>
соответствии с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r>
              <w:br/>
            </w: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или
</w:t>
            </w:r>
            <w:r>
              <w:br/>
            </w:r>
            <w:r>
              <w:rPr>
                <w:rFonts w:ascii="Times New Roman"/>
                <w:b w:val="false"/>
                <w:i w:val="false"/>
                <w:color w:val="000000"/>
                <w:sz w:val="20"/>
              </w:rPr>
              <w:t>
некоммерчес-
</w:t>
            </w:r>
            <w:r>
              <w:br/>
            </w:r>
            <w:r>
              <w:rPr>
                <w:rFonts w:ascii="Times New Roman"/>
                <w:b w:val="false"/>
                <w:i w:val="false"/>
                <w:color w:val="000000"/>
                <w:sz w:val="20"/>
              </w:rPr>
              <w:t>
кими органи-
</w:t>
            </w:r>
            <w:r>
              <w:br/>
            </w:r>
            <w:r>
              <w:rPr>
                <w:rFonts w:ascii="Times New Roman"/>
                <w:b w:val="false"/>
                <w:i w:val="false"/>
                <w:color w:val="000000"/>
                <w:sz w:val="20"/>
              </w:rPr>
              <w:t>
зациями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непере-
</w:t>
            </w:r>
            <w:r>
              <w:br/>
            </w:r>
            <w:r>
              <w:rPr>
                <w:rFonts w:ascii="Times New Roman"/>
                <w:b w:val="false"/>
                <w:i w:val="false"/>
                <w:color w:val="000000"/>
                <w:sz w:val="20"/>
              </w:rPr>
              <w:t>
численной
</w:t>
            </w:r>
            <w:r>
              <w:br/>
            </w:r>
            <w:r>
              <w:rPr>
                <w:rFonts w:ascii="Times New Roman"/>
                <w:b w:val="false"/>
                <w:i w:val="false"/>
                <w:color w:val="000000"/>
                <w:sz w:val="20"/>
              </w:rPr>
              <w:t>
суммы
</w:t>
            </w:r>
            <w:r>
              <w:br/>
            </w:r>
            <w:r>
              <w:rPr>
                <w:rFonts w:ascii="Times New Roman"/>
                <w:b w:val="false"/>
                <w:i w:val="false"/>
                <w:color w:val="000000"/>
                <w:sz w:val="20"/>
              </w:rPr>
              <w:t>
налогов
</w:t>
            </w:r>
            <w:r>
              <w:br/>
            </w:r>
            <w:r>
              <w:rPr>
                <w:rFonts w:ascii="Times New Roman"/>
                <w:b w:val="false"/>
                <w:i w:val="false"/>
                <w:color w:val="000000"/>
                <w:sz w:val="20"/>
              </w:rPr>
              <w:t>
и других
</w:t>
            </w:r>
            <w:r>
              <w:br/>
            </w:r>
            <w:r>
              <w:rPr>
                <w:rFonts w:ascii="Times New Roman"/>
                <w:b w:val="false"/>
                <w:i w:val="false"/>
                <w:color w:val="000000"/>
                <w:sz w:val="20"/>
              </w:rPr>
              <w:t>
обяз.
</w:t>
            </w:r>
            <w:r>
              <w:br/>
            </w:r>
            <w:r>
              <w:rPr>
                <w:rFonts w:ascii="Times New Roman"/>
                <w:b w:val="false"/>
                <w:i w:val="false"/>
                <w:color w:val="000000"/>
                <w:sz w:val="20"/>
              </w:rPr>
              <w:t>
платежей
</w:t>
            </w:r>
            <w:r>
              <w:br/>
            </w:r>
            <w:r>
              <w:rPr>
                <w:rFonts w:ascii="Times New Roman"/>
                <w:b w:val="false"/>
                <w:i w:val="false"/>
                <w:color w:val="000000"/>
                <w:sz w:val="20"/>
              </w:rPr>
              <w:t>
в бюджет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непере-
</w:t>
            </w:r>
            <w:r>
              <w:br/>
            </w:r>
            <w:r>
              <w:rPr>
                <w:rFonts w:ascii="Times New Roman"/>
                <w:b w:val="false"/>
                <w:i w:val="false"/>
                <w:color w:val="000000"/>
                <w:sz w:val="20"/>
              </w:rPr>
              <w:t>
численной
</w:t>
            </w:r>
            <w:r>
              <w:br/>
            </w:r>
            <w:r>
              <w:rPr>
                <w:rFonts w:ascii="Times New Roman"/>
                <w:b w:val="false"/>
                <w:i w:val="false"/>
                <w:color w:val="000000"/>
                <w:sz w:val="20"/>
              </w:rPr>
              <w:t>
суммы
</w:t>
            </w:r>
            <w:r>
              <w:br/>
            </w:r>
            <w:r>
              <w:rPr>
                <w:rFonts w:ascii="Times New Roman"/>
                <w:b w:val="false"/>
                <w:i w:val="false"/>
                <w:color w:val="000000"/>
                <w:sz w:val="20"/>
              </w:rPr>
              <w:t>
налогов
</w:t>
            </w:r>
            <w:r>
              <w:br/>
            </w:r>
            <w:r>
              <w:rPr>
                <w:rFonts w:ascii="Times New Roman"/>
                <w:b w:val="false"/>
                <w:i w:val="false"/>
                <w:color w:val="000000"/>
                <w:sz w:val="20"/>
              </w:rPr>
              <w:t>
и других
</w:t>
            </w:r>
            <w:r>
              <w:br/>
            </w:r>
            <w:r>
              <w:rPr>
                <w:rFonts w:ascii="Times New Roman"/>
                <w:b w:val="false"/>
                <w:i w:val="false"/>
                <w:color w:val="000000"/>
                <w:sz w:val="20"/>
              </w:rPr>
              <w:t>
обяз.
</w:t>
            </w:r>
            <w:r>
              <w:br/>
            </w:r>
            <w:r>
              <w:rPr>
                <w:rFonts w:ascii="Times New Roman"/>
                <w:b w:val="false"/>
                <w:i w:val="false"/>
                <w:color w:val="000000"/>
                <w:sz w:val="20"/>
              </w:rPr>
              <w:t>
платежей
</w:t>
            </w:r>
            <w:r>
              <w:br/>
            </w:r>
            <w:r>
              <w:rPr>
                <w:rFonts w:ascii="Times New Roman"/>
                <w:b w:val="false"/>
                <w:i w:val="false"/>
                <w:color w:val="000000"/>
                <w:sz w:val="20"/>
              </w:rPr>
              <w:t>
в бюджет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211
</w:t>
            </w:r>
            <w:r>
              <w:rPr>
                <w:rFonts w:ascii="Times New Roman"/>
                <w:b w:val="false"/>
                <w:i w:val="false"/>
                <w:color w:val="000000"/>
                <w:sz w:val="20"/>
              </w:rPr>
              <w:t>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Выписка фиктивного счета-фактуры
</w:t>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 от
</w:t>
            </w:r>
            <w:r>
              <w:br/>
            </w:r>
            <w:r>
              <w:rPr>
                <w:rFonts w:ascii="Times New Roman"/>
                <w:b w:val="false"/>
                <w:i w:val="false"/>
                <w:color w:val="000000"/>
                <w:sz w:val="20"/>
              </w:rPr>
              <w:t>
суммы
</w:t>
            </w:r>
            <w:r>
              <w:br/>
            </w:r>
            <w:r>
              <w:rPr>
                <w:rFonts w:ascii="Times New Roman"/>
                <w:b w:val="false"/>
                <w:i w:val="false"/>
                <w:color w:val="000000"/>
                <w:sz w:val="20"/>
              </w:rPr>
              <w:t>
НДС,
</w:t>
            </w:r>
            <w:r>
              <w:br/>
            </w:r>
            <w:r>
              <w:rPr>
                <w:rFonts w:ascii="Times New Roman"/>
                <w:b w:val="false"/>
                <w:i w:val="false"/>
                <w:color w:val="000000"/>
                <w:sz w:val="20"/>
              </w:rPr>
              <w:t>
включен-
</w:t>
            </w:r>
            <w:r>
              <w:br/>
            </w:r>
            <w:r>
              <w:rPr>
                <w:rFonts w:ascii="Times New Roman"/>
                <w:b w:val="false"/>
                <w:i w:val="false"/>
                <w:color w:val="000000"/>
                <w:sz w:val="20"/>
              </w:rPr>
              <w:t>
ной в
</w:t>
            </w:r>
            <w:r>
              <w:br/>
            </w:r>
            <w:r>
              <w:rPr>
                <w:rFonts w:ascii="Times New Roman"/>
                <w:b w:val="false"/>
                <w:i w:val="false"/>
                <w:color w:val="000000"/>
                <w:sz w:val="20"/>
              </w:rPr>
              <w:t>
счет
</w:t>
            </w:r>
            <w:r>
              <w:br/>
            </w:r>
            <w:r>
              <w:rPr>
                <w:rFonts w:ascii="Times New Roman"/>
                <w:b w:val="false"/>
                <w:i w:val="false"/>
                <w:color w:val="000000"/>
                <w:sz w:val="20"/>
              </w:rPr>
              <w:t>
фактуру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 от
</w:t>
            </w:r>
            <w:r>
              <w:br/>
            </w:r>
            <w:r>
              <w:rPr>
                <w:rFonts w:ascii="Times New Roman"/>
                <w:b w:val="false"/>
                <w:i w:val="false"/>
                <w:color w:val="000000"/>
                <w:sz w:val="20"/>
              </w:rPr>
              <w:t>
суммы
</w:t>
            </w:r>
            <w:r>
              <w:br/>
            </w:r>
            <w:r>
              <w:rPr>
                <w:rFonts w:ascii="Times New Roman"/>
                <w:b w:val="false"/>
                <w:i w:val="false"/>
                <w:color w:val="000000"/>
                <w:sz w:val="20"/>
              </w:rPr>
              <w:t>
НДС,
</w:t>
            </w:r>
            <w:r>
              <w:br/>
            </w:r>
            <w:r>
              <w:rPr>
                <w:rFonts w:ascii="Times New Roman"/>
                <w:b w:val="false"/>
                <w:i w:val="false"/>
                <w:color w:val="000000"/>
                <w:sz w:val="20"/>
              </w:rPr>
              <w:t>
включен-
</w:t>
            </w:r>
            <w:r>
              <w:br/>
            </w:r>
            <w:r>
              <w:rPr>
                <w:rFonts w:ascii="Times New Roman"/>
                <w:b w:val="false"/>
                <w:i w:val="false"/>
                <w:color w:val="000000"/>
                <w:sz w:val="20"/>
              </w:rPr>
              <w:t>
ной в
</w:t>
            </w:r>
            <w:r>
              <w:br/>
            </w:r>
            <w:r>
              <w:rPr>
                <w:rFonts w:ascii="Times New Roman"/>
                <w:b w:val="false"/>
                <w:i w:val="false"/>
                <w:color w:val="000000"/>
                <w:sz w:val="20"/>
              </w:rPr>
              <w:t>
счет
</w:t>
            </w:r>
            <w:r>
              <w:br/>
            </w:r>
            <w:r>
              <w:rPr>
                <w:rFonts w:ascii="Times New Roman"/>
                <w:b w:val="false"/>
                <w:i w:val="false"/>
                <w:color w:val="000000"/>
                <w:sz w:val="20"/>
              </w:rPr>
              <w:t>
фактуру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9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порядка допуска на территорию рынка
</w:t>
            </w:r>
            <w:r>
              <w:rPr>
                <w:rFonts w:ascii="Times New Roman"/>
                <w:b w:val="false"/>
                <w:i w:val="false"/>
                <w:color w:val="000000"/>
                <w:sz w:val="20"/>
              </w:rPr>
              <w:t>
</w:t>
            </w:r>
          </w:p>
        </w:tc>
      </w:tr>
      <w:tr>
        <w:trPr>
          <w:trHeight w:val="21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порядка
</w:t>
            </w:r>
            <w:r>
              <w:br/>
            </w:r>
            <w:r>
              <w:rPr>
                <w:rFonts w:ascii="Times New Roman"/>
                <w:b w:val="false"/>
                <w:i w:val="false"/>
                <w:color w:val="000000"/>
                <w:sz w:val="20"/>
              </w:rPr>
              <w:t>
допуска на
</w:t>
            </w:r>
            <w:r>
              <w:br/>
            </w:r>
            <w:r>
              <w:rPr>
                <w:rFonts w:ascii="Times New Roman"/>
                <w:b w:val="false"/>
                <w:i w:val="false"/>
                <w:color w:val="000000"/>
                <w:sz w:val="20"/>
              </w:rPr>
              <w:t>
территорию рынка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админи-
</w:t>
            </w:r>
            <w:r>
              <w:br/>
            </w:r>
            <w:r>
              <w:rPr>
                <w:rFonts w:ascii="Times New Roman"/>
                <w:b w:val="false"/>
                <w:i w:val="false"/>
                <w:color w:val="000000"/>
                <w:sz w:val="20"/>
              </w:rPr>
              <w:t>
страции
</w:t>
            </w:r>
            <w:r>
              <w:br/>
            </w:r>
            <w:r>
              <w:rPr>
                <w:rFonts w:ascii="Times New Roman"/>
                <w:b w:val="false"/>
                <w:i w:val="false"/>
                <w:color w:val="000000"/>
                <w:sz w:val="20"/>
              </w:rPr>
              <w:t>
рынка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Деяния, преду-
</w:t>
            </w:r>
            <w:r>
              <w:br/>
            </w:r>
            <w:r>
              <w:rPr>
                <w:rFonts w:ascii="Times New Roman"/>
                <w:b w:val="false"/>
                <w:i w:val="false"/>
                <w:color w:val="000000"/>
                <w:sz w:val="20"/>
              </w:rPr>
              <w:t>
смотренные частью
</w:t>
            </w:r>
            <w:r>
              <w:br/>
            </w:r>
            <w:r>
              <w:rPr>
                <w:rFonts w:ascii="Times New Roman"/>
                <w:b w:val="false"/>
                <w:i w:val="false"/>
                <w:color w:val="000000"/>
                <w:sz w:val="20"/>
              </w:rPr>
              <w:t>
первой настоящей
</w:t>
            </w:r>
            <w:r>
              <w:br/>
            </w:r>
            <w:r>
              <w:rPr>
                <w:rFonts w:ascii="Times New Roman"/>
                <w:b w:val="false"/>
                <w:i w:val="false"/>
                <w:color w:val="000000"/>
                <w:sz w:val="20"/>
              </w:rPr>
              <w:t>
статьи, совершен-
</w:t>
            </w:r>
            <w:r>
              <w:br/>
            </w:r>
            <w:r>
              <w:rPr>
                <w:rFonts w:ascii="Times New Roman"/>
                <w:b w:val="false"/>
                <w:i w:val="false"/>
                <w:color w:val="000000"/>
                <w:sz w:val="20"/>
              </w:rPr>
              <w:t>
ные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админи-
</w:t>
            </w:r>
            <w:r>
              <w:br/>
            </w:r>
            <w:r>
              <w:rPr>
                <w:rFonts w:ascii="Times New Roman"/>
                <w:b w:val="false"/>
                <w:i w:val="false"/>
                <w:color w:val="000000"/>
                <w:sz w:val="20"/>
              </w:rPr>
              <w:t>
страции
</w:t>
            </w:r>
            <w:r>
              <w:br/>
            </w:r>
            <w:r>
              <w:rPr>
                <w:rFonts w:ascii="Times New Roman"/>
                <w:b w:val="false"/>
                <w:i w:val="false"/>
                <w:color w:val="000000"/>
                <w:sz w:val="20"/>
              </w:rPr>
              <w:t>
рынка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правил ввоза, транспортировки,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производства, декларирования, хранения и реализации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подакцизных товаров и нефтепродуктов, а также правил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оформления сопроводительных накладных на нефтепродукты
</w:t>
            </w:r>
            <w:r>
              <w:rPr>
                <w:rFonts w:ascii="Times New Roman"/>
                <w:b w:val="false"/>
                <w:i w:val="false"/>
                <w:color w:val="000000"/>
                <w:sz w:val="20"/>
              </w:rPr>
              <w:t>
</w:t>
            </w: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правил
</w:t>
            </w:r>
            <w:r>
              <w:br/>
            </w:r>
            <w:r>
              <w:rPr>
                <w:rFonts w:ascii="Times New Roman"/>
                <w:b w:val="false"/>
                <w:i w:val="false"/>
                <w:color w:val="000000"/>
                <w:sz w:val="20"/>
              </w:rPr>
              <w:t>
ввоза,
</w:t>
            </w:r>
            <w:r>
              <w:br/>
            </w:r>
            <w:r>
              <w:rPr>
                <w:rFonts w:ascii="Times New Roman"/>
                <w:b w:val="false"/>
                <w:i w:val="false"/>
                <w:color w:val="000000"/>
                <w:sz w:val="20"/>
              </w:rPr>
              <w:t>
транспортировки,
</w:t>
            </w:r>
            <w:r>
              <w:br/>
            </w:r>
            <w:r>
              <w:rPr>
                <w:rFonts w:ascii="Times New Roman"/>
                <w:b w:val="false"/>
                <w:i w:val="false"/>
                <w:color w:val="000000"/>
                <w:sz w:val="20"/>
              </w:rPr>
              <w:t>
производства,
</w:t>
            </w:r>
            <w:r>
              <w:br/>
            </w:r>
            <w:r>
              <w:rPr>
                <w:rFonts w:ascii="Times New Roman"/>
                <w:b w:val="false"/>
                <w:i w:val="false"/>
                <w:color w:val="000000"/>
                <w:sz w:val="20"/>
              </w:rPr>
              <w:t>
декларирования,
</w:t>
            </w:r>
            <w:r>
              <w:br/>
            </w:r>
            <w:r>
              <w:rPr>
                <w:rFonts w:ascii="Times New Roman"/>
                <w:b w:val="false"/>
                <w:i w:val="false"/>
                <w:color w:val="000000"/>
                <w:sz w:val="20"/>
              </w:rPr>
              <w:t>
хранения и реали-
</w:t>
            </w:r>
            <w:r>
              <w:br/>
            </w:r>
            <w:r>
              <w:rPr>
                <w:rFonts w:ascii="Times New Roman"/>
                <w:b w:val="false"/>
                <w:i w:val="false"/>
                <w:color w:val="000000"/>
                <w:sz w:val="20"/>
              </w:rPr>
              <w:t>
зации подакцизных
</w:t>
            </w:r>
            <w:r>
              <w:br/>
            </w:r>
            <w:r>
              <w:rPr>
                <w:rFonts w:ascii="Times New Roman"/>
                <w:b w:val="false"/>
                <w:i w:val="false"/>
                <w:color w:val="000000"/>
                <w:sz w:val="20"/>
              </w:rPr>
              <w:t>
товаров и нефте-
</w:t>
            </w:r>
            <w:r>
              <w:br/>
            </w:r>
            <w:r>
              <w:rPr>
                <w:rFonts w:ascii="Times New Roman"/>
                <w:b w:val="false"/>
                <w:i w:val="false"/>
                <w:color w:val="000000"/>
                <w:sz w:val="20"/>
              </w:rPr>
              <w:t>
продуктов, а также
</w:t>
            </w:r>
            <w:r>
              <w:br/>
            </w:r>
            <w:r>
              <w:rPr>
                <w:rFonts w:ascii="Times New Roman"/>
                <w:b w:val="false"/>
                <w:i w:val="false"/>
                <w:color w:val="000000"/>
                <w:sz w:val="20"/>
              </w:rPr>
              <w:t>
правил оформления
</w:t>
            </w:r>
            <w:r>
              <w:br/>
            </w:r>
            <w:r>
              <w:rPr>
                <w:rFonts w:ascii="Times New Roman"/>
                <w:b w:val="false"/>
                <w:i w:val="false"/>
                <w:color w:val="000000"/>
                <w:sz w:val="20"/>
              </w:rPr>
              <w:t>
сопроводительных
</w:t>
            </w:r>
            <w:r>
              <w:br/>
            </w:r>
            <w:r>
              <w:rPr>
                <w:rFonts w:ascii="Times New Roman"/>
                <w:b w:val="false"/>
                <w:i w:val="false"/>
                <w:color w:val="000000"/>
                <w:sz w:val="20"/>
              </w:rPr>
              <w:t>
накладных на
</w:t>
            </w:r>
            <w:r>
              <w:br/>
            </w:r>
            <w:r>
              <w:rPr>
                <w:rFonts w:ascii="Times New Roman"/>
                <w:b w:val="false"/>
                <w:i w:val="false"/>
                <w:color w:val="000000"/>
                <w:sz w:val="20"/>
              </w:rPr>
              <w:t>
нефтепродукты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 до 20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 до 40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до
</w:t>
            </w:r>
            <w:r>
              <w:br/>
            </w:r>
            <w:r>
              <w:rPr>
                <w:rFonts w:ascii="Times New Roman"/>
                <w:b w:val="false"/>
                <w:i w:val="false"/>
                <w:color w:val="000000"/>
                <w:sz w:val="20"/>
              </w:rPr>
              <w:t>
100 МРП
</w:t>
            </w:r>
            <w:r>
              <w:br/>
            </w:r>
            <w:r>
              <w:rPr>
                <w:rFonts w:ascii="Times New Roman"/>
                <w:b w:val="false"/>
                <w:i w:val="false"/>
                <w:color w:val="000000"/>
                <w:sz w:val="20"/>
              </w:rPr>
              <w:t>
с конфис-
</w:t>
            </w:r>
            <w:r>
              <w:br/>
            </w:r>
            <w:r>
              <w:rPr>
                <w:rFonts w:ascii="Times New Roman"/>
                <w:b w:val="false"/>
                <w:i w:val="false"/>
                <w:color w:val="000000"/>
                <w:sz w:val="20"/>
              </w:rPr>
              <w:t>
кацией
</w:t>
            </w:r>
            <w:r>
              <w:br/>
            </w:r>
            <w:r>
              <w:rPr>
                <w:rFonts w:ascii="Times New Roman"/>
                <w:b w:val="false"/>
                <w:i w:val="false"/>
                <w:color w:val="000000"/>
                <w:sz w:val="20"/>
              </w:rPr>
              <w:t>
подакциз-
</w:t>
            </w:r>
            <w:r>
              <w:br/>
            </w:r>
            <w:r>
              <w:rPr>
                <w:rFonts w:ascii="Times New Roman"/>
                <w:b w:val="false"/>
                <w:i w:val="false"/>
                <w:color w:val="000000"/>
                <w:sz w:val="20"/>
              </w:rPr>
              <w:t>
ных
</w:t>
            </w:r>
            <w:r>
              <w:br/>
            </w:r>
            <w:r>
              <w:rPr>
                <w:rFonts w:ascii="Times New Roman"/>
                <w:b w:val="false"/>
                <w:i w:val="false"/>
                <w:color w:val="000000"/>
                <w:sz w:val="20"/>
              </w:rPr>
              <w:t>
товаров.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200
</w:t>
            </w:r>
            <w:r>
              <w:br/>
            </w:r>
            <w:r>
              <w:rPr>
                <w:rFonts w:ascii="Times New Roman"/>
                <w:b w:val="false"/>
                <w:i w:val="false"/>
                <w:color w:val="000000"/>
                <w:sz w:val="20"/>
              </w:rPr>
              <w:t>
МРП с
</w:t>
            </w:r>
            <w:r>
              <w:br/>
            </w:r>
            <w:r>
              <w:rPr>
                <w:rFonts w:ascii="Times New Roman"/>
                <w:b w:val="false"/>
                <w:i w:val="false"/>
                <w:color w:val="000000"/>
                <w:sz w:val="20"/>
              </w:rPr>
              <w:t>
конфиска-
</w:t>
            </w:r>
            <w:r>
              <w:br/>
            </w:r>
            <w:r>
              <w:rPr>
                <w:rFonts w:ascii="Times New Roman"/>
                <w:b w:val="false"/>
                <w:i w:val="false"/>
                <w:color w:val="000000"/>
                <w:sz w:val="20"/>
              </w:rPr>
              <w:t>
цией под-
</w:t>
            </w:r>
            <w:r>
              <w:br/>
            </w:r>
            <w:r>
              <w:rPr>
                <w:rFonts w:ascii="Times New Roman"/>
                <w:b w:val="false"/>
                <w:i w:val="false"/>
                <w:color w:val="000000"/>
                <w:sz w:val="20"/>
              </w:rPr>
              <w:t>
акцизных
</w:t>
            </w:r>
            <w:r>
              <w:br/>
            </w:r>
            <w:r>
              <w:rPr>
                <w:rFonts w:ascii="Times New Roman"/>
                <w:b w:val="false"/>
                <w:i w:val="false"/>
                <w:color w:val="000000"/>
                <w:sz w:val="20"/>
              </w:rPr>
              <w:t>
товаров.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Деяние, предусмо-
</w:t>
            </w:r>
            <w:r>
              <w:br/>
            </w:r>
            <w:r>
              <w:rPr>
                <w:rFonts w:ascii="Times New Roman"/>
                <w:b w:val="false"/>
                <w:i w:val="false"/>
                <w:color w:val="000000"/>
                <w:sz w:val="20"/>
              </w:rPr>
              <w:t>
тренное частью
</w:t>
            </w:r>
            <w:r>
              <w:br/>
            </w:r>
            <w:r>
              <w:rPr>
                <w:rFonts w:ascii="Times New Roman"/>
                <w:b w:val="false"/>
                <w:i w:val="false"/>
                <w:color w:val="000000"/>
                <w:sz w:val="20"/>
              </w:rPr>
              <w:t>
первой настоящей
</w:t>
            </w:r>
            <w:r>
              <w:br/>
            </w:r>
            <w:r>
              <w:rPr>
                <w:rFonts w:ascii="Times New Roman"/>
                <w:b w:val="false"/>
                <w:i w:val="false"/>
                <w:color w:val="000000"/>
                <w:sz w:val="20"/>
              </w:rPr>
              <w:t>
статьи, совершен-
</w:t>
            </w:r>
            <w:r>
              <w:br/>
            </w:r>
            <w:r>
              <w:rPr>
                <w:rFonts w:ascii="Times New Roman"/>
                <w:b w:val="false"/>
                <w:i w:val="false"/>
                <w:color w:val="000000"/>
                <w:sz w:val="20"/>
              </w:rPr>
              <w:t>
ное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 до 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до 80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
</w:t>
            </w:r>
            <w:r>
              <w:br/>
            </w:r>
            <w:r>
              <w:rPr>
                <w:rFonts w:ascii="Times New Roman"/>
                <w:b w:val="false"/>
                <w:i w:val="false"/>
                <w:color w:val="000000"/>
                <w:sz w:val="20"/>
              </w:rPr>
              <w:t>
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250
</w:t>
            </w:r>
            <w:r>
              <w:br/>
            </w:r>
            <w:r>
              <w:rPr>
                <w:rFonts w:ascii="Times New Roman"/>
                <w:b w:val="false"/>
                <w:i w:val="false"/>
                <w:color w:val="000000"/>
                <w:sz w:val="20"/>
              </w:rPr>
              <w:t>
до 350
</w:t>
            </w:r>
            <w:r>
              <w:br/>
            </w:r>
            <w:r>
              <w:rPr>
                <w:rFonts w:ascii="Times New Roman"/>
                <w:b w:val="false"/>
                <w:i w:val="false"/>
                <w:color w:val="000000"/>
                <w:sz w:val="20"/>
              </w:rPr>
              <w:t>
МРП с
</w:t>
            </w:r>
            <w:r>
              <w:br/>
            </w:r>
            <w:r>
              <w:rPr>
                <w:rFonts w:ascii="Times New Roman"/>
                <w:b w:val="false"/>
                <w:i w:val="false"/>
                <w:color w:val="000000"/>
                <w:sz w:val="20"/>
              </w:rPr>
              <w:t>
конфиска-
</w:t>
            </w:r>
            <w:r>
              <w:br/>
            </w:r>
            <w:r>
              <w:rPr>
                <w:rFonts w:ascii="Times New Roman"/>
                <w:b w:val="false"/>
                <w:i w:val="false"/>
                <w:color w:val="000000"/>
                <w:sz w:val="20"/>
              </w:rPr>
              <w:t>
цией под-
</w:t>
            </w:r>
            <w:r>
              <w:br/>
            </w:r>
            <w:r>
              <w:rPr>
                <w:rFonts w:ascii="Times New Roman"/>
                <w:b w:val="false"/>
                <w:i w:val="false"/>
                <w:color w:val="000000"/>
                <w:sz w:val="20"/>
              </w:rPr>
              <w:t>
акцизных
</w:t>
            </w:r>
            <w:r>
              <w:br/>
            </w:r>
            <w:r>
              <w:rPr>
                <w:rFonts w:ascii="Times New Roman"/>
                <w:b w:val="false"/>
                <w:i w:val="false"/>
                <w:color w:val="000000"/>
                <w:sz w:val="20"/>
              </w:rPr>
              <w:t>
товаров.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500
</w:t>
            </w:r>
            <w:r>
              <w:br/>
            </w:r>
            <w:r>
              <w:rPr>
                <w:rFonts w:ascii="Times New Roman"/>
                <w:b w:val="false"/>
                <w:i w:val="false"/>
                <w:color w:val="000000"/>
                <w:sz w:val="20"/>
              </w:rPr>
              <w:t>
до 1000
</w:t>
            </w:r>
            <w:r>
              <w:br/>
            </w:r>
            <w:r>
              <w:rPr>
                <w:rFonts w:ascii="Times New Roman"/>
                <w:b w:val="false"/>
                <w:i w:val="false"/>
                <w:color w:val="000000"/>
                <w:sz w:val="20"/>
              </w:rPr>
              <w:t>
МРП с
</w:t>
            </w:r>
            <w:r>
              <w:br/>
            </w:r>
            <w:r>
              <w:rPr>
                <w:rFonts w:ascii="Times New Roman"/>
                <w:b w:val="false"/>
                <w:i w:val="false"/>
                <w:color w:val="000000"/>
                <w:sz w:val="20"/>
              </w:rPr>
              <w:t>
конфиска-
</w:t>
            </w:r>
            <w:r>
              <w:br/>
            </w:r>
            <w:r>
              <w:rPr>
                <w:rFonts w:ascii="Times New Roman"/>
                <w:b w:val="false"/>
                <w:i w:val="false"/>
                <w:color w:val="000000"/>
                <w:sz w:val="20"/>
              </w:rPr>
              <w:t>
цией под-
</w:t>
            </w:r>
            <w:r>
              <w:br/>
            </w:r>
            <w:r>
              <w:rPr>
                <w:rFonts w:ascii="Times New Roman"/>
                <w:b w:val="false"/>
                <w:i w:val="false"/>
                <w:color w:val="000000"/>
                <w:sz w:val="20"/>
              </w:rPr>
              <w:t>
акцизных
</w:t>
            </w:r>
            <w:r>
              <w:br/>
            </w:r>
            <w:r>
              <w:rPr>
                <w:rFonts w:ascii="Times New Roman"/>
                <w:b w:val="false"/>
                <w:i w:val="false"/>
                <w:color w:val="000000"/>
                <w:sz w:val="20"/>
              </w:rPr>
              <w:t>
товаров.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214
</w:t>
            </w:r>
            <w:r>
              <w:rPr>
                <w:rFonts w:ascii="Times New Roman"/>
                <w:b w:val="false"/>
                <w:i w:val="false"/>
                <w:color w:val="000000"/>
                <w:sz w:val="20"/>
              </w:rPr>
              <w:t>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порядка и правил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маркировки
</w:t>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 до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 до
</w:t>
            </w:r>
            <w:r>
              <w:br/>
            </w:r>
            <w:r>
              <w:rPr>
                <w:rFonts w:ascii="Times New Roman"/>
                <w:b w:val="false"/>
                <w:i w:val="false"/>
                <w:color w:val="000000"/>
                <w:sz w:val="20"/>
              </w:rPr>
              <w:t>
40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300
</w:t>
            </w:r>
            <w:r>
              <w:br/>
            </w:r>
            <w:r>
              <w:rPr>
                <w:rFonts w:ascii="Times New Roman"/>
                <w:b w:val="false"/>
                <w:i w:val="false"/>
                <w:color w:val="000000"/>
                <w:sz w:val="20"/>
              </w:rPr>
              <w:t>
МРП с
</w:t>
            </w:r>
            <w:r>
              <w:br/>
            </w:r>
            <w:r>
              <w:rPr>
                <w:rFonts w:ascii="Times New Roman"/>
                <w:b w:val="false"/>
                <w:i w:val="false"/>
                <w:color w:val="000000"/>
                <w:sz w:val="20"/>
              </w:rPr>
              <w:t>
конфиска-
</w:t>
            </w:r>
            <w:r>
              <w:br/>
            </w:r>
            <w:r>
              <w:rPr>
                <w:rFonts w:ascii="Times New Roman"/>
                <w:b w:val="false"/>
                <w:i w:val="false"/>
                <w:color w:val="000000"/>
                <w:sz w:val="20"/>
              </w:rPr>
              <w:t>
цией
</w:t>
            </w:r>
            <w:r>
              <w:br/>
            </w:r>
            <w:r>
              <w:rPr>
                <w:rFonts w:ascii="Times New Roman"/>
                <w:b w:val="false"/>
                <w:i w:val="false"/>
                <w:color w:val="000000"/>
                <w:sz w:val="20"/>
              </w:rPr>
              <w:t>
товаров,
</w:t>
            </w:r>
            <w:r>
              <w:br/>
            </w:r>
            <w:r>
              <w:rPr>
                <w:rFonts w:ascii="Times New Roman"/>
                <w:b w:val="false"/>
                <w:i w:val="false"/>
                <w:color w:val="000000"/>
                <w:sz w:val="20"/>
              </w:rPr>
              <w:t>
маркиро-
</w:t>
            </w:r>
            <w:r>
              <w:br/>
            </w:r>
            <w:r>
              <w:rPr>
                <w:rFonts w:ascii="Times New Roman"/>
                <w:b w:val="false"/>
                <w:i w:val="false"/>
                <w:color w:val="000000"/>
                <w:sz w:val="20"/>
              </w:rPr>
              <w:t>
ванных с
</w:t>
            </w:r>
            <w:r>
              <w:br/>
            </w:r>
            <w:r>
              <w:rPr>
                <w:rFonts w:ascii="Times New Roman"/>
                <w:b w:val="false"/>
                <w:i w:val="false"/>
                <w:color w:val="000000"/>
                <w:sz w:val="20"/>
              </w:rPr>
              <w:t>
наруше-
</w:t>
            </w:r>
            <w:r>
              <w:br/>
            </w:r>
            <w:r>
              <w:rPr>
                <w:rFonts w:ascii="Times New Roman"/>
                <w:b w:val="false"/>
                <w:i w:val="false"/>
                <w:color w:val="000000"/>
                <w:sz w:val="20"/>
              </w:rPr>
              <w:t>
нием
</w:t>
            </w:r>
            <w:r>
              <w:br/>
            </w:r>
            <w:r>
              <w:rPr>
                <w:rFonts w:ascii="Times New Roman"/>
                <w:b w:val="false"/>
                <w:i w:val="false"/>
                <w:color w:val="000000"/>
                <w:sz w:val="20"/>
              </w:rPr>
              <w:t>
порядка
</w:t>
            </w:r>
            <w:r>
              <w:br/>
            </w:r>
            <w:r>
              <w:rPr>
                <w:rFonts w:ascii="Times New Roman"/>
                <w:b w:val="false"/>
                <w:i w:val="false"/>
                <w:color w:val="000000"/>
                <w:sz w:val="20"/>
              </w:rPr>
              <w:t>
и правил
</w:t>
            </w:r>
            <w:r>
              <w:br/>
            </w:r>
            <w:r>
              <w:rPr>
                <w:rFonts w:ascii="Times New Roman"/>
                <w:b w:val="false"/>
                <w:i w:val="false"/>
                <w:color w:val="000000"/>
                <w:sz w:val="20"/>
              </w:rPr>
              <w:t>
маркиров-
</w:t>
            </w:r>
            <w:r>
              <w:br/>
            </w:r>
            <w:r>
              <w:rPr>
                <w:rFonts w:ascii="Times New Roman"/>
                <w:b w:val="false"/>
                <w:i w:val="false"/>
                <w:color w:val="000000"/>
                <w:sz w:val="20"/>
              </w:rPr>
              <w:t>
ки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300
</w:t>
            </w:r>
            <w:r>
              <w:br/>
            </w:r>
            <w:r>
              <w:rPr>
                <w:rFonts w:ascii="Times New Roman"/>
                <w:b w:val="false"/>
                <w:i w:val="false"/>
                <w:color w:val="000000"/>
                <w:sz w:val="20"/>
              </w:rPr>
              <w:t>
до 500
</w:t>
            </w:r>
            <w:r>
              <w:br/>
            </w:r>
            <w:r>
              <w:rPr>
                <w:rFonts w:ascii="Times New Roman"/>
                <w:b w:val="false"/>
                <w:i w:val="false"/>
                <w:color w:val="000000"/>
                <w:sz w:val="20"/>
              </w:rPr>
              <w:t>
МРП с
</w:t>
            </w:r>
            <w:r>
              <w:br/>
            </w:r>
            <w:r>
              <w:rPr>
                <w:rFonts w:ascii="Times New Roman"/>
                <w:b w:val="false"/>
                <w:i w:val="false"/>
                <w:color w:val="000000"/>
                <w:sz w:val="20"/>
              </w:rPr>
              <w:t>
конфиска-
</w:t>
            </w:r>
            <w:r>
              <w:br/>
            </w:r>
            <w:r>
              <w:rPr>
                <w:rFonts w:ascii="Times New Roman"/>
                <w:b w:val="false"/>
                <w:i w:val="false"/>
                <w:color w:val="000000"/>
                <w:sz w:val="20"/>
              </w:rPr>
              <w:t>
цией
</w:t>
            </w:r>
            <w:r>
              <w:br/>
            </w:r>
            <w:r>
              <w:rPr>
                <w:rFonts w:ascii="Times New Roman"/>
                <w:b w:val="false"/>
                <w:i w:val="false"/>
                <w:color w:val="000000"/>
                <w:sz w:val="20"/>
              </w:rPr>
              <w:t>
товаров,
</w:t>
            </w:r>
            <w:r>
              <w:br/>
            </w:r>
            <w:r>
              <w:rPr>
                <w:rFonts w:ascii="Times New Roman"/>
                <w:b w:val="false"/>
                <w:i w:val="false"/>
                <w:color w:val="000000"/>
                <w:sz w:val="20"/>
              </w:rPr>
              <w:t>
маркиро-
</w:t>
            </w:r>
            <w:r>
              <w:br/>
            </w:r>
            <w:r>
              <w:rPr>
                <w:rFonts w:ascii="Times New Roman"/>
                <w:b w:val="false"/>
                <w:i w:val="false"/>
                <w:color w:val="000000"/>
                <w:sz w:val="20"/>
              </w:rPr>
              <w:t>
ванных с
</w:t>
            </w:r>
            <w:r>
              <w:br/>
            </w:r>
            <w:r>
              <w:rPr>
                <w:rFonts w:ascii="Times New Roman"/>
                <w:b w:val="false"/>
                <w:i w:val="false"/>
                <w:color w:val="000000"/>
                <w:sz w:val="20"/>
              </w:rPr>
              <w:t>
наруше-
</w:t>
            </w:r>
            <w:r>
              <w:br/>
            </w:r>
            <w:r>
              <w:rPr>
                <w:rFonts w:ascii="Times New Roman"/>
                <w:b w:val="false"/>
                <w:i w:val="false"/>
                <w:color w:val="000000"/>
                <w:sz w:val="20"/>
              </w:rPr>
              <w:t>
нием
</w:t>
            </w:r>
            <w:r>
              <w:br/>
            </w:r>
            <w:r>
              <w:rPr>
                <w:rFonts w:ascii="Times New Roman"/>
                <w:b w:val="false"/>
                <w:i w:val="false"/>
                <w:color w:val="000000"/>
                <w:sz w:val="20"/>
              </w:rPr>
              <w:t>
порядка
</w:t>
            </w:r>
            <w:r>
              <w:br/>
            </w:r>
            <w:r>
              <w:rPr>
                <w:rFonts w:ascii="Times New Roman"/>
                <w:b w:val="false"/>
                <w:i w:val="false"/>
                <w:color w:val="000000"/>
                <w:sz w:val="20"/>
              </w:rPr>
              <w:t>
и правил
</w:t>
            </w:r>
            <w:r>
              <w:br/>
            </w:r>
            <w:r>
              <w:rPr>
                <w:rFonts w:ascii="Times New Roman"/>
                <w:b w:val="false"/>
                <w:i w:val="false"/>
                <w:color w:val="000000"/>
                <w:sz w:val="20"/>
              </w:rPr>
              <w:t>
маркиров-
</w:t>
            </w:r>
            <w:r>
              <w:br/>
            </w:r>
            <w:r>
              <w:rPr>
                <w:rFonts w:ascii="Times New Roman"/>
                <w:b w:val="false"/>
                <w:i w:val="false"/>
                <w:color w:val="000000"/>
                <w:sz w:val="20"/>
              </w:rPr>
              <w:t>
ки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215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порядка применения контрольно-кассовых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машин с фискальной памятью
</w:t>
            </w:r>
            <w:r>
              <w:rPr>
                <w:rFonts w:ascii="Times New Roman"/>
                <w:b w:val="false"/>
                <w:i w:val="false"/>
                <w:color w:val="000000"/>
                <w:sz w:val="20"/>
              </w:rPr>
              <w:t>
</w:t>
            </w:r>
          </w:p>
        </w:tc>
      </w:tr>
      <w:tr>
        <w:trPr>
          <w:trHeight w:val="181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порядка
</w:t>
            </w:r>
            <w:r>
              <w:br/>
            </w:r>
            <w:r>
              <w:rPr>
                <w:rFonts w:ascii="Times New Roman"/>
                <w:b w:val="false"/>
                <w:i w:val="false"/>
                <w:color w:val="000000"/>
                <w:sz w:val="20"/>
              </w:rPr>
              <w:t>
применения
</w:t>
            </w:r>
            <w:r>
              <w:br/>
            </w:r>
            <w:r>
              <w:rPr>
                <w:rFonts w:ascii="Times New Roman"/>
                <w:b w:val="false"/>
                <w:i w:val="false"/>
                <w:color w:val="000000"/>
                <w:sz w:val="20"/>
              </w:rPr>
              <w:t>
контрольно-
</w:t>
            </w:r>
            <w:r>
              <w:br/>
            </w:r>
            <w:r>
              <w:rPr>
                <w:rFonts w:ascii="Times New Roman"/>
                <w:b w:val="false"/>
                <w:i w:val="false"/>
                <w:color w:val="000000"/>
                <w:sz w:val="20"/>
              </w:rPr>
              <w:t>
кассовых машин с
</w:t>
            </w:r>
            <w:r>
              <w:br/>
            </w:r>
            <w:r>
              <w:rPr>
                <w:rFonts w:ascii="Times New Roman"/>
                <w:b w:val="false"/>
                <w:i w:val="false"/>
                <w:color w:val="000000"/>
                <w:sz w:val="20"/>
              </w:rPr>
              <w:t>
фискальной памятью
</w:t>
            </w:r>
            <w:r>
              <w:br/>
            </w:r>
            <w:r>
              <w:rPr>
                <w:rFonts w:ascii="Times New Roman"/>
                <w:b w:val="false"/>
                <w:i w:val="false"/>
                <w:color w:val="000000"/>
                <w:sz w:val="20"/>
              </w:rPr>
              <w:t>
путем продажи
</w:t>
            </w:r>
            <w:r>
              <w:br/>
            </w:r>
            <w:r>
              <w:rPr>
                <w:rFonts w:ascii="Times New Roman"/>
                <w:b w:val="false"/>
                <w:i w:val="false"/>
                <w:color w:val="000000"/>
                <w:sz w:val="20"/>
              </w:rPr>
              <w:t>
товаров или
</w:t>
            </w:r>
            <w:r>
              <w:br/>
            </w:r>
            <w:r>
              <w:rPr>
                <w:rFonts w:ascii="Times New Roman"/>
                <w:b w:val="false"/>
                <w:i w:val="false"/>
                <w:color w:val="000000"/>
                <w:sz w:val="20"/>
              </w:rPr>
              <w:t>
оказания услуг
</w:t>
            </w:r>
            <w:r>
              <w:br/>
            </w:r>
            <w:r>
              <w:rPr>
                <w:rFonts w:ascii="Times New Roman"/>
                <w:b w:val="false"/>
                <w:i w:val="false"/>
                <w:color w:val="000000"/>
                <w:sz w:val="20"/>
              </w:rPr>
              <w:t>
без применения
</w:t>
            </w:r>
            <w:r>
              <w:br/>
            </w:r>
            <w:r>
              <w:rPr>
                <w:rFonts w:ascii="Times New Roman"/>
                <w:b w:val="false"/>
                <w:i w:val="false"/>
                <w:color w:val="000000"/>
                <w:sz w:val="20"/>
              </w:rPr>
              <w:t>
контрольно-
</w:t>
            </w:r>
            <w:r>
              <w:br/>
            </w:r>
            <w:r>
              <w:rPr>
                <w:rFonts w:ascii="Times New Roman"/>
                <w:b w:val="false"/>
                <w:i w:val="false"/>
                <w:color w:val="000000"/>
                <w:sz w:val="20"/>
              </w:rPr>
              <w:t>
кассовых машин с
</w:t>
            </w:r>
            <w:r>
              <w:br/>
            </w:r>
            <w:r>
              <w:rPr>
                <w:rFonts w:ascii="Times New Roman"/>
                <w:b w:val="false"/>
                <w:i w:val="false"/>
                <w:color w:val="000000"/>
                <w:sz w:val="20"/>
              </w:rPr>
              <w:t>
фискальной памятью
</w:t>
            </w:r>
            <w:r>
              <w:br/>
            </w:r>
            <w:r>
              <w:rPr>
                <w:rFonts w:ascii="Times New Roman"/>
                <w:b w:val="false"/>
                <w:i w:val="false"/>
                <w:color w:val="000000"/>
                <w:sz w:val="20"/>
              </w:rPr>
              <w:t>
либо с применением
</w:t>
            </w:r>
            <w:r>
              <w:br/>
            </w:r>
            <w:r>
              <w:rPr>
                <w:rFonts w:ascii="Times New Roman"/>
                <w:b w:val="false"/>
                <w:i w:val="false"/>
                <w:color w:val="000000"/>
                <w:sz w:val="20"/>
              </w:rPr>
              <w:t>
неисправной, не
</w:t>
            </w:r>
            <w:r>
              <w:br/>
            </w:r>
            <w:r>
              <w:rPr>
                <w:rFonts w:ascii="Times New Roman"/>
                <w:b w:val="false"/>
                <w:i w:val="false"/>
                <w:color w:val="000000"/>
                <w:sz w:val="20"/>
              </w:rPr>
              <w:t>
зарегистрированной
</w:t>
            </w:r>
            <w:r>
              <w:br/>
            </w:r>
            <w:r>
              <w:rPr>
                <w:rFonts w:ascii="Times New Roman"/>
                <w:b w:val="false"/>
                <w:i w:val="false"/>
                <w:color w:val="000000"/>
                <w:sz w:val="20"/>
              </w:rPr>
              <w:t>
в налоговых
</w:t>
            </w:r>
            <w:r>
              <w:br/>
            </w:r>
            <w:r>
              <w:rPr>
                <w:rFonts w:ascii="Times New Roman"/>
                <w:b w:val="false"/>
                <w:i w:val="false"/>
                <w:color w:val="000000"/>
                <w:sz w:val="20"/>
              </w:rPr>
              <w:t>
органах машины,
</w:t>
            </w:r>
            <w:r>
              <w:br/>
            </w:r>
            <w:r>
              <w:rPr>
                <w:rFonts w:ascii="Times New Roman"/>
                <w:b w:val="false"/>
                <w:i w:val="false"/>
                <w:color w:val="000000"/>
                <w:sz w:val="20"/>
              </w:rPr>
              <w:t>
либо с применением
</w:t>
            </w:r>
            <w:r>
              <w:br/>
            </w:r>
            <w:r>
              <w:rPr>
                <w:rFonts w:ascii="Times New Roman"/>
                <w:b w:val="false"/>
                <w:i w:val="false"/>
                <w:color w:val="000000"/>
                <w:sz w:val="20"/>
              </w:rPr>
              <w:t>
контрольно-
</w:t>
            </w:r>
            <w:r>
              <w:br/>
            </w:r>
            <w:r>
              <w:rPr>
                <w:rFonts w:ascii="Times New Roman"/>
                <w:b w:val="false"/>
                <w:i w:val="false"/>
                <w:color w:val="000000"/>
                <w:sz w:val="20"/>
              </w:rPr>
              <w:t>
кассовой машины с
</w:t>
            </w:r>
            <w:r>
              <w:br/>
            </w:r>
            <w:r>
              <w:rPr>
                <w:rFonts w:ascii="Times New Roman"/>
                <w:b w:val="false"/>
                <w:i w:val="false"/>
                <w:color w:val="000000"/>
                <w:sz w:val="20"/>
              </w:rPr>
              <w:t>
фискальной памятью
</w:t>
            </w:r>
            <w:r>
              <w:br/>
            </w:r>
            <w:r>
              <w:rPr>
                <w:rFonts w:ascii="Times New Roman"/>
                <w:b w:val="false"/>
                <w:i w:val="false"/>
                <w:color w:val="000000"/>
                <w:sz w:val="20"/>
              </w:rPr>
              <w:t>
в нефискальном
</w:t>
            </w:r>
            <w:r>
              <w:br/>
            </w:r>
            <w:r>
              <w:rPr>
                <w:rFonts w:ascii="Times New Roman"/>
                <w:b w:val="false"/>
                <w:i w:val="false"/>
                <w:color w:val="000000"/>
                <w:sz w:val="20"/>
              </w:rPr>
              <w:t>
режиме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05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Невыдача
</w:t>
            </w:r>
            <w:r>
              <w:br/>
            </w:r>
            <w:r>
              <w:rPr>
                <w:rFonts w:ascii="Times New Roman"/>
                <w:b w:val="false"/>
                <w:i w:val="false"/>
                <w:color w:val="000000"/>
                <w:sz w:val="20"/>
              </w:rPr>
              <w:t>
налогоплательщиком
</w:t>
            </w:r>
            <w:r>
              <w:br/>
            </w:r>
            <w:r>
              <w:rPr>
                <w:rFonts w:ascii="Times New Roman"/>
                <w:b w:val="false"/>
                <w:i w:val="false"/>
                <w:color w:val="000000"/>
                <w:sz w:val="20"/>
              </w:rPr>
              <w:t>
при применении
</w:t>
            </w:r>
            <w:r>
              <w:br/>
            </w:r>
            <w:r>
              <w:rPr>
                <w:rFonts w:ascii="Times New Roman"/>
                <w:b w:val="false"/>
                <w:i w:val="false"/>
                <w:color w:val="000000"/>
                <w:sz w:val="20"/>
              </w:rPr>
              <w:t>
контрольно-
</w:t>
            </w:r>
            <w:r>
              <w:br/>
            </w:r>
            <w:r>
              <w:rPr>
                <w:rFonts w:ascii="Times New Roman"/>
                <w:b w:val="false"/>
                <w:i w:val="false"/>
                <w:color w:val="000000"/>
                <w:sz w:val="20"/>
              </w:rPr>
              <w:t>
кассовых машин с
</w:t>
            </w:r>
            <w:r>
              <w:br/>
            </w:r>
            <w:r>
              <w:rPr>
                <w:rFonts w:ascii="Times New Roman"/>
                <w:b w:val="false"/>
                <w:i w:val="false"/>
                <w:color w:val="000000"/>
                <w:sz w:val="20"/>
              </w:rPr>
              <w:t>
фискальной
</w:t>
            </w:r>
            <w:r>
              <w:br/>
            </w:r>
            <w:r>
              <w:rPr>
                <w:rFonts w:ascii="Times New Roman"/>
                <w:b w:val="false"/>
                <w:i w:val="false"/>
                <w:color w:val="000000"/>
                <w:sz w:val="20"/>
              </w:rPr>
              <w:t>
памятью кассового
</w:t>
            </w:r>
            <w:r>
              <w:br/>
            </w:r>
            <w:r>
              <w:rPr>
                <w:rFonts w:ascii="Times New Roman"/>
                <w:b w:val="false"/>
                <w:i w:val="false"/>
                <w:color w:val="000000"/>
                <w:sz w:val="20"/>
              </w:rPr>
              <w:t>
чека покупателю
</w:t>
            </w:r>
            <w:r>
              <w:br/>
            </w:r>
            <w:r>
              <w:rPr>
                <w:rFonts w:ascii="Times New Roman"/>
                <w:b w:val="false"/>
                <w:i w:val="false"/>
                <w:color w:val="000000"/>
                <w:sz w:val="20"/>
              </w:rPr>
              <w:t>
либо выдача чека
</w:t>
            </w:r>
            <w:r>
              <w:br/>
            </w:r>
            <w:r>
              <w:rPr>
                <w:rFonts w:ascii="Times New Roman"/>
                <w:b w:val="false"/>
                <w:i w:val="false"/>
                <w:color w:val="000000"/>
                <w:sz w:val="20"/>
              </w:rPr>
              <w:t>
на сумму меньше
</w:t>
            </w:r>
            <w:r>
              <w:br/>
            </w:r>
            <w:r>
              <w:rPr>
                <w:rFonts w:ascii="Times New Roman"/>
                <w:b w:val="false"/>
                <w:i w:val="false"/>
                <w:color w:val="000000"/>
                <w:sz w:val="20"/>
              </w:rPr>
              <w:t>
или больше
</w:t>
            </w:r>
            <w:r>
              <w:br/>
            </w:r>
            <w:r>
              <w:rPr>
                <w:rFonts w:ascii="Times New Roman"/>
                <w:b w:val="false"/>
                <w:i w:val="false"/>
                <w:color w:val="000000"/>
                <w:sz w:val="20"/>
              </w:rPr>
              <w:t>
уплаченную за
</w:t>
            </w:r>
            <w:r>
              <w:br/>
            </w:r>
            <w:r>
              <w:rPr>
                <w:rFonts w:ascii="Times New Roman"/>
                <w:b w:val="false"/>
                <w:i w:val="false"/>
                <w:color w:val="000000"/>
                <w:sz w:val="20"/>
              </w:rPr>
              <w:t>
товар (работу,
</w:t>
            </w:r>
            <w:r>
              <w:br/>
            </w:r>
            <w:r>
              <w:rPr>
                <w:rFonts w:ascii="Times New Roman"/>
                <w:b w:val="false"/>
                <w:i w:val="false"/>
                <w:color w:val="000000"/>
                <w:sz w:val="20"/>
              </w:rPr>
              <w:t>
услугу)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частями первой
</w:t>
            </w:r>
            <w:r>
              <w:br/>
            </w:r>
            <w:r>
              <w:rPr>
                <w:rFonts w:ascii="Times New Roman"/>
                <w:b w:val="false"/>
                <w:i w:val="false"/>
                <w:color w:val="000000"/>
                <w:sz w:val="20"/>
              </w:rPr>
              <w:t>
или второй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216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Неисполнение обязанностей, предусмотренных налоговым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законодательством, должностными лицами банков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других организаций, осуществляющих отдельные виды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банковских операций, фондовых бирж
</w:t>
            </w:r>
            <w:r>
              <w:rPr>
                <w:rFonts w:ascii="Times New Roman"/>
                <w:b w:val="false"/>
                <w:i w:val="false"/>
                <w:color w:val="000000"/>
                <w:sz w:val="20"/>
              </w:rPr>
              <w:t>
</w:t>
            </w:r>
          </w:p>
        </w:tc>
      </w:tr>
      <w:tr>
        <w:trPr>
          <w:trHeight w:val="88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Неисполнение
</w:t>
            </w:r>
            <w:r>
              <w:br/>
            </w:r>
            <w:r>
              <w:rPr>
                <w:rFonts w:ascii="Times New Roman"/>
                <w:b w:val="false"/>
                <w:i w:val="false"/>
                <w:color w:val="000000"/>
                <w:sz w:val="20"/>
              </w:rPr>
              <w:t>
обязанностей,
</w:t>
            </w:r>
            <w:r>
              <w:br/>
            </w:r>
            <w:r>
              <w:rPr>
                <w:rFonts w:ascii="Times New Roman"/>
                <w:b w:val="false"/>
                <w:i w:val="false"/>
                <w:color w:val="000000"/>
                <w:sz w:val="20"/>
              </w:rPr>
              <w:t>
предусмотренных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r>
              <w:br/>
            </w:r>
            <w:r>
              <w:rPr>
                <w:rFonts w:ascii="Times New Roman"/>
                <w:b w:val="false"/>
                <w:i w:val="false"/>
                <w:color w:val="000000"/>
                <w:sz w:val="20"/>
              </w:rPr>
              <w:t>
должностными
</w:t>
            </w:r>
            <w:r>
              <w:br/>
            </w:r>
            <w:r>
              <w:rPr>
                <w:rFonts w:ascii="Times New Roman"/>
                <w:b w:val="false"/>
                <w:i w:val="false"/>
                <w:color w:val="000000"/>
                <w:sz w:val="20"/>
              </w:rPr>
              <w:t>
лицами банков и
</w:t>
            </w:r>
            <w:r>
              <w:br/>
            </w:r>
            <w:r>
              <w:rPr>
                <w:rFonts w:ascii="Times New Roman"/>
                <w:b w:val="false"/>
                <w:i w:val="false"/>
                <w:color w:val="000000"/>
                <w:sz w:val="20"/>
              </w:rPr>
              <w:t>
других
</w:t>
            </w:r>
            <w:r>
              <w:br/>
            </w:r>
            <w:r>
              <w:rPr>
                <w:rFonts w:ascii="Times New Roman"/>
                <w:b w:val="false"/>
                <w:i w:val="false"/>
                <w:color w:val="000000"/>
                <w:sz w:val="20"/>
              </w:rPr>
              <w:t>
организаций,
</w:t>
            </w:r>
            <w:r>
              <w:br/>
            </w:r>
            <w:r>
              <w:rPr>
                <w:rFonts w:ascii="Times New Roman"/>
                <w:b w:val="false"/>
                <w:i w:val="false"/>
                <w:color w:val="000000"/>
                <w:sz w:val="20"/>
              </w:rPr>
              <w:t>
осуществляющих
</w:t>
            </w:r>
            <w:r>
              <w:br/>
            </w:r>
            <w:r>
              <w:rPr>
                <w:rFonts w:ascii="Times New Roman"/>
                <w:b w:val="false"/>
                <w:i w:val="false"/>
                <w:color w:val="000000"/>
                <w:sz w:val="20"/>
              </w:rPr>
              <w:t>
отдельные виды
</w:t>
            </w:r>
            <w:r>
              <w:br/>
            </w:r>
            <w:r>
              <w:rPr>
                <w:rFonts w:ascii="Times New Roman"/>
                <w:b w:val="false"/>
                <w:i w:val="false"/>
                <w:color w:val="000000"/>
                <w:sz w:val="20"/>
              </w:rPr>
              <w:t>
банковских
</w:t>
            </w:r>
            <w:r>
              <w:br/>
            </w:r>
            <w:r>
              <w:rPr>
                <w:rFonts w:ascii="Times New Roman"/>
                <w:b w:val="false"/>
                <w:i w:val="false"/>
                <w:color w:val="000000"/>
                <w:sz w:val="20"/>
              </w:rPr>
              <w:t>
операций,
</w:t>
            </w:r>
            <w:r>
              <w:br/>
            </w:r>
            <w:r>
              <w:rPr>
                <w:rFonts w:ascii="Times New Roman"/>
                <w:b w:val="false"/>
                <w:i w:val="false"/>
                <w:color w:val="000000"/>
                <w:sz w:val="20"/>
              </w:rPr>
              <w:t>
фондовых бирж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8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76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Неисполнение банками и организациями, осуществляющими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отдельные виды банковских операций, обязанностей,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установленных налоговым законодательством
</w:t>
            </w:r>
            <w:r>
              <w:rPr>
                <w:rFonts w:ascii="Times New Roman"/>
                <w:b w:val="false"/>
                <w:i w:val="false"/>
                <w:color w:val="000000"/>
                <w:sz w:val="20"/>
              </w:rPr>
              <w:t>
</w:t>
            </w:r>
          </w:p>
        </w:tc>
      </w:tr>
      <w:tr>
        <w:trPr>
          <w:trHeight w:val="126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Неисполнение
</w:t>
            </w:r>
            <w:r>
              <w:br/>
            </w:r>
            <w:r>
              <w:rPr>
                <w:rFonts w:ascii="Times New Roman"/>
                <w:b w:val="false"/>
                <w:i w:val="false"/>
                <w:color w:val="000000"/>
                <w:sz w:val="20"/>
              </w:rPr>
              <w:t>
банками и
</w:t>
            </w:r>
            <w:r>
              <w:br/>
            </w:r>
            <w:r>
              <w:rPr>
                <w:rFonts w:ascii="Times New Roman"/>
                <w:b w:val="false"/>
                <w:i w:val="false"/>
                <w:color w:val="000000"/>
                <w:sz w:val="20"/>
              </w:rPr>
              <w:t>
организациями,
</w:t>
            </w:r>
            <w:r>
              <w:br/>
            </w:r>
            <w:r>
              <w:rPr>
                <w:rFonts w:ascii="Times New Roman"/>
                <w:b w:val="false"/>
                <w:i w:val="false"/>
                <w:color w:val="000000"/>
                <w:sz w:val="20"/>
              </w:rPr>
              <w:t>
осуществляющими
</w:t>
            </w:r>
            <w:r>
              <w:br/>
            </w:r>
            <w:r>
              <w:rPr>
                <w:rFonts w:ascii="Times New Roman"/>
                <w:b w:val="false"/>
                <w:i w:val="false"/>
                <w:color w:val="000000"/>
                <w:sz w:val="20"/>
              </w:rPr>
              <w:t>
отдельные виды
</w:t>
            </w:r>
            <w:r>
              <w:br/>
            </w:r>
            <w:r>
              <w:rPr>
                <w:rFonts w:ascii="Times New Roman"/>
                <w:b w:val="false"/>
                <w:i w:val="false"/>
                <w:color w:val="000000"/>
                <w:sz w:val="20"/>
              </w:rPr>
              <w:t>
банковских
</w:t>
            </w:r>
            <w:r>
              <w:br/>
            </w:r>
            <w:r>
              <w:rPr>
                <w:rFonts w:ascii="Times New Roman"/>
                <w:b w:val="false"/>
                <w:i w:val="false"/>
                <w:color w:val="000000"/>
                <w:sz w:val="20"/>
              </w:rPr>
              <w:t>
операций,
</w:t>
            </w:r>
            <w:r>
              <w:br/>
            </w:r>
            <w:r>
              <w:rPr>
                <w:rFonts w:ascii="Times New Roman"/>
                <w:b w:val="false"/>
                <w:i w:val="false"/>
                <w:color w:val="000000"/>
                <w:sz w:val="20"/>
              </w:rPr>
              <w:t>
обязанностей,
</w:t>
            </w:r>
            <w:r>
              <w:br/>
            </w:r>
            <w:r>
              <w:rPr>
                <w:rFonts w:ascii="Times New Roman"/>
                <w:b w:val="false"/>
                <w:i w:val="false"/>
                <w:color w:val="000000"/>
                <w:sz w:val="20"/>
              </w:rPr>
              <w:t>
установленных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 от
</w:t>
            </w:r>
            <w:r>
              <w:br/>
            </w:r>
            <w:r>
              <w:rPr>
                <w:rFonts w:ascii="Times New Roman"/>
                <w:b w:val="false"/>
                <w:i w:val="false"/>
                <w:color w:val="000000"/>
                <w:sz w:val="20"/>
              </w:rPr>
              <w:t>
суммы
</w:t>
            </w:r>
            <w:r>
              <w:br/>
            </w:r>
            <w:r>
              <w:rPr>
                <w:rFonts w:ascii="Times New Roman"/>
                <w:b w:val="false"/>
                <w:i w:val="false"/>
                <w:color w:val="000000"/>
                <w:sz w:val="20"/>
              </w:rPr>
              <w:t>
совершен-
</w:t>
            </w:r>
            <w:r>
              <w:br/>
            </w:r>
            <w:r>
              <w:rPr>
                <w:rFonts w:ascii="Times New Roman"/>
                <w:b w:val="false"/>
                <w:i w:val="false"/>
                <w:color w:val="000000"/>
                <w:sz w:val="20"/>
              </w:rPr>
              <w:t>
ных
</w:t>
            </w:r>
            <w:r>
              <w:br/>
            </w:r>
            <w:r>
              <w:rPr>
                <w:rFonts w:ascii="Times New Roman"/>
                <w:b w:val="false"/>
                <w:i w:val="false"/>
                <w:color w:val="000000"/>
                <w:sz w:val="20"/>
              </w:rPr>
              <w:t>
расходных
</w:t>
            </w:r>
            <w:r>
              <w:br/>
            </w:r>
            <w:r>
              <w:rPr>
                <w:rFonts w:ascii="Times New Roman"/>
                <w:b w:val="false"/>
                <w:i w:val="false"/>
                <w:color w:val="000000"/>
                <w:sz w:val="20"/>
              </w:rPr>
              <w:t>
операций
</w:t>
            </w:r>
            <w:r>
              <w:br/>
            </w:r>
            <w:r>
              <w:rPr>
                <w:rFonts w:ascii="Times New Roman"/>
                <w:b w:val="false"/>
                <w:i w:val="false"/>
                <w:color w:val="000000"/>
                <w:sz w:val="20"/>
              </w:rPr>
              <w:t>
по бан-
</w:t>
            </w:r>
            <w:r>
              <w:br/>
            </w:r>
            <w:r>
              <w:rPr>
                <w:rFonts w:ascii="Times New Roman"/>
                <w:b w:val="false"/>
                <w:i w:val="false"/>
                <w:color w:val="000000"/>
                <w:sz w:val="20"/>
              </w:rPr>
              <w:t>
ковским
</w:t>
            </w:r>
            <w:r>
              <w:br/>
            </w:r>
            <w:r>
              <w:rPr>
                <w:rFonts w:ascii="Times New Roman"/>
                <w:b w:val="false"/>
                <w:i w:val="false"/>
                <w:color w:val="000000"/>
                <w:sz w:val="20"/>
              </w:rPr>
              <w:t>
счетам
</w:t>
            </w:r>
            <w:r>
              <w:br/>
            </w:r>
            <w:r>
              <w:rPr>
                <w:rFonts w:ascii="Times New Roman"/>
                <w:b w:val="false"/>
                <w:i w:val="false"/>
                <w:color w:val="000000"/>
                <w:sz w:val="20"/>
              </w:rPr>
              <w:t>
налого-
</w:t>
            </w:r>
            <w:r>
              <w:br/>
            </w:r>
            <w:r>
              <w:rPr>
                <w:rFonts w:ascii="Times New Roman"/>
                <w:b w:val="false"/>
                <w:i w:val="false"/>
                <w:color w:val="000000"/>
                <w:sz w:val="20"/>
              </w:rPr>
              <w:t>
пл-ков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68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Неперечисление
</w:t>
            </w:r>
            <w:r>
              <w:br/>
            </w:r>
            <w:r>
              <w:rPr>
                <w:rFonts w:ascii="Times New Roman"/>
                <w:b w:val="false"/>
                <w:i w:val="false"/>
                <w:color w:val="000000"/>
                <w:sz w:val="20"/>
              </w:rPr>
              <w:t>
или несвоевремен-
</w:t>
            </w:r>
            <w:r>
              <w:br/>
            </w:r>
            <w:r>
              <w:rPr>
                <w:rFonts w:ascii="Times New Roman"/>
                <w:b w:val="false"/>
                <w:i w:val="false"/>
                <w:color w:val="000000"/>
                <w:sz w:val="20"/>
              </w:rPr>
              <w:t>
ное перечисление
</w:t>
            </w:r>
            <w:r>
              <w:br/>
            </w:r>
            <w:r>
              <w:rPr>
                <w:rFonts w:ascii="Times New Roman"/>
                <w:b w:val="false"/>
                <w:i w:val="false"/>
                <w:color w:val="000000"/>
                <w:sz w:val="20"/>
              </w:rPr>
              <w:t>
банками и
</w:t>
            </w:r>
            <w:r>
              <w:br/>
            </w:r>
            <w:r>
              <w:rPr>
                <w:rFonts w:ascii="Times New Roman"/>
                <w:b w:val="false"/>
                <w:i w:val="false"/>
                <w:color w:val="000000"/>
                <w:sz w:val="20"/>
              </w:rPr>
              <w:t>
организациями,
</w:t>
            </w:r>
            <w:r>
              <w:br/>
            </w:r>
            <w:r>
              <w:rPr>
                <w:rFonts w:ascii="Times New Roman"/>
                <w:b w:val="false"/>
                <w:i w:val="false"/>
                <w:color w:val="000000"/>
                <w:sz w:val="20"/>
              </w:rPr>
              <w:t>
осуществляющими
</w:t>
            </w:r>
            <w:r>
              <w:br/>
            </w:r>
            <w:r>
              <w:rPr>
                <w:rFonts w:ascii="Times New Roman"/>
                <w:b w:val="false"/>
                <w:i w:val="false"/>
                <w:color w:val="000000"/>
                <w:sz w:val="20"/>
              </w:rPr>
              <w:t>
отдельные виды
</w:t>
            </w:r>
            <w:r>
              <w:br/>
            </w:r>
            <w:r>
              <w:rPr>
                <w:rFonts w:ascii="Times New Roman"/>
                <w:b w:val="false"/>
                <w:i w:val="false"/>
                <w:color w:val="000000"/>
                <w:sz w:val="20"/>
              </w:rPr>
              <w:t>
банковских
</w:t>
            </w:r>
            <w:r>
              <w:br/>
            </w:r>
            <w:r>
              <w:rPr>
                <w:rFonts w:ascii="Times New Roman"/>
                <w:b w:val="false"/>
                <w:i w:val="false"/>
                <w:color w:val="000000"/>
                <w:sz w:val="20"/>
              </w:rPr>
              <w:t>
операций, сумм
</w:t>
            </w:r>
            <w:r>
              <w:br/>
            </w:r>
            <w:r>
              <w:rPr>
                <w:rFonts w:ascii="Times New Roman"/>
                <w:b w:val="false"/>
                <w:i w:val="false"/>
                <w:color w:val="000000"/>
                <w:sz w:val="20"/>
              </w:rPr>
              <w:t>
налогов и других
</w:t>
            </w:r>
            <w:r>
              <w:br/>
            </w:r>
            <w:r>
              <w:rPr>
                <w:rFonts w:ascii="Times New Roman"/>
                <w:b w:val="false"/>
                <w:i w:val="false"/>
                <w:color w:val="000000"/>
                <w:sz w:val="20"/>
              </w:rPr>
              <w:t>
обязательных
</w:t>
            </w:r>
            <w:r>
              <w:br/>
            </w:r>
            <w:r>
              <w:rPr>
                <w:rFonts w:ascii="Times New Roman"/>
                <w:b w:val="false"/>
                <w:i w:val="false"/>
                <w:color w:val="000000"/>
                <w:sz w:val="20"/>
              </w:rPr>
              <w:t>
платежей в бюджет,
</w:t>
            </w:r>
            <w:r>
              <w:br/>
            </w:r>
            <w:r>
              <w:rPr>
                <w:rFonts w:ascii="Times New Roman"/>
                <w:b w:val="false"/>
                <w:i w:val="false"/>
                <w:color w:val="000000"/>
                <w:sz w:val="20"/>
              </w:rPr>
              <w:t>
размещенных по
</w:t>
            </w:r>
            <w:r>
              <w:br/>
            </w:r>
            <w:r>
              <w:rPr>
                <w:rFonts w:ascii="Times New Roman"/>
                <w:b w:val="false"/>
                <w:i w:val="false"/>
                <w:color w:val="000000"/>
                <w:sz w:val="20"/>
              </w:rPr>
              <w:t>
договорам об
</w:t>
            </w:r>
            <w:r>
              <w:br/>
            </w:r>
            <w:r>
              <w:rPr>
                <w:rFonts w:ascii="Times New Roman"/>
                <w:b w:val="false"/>
                <w:i w:val="false"/>
                <w:color w:val="000000"/>
                <w:sz w:val="20"/>
              </w:rPr>
              <w:t>
условном
</w:t>
            </w:r>
            <w:r>
              <w:br/>
            </w:r>
            <w:r>
              <w:rPr>
                <w:rFonts w:ascii="Times New Roman"/>
                <w:b w:val="false"/>
                <w:i w:val="false"/>
                <w:color w:val="000000"/>
                <w:sz w:val="20"/>
              </w:rPr>
              <w:t>
банковском вкладе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суммы
</w:t>
            </w:r>
            <w:r>
              <w:br/>
            </w:r>
            <w:r>
              <w:rPr>
                <w:rFonts w:ascii="Times New Roman"/>
                <w:b w:val="false"/>
                <w:i w:val="false"/>
                <w:color w:val="000000"/>
                <w:sz w:val="20"/>
              </w:rPr>
              <w:t>
непереч.
</w:t>
            </w:r>
            <w:r>
              <w:br/>
            </w:r>
            <w:r>
              <w:rPr>
                <w:rFonts w:ascii="Times New Roman"/>
                <w:b w:val="false"/>
                <w:i w:val="false"/>
                <w:color w:val="000000"/>
                <w:sz w:val="20"/>
              </w:rPr>
              <w:t>
или
</w:t>
            </w:r>
            <w:r>
              <w:br/>
            </w:r>
            <w:r>
              <w:rPr>
                <w:rFonts w:ascii="Times New Roman"/>
                <w:b w:val="false"/>
                <w:i w:val="false"/>
                <w:color w:val="000000"/>
                <w:sz w:val="20"/>
              </w:rPr>
              <w:t>
несвое-
</w:t>
            </w:r>
            <w:r>
              <w:br/>
            </w:r>
            <w:r>
              <w:rPr>
                <w:rFonts w:ascii="Times New Roman"/>
                <w:b w:val="false"/>
                <w:i w:val="false"/>
                <w:color w:val="000000"/>
                <w:sz w:val="20"/>
              </w:rPr>
              <w:t>
временно
</w:t>
            </w:r>
            <w:r>
              <w:br/>
            </w:r>
            <w:r>
              <w:rPr>
                <w:rFonts w:ascii="Times New Roman"/>
                <w:b w:val="false"/>
                <w:i w:val="false"/>
                <w:color w:val="000000"/>
                <w:sz w:val="20"/>
              </w:rPr>
              <w:t>
переч.
</w:t>
            </w:r>
            <w:r>
              <w:br/>
            </w:r>
            <w:r>
              <w:rPr>
                <w:rFonts w:ascii="Times New Roman"/>
                <w:b w:val="false"/>
                <w:i w:val="false"/>
                <w:color w:val="000000"/>
                <w:sz w:val="20"/>
              </w:rPr>
              <w:t>
налога и
</w:t>
            </w:r>
            <w:r>
              <w:br/>
            </w:r>
            <w:r>
              <w:rPr>
                <w:rFonts w:ascii="Times New Roman"/>
                <w:b w:val="false"/>
                <w:i w:val="false"/>
                <w:color w:val="000000"/>
                <w:sz w:val="20"/>
              </w:rPr>
              <w:t>
др. обяз.
</w:t>
            </w:r>
            <w:r>
              <w:br/>
            </w:r>
            <w:r>
              <w:rPr>
                <w:rFonts w:ascii="Times New Roman"/>
                <w:b w:val="false"/>
                <w:i w:val="false"/>
                <w:color w:val="000000"/>
                <w:sz w:val="20"/>
              </w:rPr>
              <w:t>
платежа
</w:t>
            </w:r>
            <w:r>
              <w:br/>
            </w:r>
            <w:r>
              <w:rPr>
                <w:rFonts w:ascii="Times New Roman"/>
                <w:b w:val="false"/>
                <w:i w:val="false"/>
                <w:color w:val="000000"/>
                <w:sz w:val="20"/>
              </w:rPr>
              <w:t>
в бюджет,
</w:t>
            </w:r>
            <w:r>
              <w:br/>
            </w:r>
            <w:r>
              <w:rPr>
                <w:rFonts w:ascii="Times New Roman"/>
                <w:b w:val="false"/>
                <w:i w:val="false"/>
                <w:color w:val="000000"/>
                <w:sz w:val="20"/>
              </w:rPr>
              <w:t>
размещен-
</w:t>
            </w:r>
            <w:r>
              <w:br/>
            </w:r>
            <w:r>
              <w:rPr>
                <w:rFonts w:ascii="Times New Roman"/>
                <w:b w:val="false"/>
                <w:i w:val="false"/>
                <w:color w:val="000000"/>
                <w:sz w:val="20"/>
              </w:rPr>
              <w:t>
ного на
</w:t>
            </w:r>
            <w:r>
              <w:br/>
            </w:r>
            <w:r>
              <w:rPr>
                <w:rFonts w:ascii="Times New Roman"/>
                <w:b w:val="false"/>
                <w:i w:val="false"/>
                <w:color w:val="000000"/>
                <w:sz w:val="20"/>
              </w:rPr>
              <w:t>
банков-
</w:t>
            </w:r>
            <w:r>
              <w:br/>
            </w:r>
            <w:r>
              <w:rPr>
                <w:rFonts w:ascii="Times New Roman"/>
                <w:b w:val="false"/>
                <w:i w:val="false"/>
                <w:color w:val="000000"/>
                <w:sz w:val="20"/>
              </w:rPr>
              <w:t>
ском
</w:t>
            </w:r>
            <w:r>
              <w:br/>
            </w:r>
            <w:r>
              <w:rPr>
                <w:rFonts w:ascii="Times New Roman"/>
                <w:b w:val="false"/>
                <w:i w:val="false"/>
                <w:color w:val="000000"/>
                <w:sz w:val="20"/>
              </w:rPr>
              <w:t>
вкладе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30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218
</w:t>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Представление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заведомо ложных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сведений 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банковских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операциях
</w:t>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 МРП
</w:t>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30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Невыполнение законных требований органов налоговой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службы и их должностных лиц
</w:t>
            </w:r>
            <w:r>
              <w:rPr>
                <w:rFonts w:ascii="Times New Roman"/>
                <w:b w:val="false"/>
                <w:i w:val="false"/>
                <w:color w:val="000000"/>
                <w:sz w:val="20"/>
              </w:rPr>
              <w:t>
</w:t>
            </w: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Невыполнение
</w:t>
            </w:r>
            <w:r>
              <w:br/>
            </w:r>
            <w:r>
              <w:rPr>
                <w:rFonts w:ascii="Times New Roman"/>
                <w:b w:val="false"/>
                <w:i w:val="false"/>
                <w:color w:val="000000"/>
                <w:sz w:val="20"/>
              </w:rPr>
              <w:t>
налогоплательщиком
</w:t>
            </w:r>
            <w:r>
              <w:br/>
            </w:r>
            <w:r>
              <w:rPr>
                <w:rFonts w:ascii="Times New Roman"/>
                <w:b w:val="false"/>
                <w:i w:val="false"/>
                <w:color w:val="000000"/>
                <w:sz w:val="20"/>
              </w:rPr>
              <w:t>
законных
</w:t>
            </w:r>
            <w:r>
              <w:br/>
            </w:r>
            <w:r>
              <w:rPr>
                <w:rFonts w:ascii="Times New Roman"/>
                <w:b w:val="false"/>
                <w:i w:val="false"/>
                <w:color w:val="000000"/>
                <w:sz w:val="20"/>
              </w:rPr>
              <w:t>
требований органов
</w:t>
            </w:r>
            <w:r>
              <w:br/>
            </w:r>
            <w:r>
              <w:rPr>
                <w:rFonts w:ascii="Times New Roman"/>
                <w:b w:val="false"/>
                <w:i w:val="false"/>
                <w:color w:val="000000"/>
                <w:sz w:val="20"/>
              </w:rPr>
              <w:t>
налоговой службы
</w:t>
            </w:r>
            <w:r>
              <w:br/>
            </w:r>
            <w:r>
              <w:rPr>
                <w:rFonts w:ascii="Times New Roman"/>
                <w:b w:val="false"/>
                <w:i w:val="false"/>
                <w:color w:val="000000"/>
                <w:sz w:val="20"/>
              </w:rPr>
              <w:t>
и их должностных
</w:t>
            </w:r>
            <w:r>
              <w:br/>
            </w:r>
            <w:r>
              <w:rPr>
                <w:rFonts w:ascii="Times New Roman"/>
                <w:b w:val="false"/>
                <w:i w:val="false"/>
                <w:color w:val="000000"/>
                <w:sz w:val="20"/>
              </w:rPr>
              <w:t>
лиц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105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Незаконное
</w:t>
            </w:r>
            <w:r>
              <w:br/>
            </w:r>
            <w:r>
              <w:rPr>
                <w:rFonts w:ascii="Times New Roman"/>
                <w:b w:val="false"/>
                <w:i w:val="false"/>
                <w:color w:val="000000"/>
                <w:sz w:val="20"/>
              </w:rPr>
              <w:t>
воспрепятствование
</w:t>
            </w:r>
            <w:r>
              <w:br/>
            </w:r>
            <w:r>
              <w:rPr>
                <w:rFonts w:ascii="Times New Roman"/>
                <w:b w:val="false"/>
                <w:i w:val="false"/>
                <w:color w:val="000000"/>
                <w:sz w:val="20"/>
              </w:rPr>
              <w:t>
доступу должност-
</w:t>
            </w:r>
            <w:r>
              <w:br/>
            </w:r>
            <w:r>
              <w:rPr>
                <w:rFonts w:ascii="Times New Roman"/>
                <w:b w:val="false"/>
                <w:i w:val="false"/>
                <w:color w:val="000000"/>
                <w:sz w:val="20"/>
              </w:rPr>
              <w:t>
ного лица органа
</w:t>
            </w:r>
            <w:r>
              <w:br/>
            </w:r>
            <w:r>
              <w:rPr>
                <w:rFonts w:ascii="Times New Roman"/>
                <w:b w:val="false"/>
                <w:i w:val="false"/>
                <w:color w:val="000000"/>
                <w:sz w:val="20"/>
              </w:rPr>
              <w:t>
налоговой службы,
</w:t>
            </w:r>
            <w:r>
              <w:br/>
            </w:r>
            <w:r>
              <w:rPr>
                <w:rFonts w:ascii="Times New Roman"/>
                <w:b w:val="false"/>
                <w:i w:val="false"/>
                <w:color w:val="000000"/>
                <w:sz w:val="20"/>
              </w:rPr>
              <w:t>
проводящего
</w:t>
            </w:r>
            <w:r>
              <w:br/>
            </w:r>
            <w:r>
              <w:rPr>
                <w:rFonts w:ascii="Times New Roman"/>
                <w:b w:val="false"/>
                <w:i w:val="false"/>
                <w:color w:val="000000"/>
                <w:sz w:val="20"/>
              </w:rPr>
              <w:t>
налоговую
</w:t>
            </w:r>
            <w:r>
              <w:br/>
            </w:r>
            <w:r>
              <w:rPr>
                <w:rFonts w:ascii="Times New Roman"/>
                <w:b w:val="false"/>
                <w:i w:val="false"/>
                <w:color w:val="000000"/>
                <w:sz w:val="20"/>
              </w:rPr>
              <w:t>
проверку, на
</w:t>
            </w:r>
            <w:r>
              <w:br/>
            </w:r>
            <w:r>
              <w:rPr>
                <w:rFonts w:ascii="Times New Roman"/>
                <w:b w:val="false"/>
                <w:i w:val="false"/>
                <w:color w:val="000000"/>
                <w:sz w:val="20"/>
              </w:rPr>
              <w:t>
территорию или в
</w:t>
            </w:r>
            <w:r>
              <w:br/>
            </w:r>
            <w:r>
              <w:rPr>
                <w:rFonts w:ascii="Times New Roman"/>
                <w:b w:val="false"/>
                <w:i w:val="false"/>
                <w:color w:val="000000"/>
                <w:sz w:val="20"/>
              </w:rPr>
              <w:t>
помещение,
</w:t>
            </w:r>
            <w:r>
              <w:br/>
            </w:r>
            <w:r>
              <w:rPr>
                <w:rFonts w:ascii="Times New Roman"/>
                <w:b w:val="false"/>
                <w:i w:val="false"/>
                <w:color w:val="000000"/>
                <w:sz w:val="20"/>
              </w:rPr>
              <w:t>
используемые
</w:t>
            </w:r>
            <w:r>
              <w:br/>
            </w:r>
            <w:r>
              <w:rPr>
                <w:rFonts w:ascii="Times New Roman"/>
                <w:b w:val="false"/>
                <w:i w:val="false"/>
                <w:color w:val="000000"/>
                <w:sz w:val="20"/>
              </w:rPr>
              <w:t>
налогоплательщиком
</w:t>
            </w:r>
            <w:r>
              <w:br/>
            </w:r>
            <w:r>
              <w:rPr>
                <w:rFonts w:ascii="Times New Roman"/>
                <w:b w:val="false"/>
                <w:i w:val="false"/>
                <w:color w:val="000000"/>
                <w:sz w:val="20"/>
              </w:rPr>
              <w:t>
(кроме жилых
</w:t>
            </w:r>
            <w:r>
              <w:br/>
            </w:r>
            <w:r>
              <w:rPr>
                <w:rFonts w:ascii="Times New Roman"/>
                <w:b w:val="false"/>
                <w:i w:val="false"/>
                <w:color w:val="000000"/>
                <w:sz w:val="20"/>
              </w:rPr>
              <w:t>
помещений) для
</w:t>
            </w:r>
            <w:r>
              <w:br/>
            </w:r>
            <w:r>
              <w:rPr>
                <w:rFonts w:ascii="Times New Roman"/>
                <w:b w:val="false"/>
                <w:i w:val="false"/>
                <w:color w:val="000000"/>
                <w:sz w:val="20"/>
              </w:rPr>
              <w:t>
предприниматель-
</w:t>
            </w:r>
            <w:r>
              <w:br/>
            </w:r>
            <w:r>
              <w:rPr>
                <w:rFonts w:ascii="Times New Roman"/>
                <w:b w:val="false"/>
                <w:i w:val="false"/>
                <w:color w:val="000000"/>
                <w:sz w:val="20"/>
              </w:rPr>
              <w:t>
ской деятельности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ч.4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лица и инди-
</w:t>
            </w:r>
            <w:r>
              <w:br/>
            </w:r>
            <w:r>
              <w:rPr>
                <w:rFonts w:ascii="Times New Roman"/>
                <w:b w:val="false"/>
                <w:i w:val="false"/>
                <w:color w:val="000000"/>
                <w:sz w:val="20"/>
              </w:rPr>
              <w:t>
видуальные предпринима-
</w:t>
            </w:r>
            <w:r>
              <w:br/>
            </w:r>
            <w:r>
              <w:rPr>
                <w:rFonts w:ascii="Times New Roman"/>
                <w:b w:val="false"/>
                <w:i w:val="false"/>
                <w:color w:val="000000"/>
                <w:sz w:val="20"/>
              </w:rPr>
              <w:t>
тели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357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Занятие предпринимательской или иной деятельностью,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также осуществление действий (операций) без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соответствующей регистрации или без лицензии,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специального разрешения, квалификационного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аттестата (свидетельства)
</w:t>
            </w:r>
            <w:r>
              <w:rPr>
                <w:rFonts w:ascii="Times New Roman"/>
                <w:b w:val="false"/>
                <w:i w:val="false"/>
                <w:color w:val="000000"/>
                <w:sz w:val="20"/>
              </w:rPr>
              <w:t>
</w:t>
            </w: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Занятие предприни-
</w:t>
            </w:r>
            <w:r>
              <w:br/>
            </w:r>
            <w:r>
              <w:rPr>
                <w:rFonts w:ascii="Times New Roman"/>
                <w:b w:val="false"/>
                <w:i w:val="false"/>
                <w:color w:val="000000"/>
                <w:sz w:val="20"/>
              </w:rPr>
              <w:t>
мательской или
</w:t>
            </w:r>
            <w:r>
              <w:br/>
            </w:r>
            <w:r>
              <w:rPr>
                <w:rFonts w:ascii="Times New Roman"/>
                <w:b w:val="false"/>
                <w:i w:val="false"/>
                <w:color w:val="000000"/>
                <w:sz w:val="20"/>
              </w:rPr>
              <w:t>
иной деятельнос-
</w:t>
            </w:r>
            <w:r>
              <w:br/>
            </w:r>
            <w:r>
              <w:rPr>
                <w:rFonts w:ascii="Times New Roman"/>
                <w:b w:val="false"/>
                <w:i w:val="false"/>
                <w:color w:val="000000"/>
                <w:sz w:val="20"/>
              </w:rPr>
              <w:t>
тью, а также
</w:t>
            </w:r>
            <w:r>
              <w:br/>
            </w:r>
            <w:r>
              <w:rPr>
                <w:rFonts w:ascii="Times New Roman"/>
                <w:b w:val="false"/>
                <w:i w:val="false"/>
                <w:color w:val="000000"/>
                <w:sz w:val="20"/>
              </w:rPr>
              <w:t>
осуществление
</w:t>
            </w:r>
            <w:r>
              <w:br/>
            </w:r>
            <w:r>
              <w:rPr>
                <w:rFonts w:ascii="Times New Roman"/>
                <w:b w:val="false"/>
                <w:i w:val="false"/>
                <w:color w:val="000000"/>
                <w:sz w:val="20"/>
              </w:rPr>
              <w:t>
действий
</w:t>
            </w:r>
            <w:r>
              <w:br/>
            </w:r>
            <w:r>
              <w:rPr>
                <w:rFonts w:ascii="Times New Roman"/>
                <w:b w:val="false"/>
                <w:i w:val="false"/>
                <w:color w:val="000000"/>
                <w:sz w:val="20"/>
              </w:rPr>
              <w:t>
(операций) без
</w:t>
            </w:r>
            <w:r>
              <w:br/>
            </w:r>
            <w:r>
              <w:rPr>
                <w:rFonts w:ascii="Times New Roman"/>
                <w:b w:val="false"/>
                <w:i w:val="false"/>
                <w:color w:val="000000"/>
                <w:sz w:val="20"/>
              </w:rPr>
              <w:t>
регистрации или
</w:t>
            </w:r>
            <w:r>
              <w:br/>
            </w:r>
            <w:r>
              <w:rPr>
                <w:rFonts w:ascii="Times New Roman"/>
                <w:b w:val="false"/>
                <w:i w:val="false"/>
                <w:color w:val="000000"/>
                <w:sz w:val="20"/>
              </w:rPr>
              <w:t>
без лицензии,
</w:t>
            </w:r>
            <w:r>
              <w:br/>
            </w:r>
            <w:r>
              <w:rPr>
                <w:rFonts w:ascii="Times New Roman"/>
                <w:b w:val="false"/>
                <w:i w:val="false"/>
                <w:color w:val="000000"/>
                <w:sz w:val="20"/>
              </w:rPr>
              <w:t>
специального
</w:t>
            </w:r>
            <w:r>
              <w:br/>
            </w:r>
            <w:r>
              <w:rPr>
                <w:rFonts w:ascii="Times New Roman"/>
                <w:b w:val="false"/>
                <w:i w:val="false"/>
                <w:color w:val="000000"/>
                <w:sz w:val="20"/>
              </w:rPr>
              <w:t>
разрешения,
</w:t>
            </w:r>
            <w:r>
              <w:br/>
            </w:r>
            <w:r>
              <w:rPr>
                <w:rFonts w:ascii="Times New Roman"/>
                <w:b w:val="false"/>
                <w:i w:val="false"/>
                <w:color w:val="000000"/>
                <w:sz w:val="20"/>
              </w:rPr>
              <w:t>
квалификационного
</w:t>
            </w:r>
            <w:r>
              <w:br/>
            </w:r>
            <w:r>
              <w:rPr>
                <w:rFonts w:ascii="Times New Roman"/>
                <w:b w:val="false"/>
                <w:i w:val="false"/>
                <w:color w:val="000000"/>
                <w:sz w:val="20"/>
              </w:rPr>
              <w:t>
аттестата
</w:t>
            </w:r>
            <w:r>
              <w:br/>
            </w:r>
            <w:r>
              <w:rPr>
                <w:rFonts w:ascii="Times New Roman"/>
                <w:b w:val="false"/>
                <w:i w:val="false"/>
                <w:color w:val="000000"/>
                <w:sz w:val="20"/>
              </w:rPr>
              <w:t>
(свидетельства),
</w:t>
            </w:r>
            <w:r>
              <w:br/>
            </w:r>
            <w:r>
              <w:rPr>
                <w:rFonts w:ascii="Times New Roman"/>
                <w:b w:val="false"/>
                <w:i w:val="false"/>
                <w:color w:val="000000"/>
                <w:sz w:val="20"/>
              </w:rPr>
              <w:t>
в случаях, когда
</w:t>
            </w:r>
            <w:r>
              <w:br/>
            </w:r>
            <w:r>
              <w:rPr>
                <w:rFonts w:ascii="Times New Roman"/>
                <w:b w:val="false"/>
                <w:i w:val="false"/>
                <w:color w:val="000000"/>
                <w:sz w:val="20"/>
              </w:rPr>
              <w:t>
разрешение,
</w:t>
            </w:r>
            <w:r>
              <w:br/>
            </w:r>
            <w:r>
              <w:rPr>
                <w:rFonts w:ascii="Times New Roman"/>
                <w:b w:val="false"/>
                <w:i w:val="false"/>
                <w:color w:val="000000"/>
                <w:sz w:val="20"/>
              </w:rPr>
              <w:t>
лицензия, квалифи-
</w:t>
            </w:r>
            <w:r>
              <w:br/>
            </w:r>
            <w:r>
              <w:rPr>
                <w:rFonts w:ascii="Times New Roman"/>
                <w:b w:val="false"/>
                <w:i w:val="false"/>
                <w:color w:val="000000"/>
                <w:sz w:val="20"/>
              </w:rPr>
              <w:t>
кационный аттестат
</w:t>
            </w:r>
            <w:r>
              <w:br/>
            </w:r>
            <w:r>
              <w:rPr>
                <w:rFonts w:ascii="Times New Roman"/>
                <w:b w:val="false"/>
                <w:i w:val="false"/>
                <w:color w:val="000000"/>
                <w:sz w:val="20"/>
              </w:rPr>
              <w:t>
(свидетельство)
</w:t>
            </w:r>
            <w:r>
              <w:br/>
            </w:r>
            <w:r>
              <w:rPr>
                <w:rFonts w:ascii="Times New Roman"/>
                <w:b w:val="false"/>
                <w:i w:val="false"/>
                <w:color w:val="000000"/>
                <w:sz w:val="20"/>
              </w:rPr>
              <w:t>
обязательны, если
</w:t>
            </w:r>
            <w:r>
              <w:br/>
            </w:r>
            <w:r>
              <w:rPr>
                <w:rFonts w:ascii="Times New Roman"/>
                <w:b w:val="false"/>
                <w:i w:val="false"/>
                <w:color w:val="000000"/>
                <w:sz w:val="20"/>
              </w:rPr>
              <w:t>
эти деяния не
</w:t>
            </w:r>
            <w:r>
              <w:br/>
            </w:r>
            <w:r>
              <w:rPr>
                <w:rFonts w:ascii="Times New Roman"/>
                <w:b w:val="false"/>
                <w:i w:val="false"/>
                <w:color w:val="000000"/>
                <w:sz w:val="20"/>
              </w:rPr>
              <w:t>
содержат признаков
</w:t>
            </w:r>
            <w:r>
              <w:br/>
            </w:r>
            <w:r>
              <w:rPr>
                <w:rFonts w:ascii="Times New Roman"/>
                <w:b w:val="false"/>
                <w:i w:val="false"/>
                <w:color w:val="000000"/>
                <w:sz w:val="20"/>
              </w:rPr>
              <w:t>
уголовно наказуе-
</w:t>
            </w:r>
            <w:r>
              <w:br/>
            </w:r>
            <w:r>
              <w:rPr>
                <w:rFonts w:ascii="Times New Roman"/>
                <w:b w:val="false"/>
                <w:i w:val="false"/>
                <w:color w:val="000000"/>
                <w:sz w:val="20"/>
              </w:rPr>
              <w:t>
мого деяния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инди-
</w:t>
            </w:r>
            <w:r>
              <w:br/>
            </w:r>
            <w:r>
              <w:rPr>
                <w:rFonts w:ascii="Times New Roman"/>
                <w:b w:val="false"/>
                <w:i w:val="false"/>
                <w:color w:val="000000"/>
                <w:sz w:val="20"/>
              </w:rPr>
              <w:t>
видуальные
</w:t>
            </w:r>
            <w:r>
              <w:br/>
            </w:r>
            <w:r>
              <w:rPr>
                <w:rFonts w:ascii="Times New Roman"/>
                <w:b w:val="false"/>
                <w:i w:val="false"/>
                <w:color w:val="000000"/>
                <w:sz w:val="20"/>
              </w:rPr>
              <w:t>
предпринима-
</w:t>
            </w:r>
            <w:r>
              <w:br/>
            </w:r>
            <w:r>
              <w:rPr>
                <w:rFonts w:ascii="Times New Roman"/>
                <w:b w:val="false"/>
                <w:i w:val="false"/>
                <w:color w:val="000000"/>
                <w:sz w:val="20"/>
              </w:rPr>
              <w:t>
тели и
</w:t>
            </w:r>
            <w:r>
              <w:br/>
            </w: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 до 40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до 200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инди-
</w:t>
            </w:r>
            <w:r>
              <w:br/>
            </w:r>
            <w:r>
              <w:rPr>
                <w:rFonts w:ascii="Times New Roman"/>
                <w:b w:val="false"/>
                <w:i w:val="false"/>
                <w:color w:val="000000"/>
                <w:sz w:val="20"/>
              </w:rPr>
              <w:t>
видуальные
</w:t>
            </w:r>
            <w:r>
              <w:br/>
            </w:r>
            <w:r>
              <w:rPr>
                <w:rFonts w:ascii="Times New Roman"/>
                <w:b w:val="false"/>
                <w:i w:val="false"/>
                <w:color w:val="000000"/>
                <w:sz w:val="20"/>
              </w:rPr>
              <w:t>
предпринима-
</w:t>
            </w:r>
            <w:r>
              <w:br/>
            </w:r>
            <w:r>
              <w:rPr>
                <w:rFonts w:ascii="Times New Roman"/>
                <w:b w:val="false"/>
                <w:i w:val="false"/>
                <w:color w:val="000000"/>
                <w:sz w:val="20"/>
              </w:rPr>
              <w:t>
тели и
</w:t>
            </w:r>
            <w:r>
              <w:br/>
            </w: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до 100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300 до 700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r>
              <w:br/>
            </w:r>
            <w:r>
              <w:rPr>
                <w:rFonts w:ascii="Times New Roman"/>
                <w:b w:val="false"/>
                <w:i w:val="false"/>
                <w:color w:val="000000"/>
                <w:sz w:val="20"/>
              </w:rPr>
              <w:t>
-2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правил и норм лицензирования
</w:t>
            </w:r>
            <w:r>
              <w:rPr>
                <w:rFonts w:ascii="Times New Roman"/>
                <w:b w:val="false"/>
                <w:i w:val="false"/>
                <w:color w:val="000000"/>
                <w:sz w:val="20"/>
              </w:rPr>
              <w:t>
</w:t>
            </w: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w:t>
            </w:r>
            <w:r>
              <w:br/>
            </w:r>
            <w:r>
              <w:rPr>
                <w:rFonts w:ascii="Times New Roman"/>
                <w:b w:val="false"/>
                <w:i w:val="false"/>
                <w:color w:val="000000"/>
                <w:sz w:val="20"/>
              </w:rPr>
              <w:t>
установленных
</w:t>
            </w:r>
            <w:r>
              <w:br/>
            </w:r>
            <w:r>
              <w:rPr>
                <w:rFonts w:ascii="Times New Roman"/>
                <w:b w:val="false"/>
                <w:i w:val="false"/>
                <w:color w:val="000000"/>
                <w:sz w:val="20"/>
              </w:rPr>
              <w:t>
законодательством
</w:t>
            </w:r>
            <w:r>
              <w:br/>
            </w:r>
            <w:r>
              <w:rPr>
                <w:rFonts w:ascii="Times New Roman"/>
                <w:b w:val="false"/>
                <w:i w:val="false"/>
                <w:color w:val="000000"/>
                <w:sz w:val="20"/>
              </w:rPr>
              <w:t>
лицензионных
</w:t>
            </w:r>
            <w:r>
              <w:br/>
            </w:r>
            <w:r>
              <w:rPr>
                <w:rFonts w:ascii="Times New Roman"/>
                <w:b w:val="false"/>
                <w:i w:val="false"/>
                <w:color w:val="000000"/>
                <w:sz w:val="20"/>
              </w:rPr>
              <w:t>
правил и норм, в
</w:t>
            </w:r>
            <w:r>
              <w:br/>
            </w:r>
            <w:r>
              <w:rPr>
                <w:rFonts w:ascii="Times New Roman"/>
                <w:b w:val="false"/>
                <w:i w:val="false"/>
                <w:color w:val="000000"/>
                <w:sz w:val="20"/>
              </w:rPr>
              <w:t>
том числе
</w:t>
            </w:r>
            <w:r>
              <w:br/>
            </w:r>
            <w:r>
              <w:rPr>
                <w:rFonts w:ascii="Times New Roman"/>
                <w:b w:val="false"/>
                <w:i w:val="false"/>
                <w:color w:val="000000"/>
                <w:sz w:val="20"/>
              </w:rPr>
              <w:t>
несоответствие
</w:t>
            </w:r>
            <w:r>
              <w:br/>
            </w:r>
            <w:r>
              <w:rPr>
                <w:rFonts w:ascii="Times New Roman"/>
                <w:b w:val="false"/>
                <w:i w:val="false"/>
                <w:color w:val="000000"/>
                <w:sz w:val="20"/>
              </w:rPr>
              <w:t>
квалификационным
</w:t>
            </w:r>
            <w:r>
              <w:br/>
            </w:r>
            <w:r>
              <w:rPr>
                <w:rFonts w:ascii="Times New Roman"/>
                <w:b w:val="false"/>
                <w:i w:val="false"/>
                <w:color w:val="000000"/>
                <w:sz w:val="20"/>
              </w:rPr>
              <w:t>
требованиям,
</w:t>
            </w:r>
            <w:r>
              <w:br/>
            </w:r>
            <w:r>
              <w:rPr>
                <w:rFonts w:ascii="Times New Roman"/>
                <w:b w:val="false"/>
                <w:i w:val="false"/>
                <w:color w:val="000000"/>
                <w:sz w:val="20"/>
              </w:rPr>
              <w:t>
предъявляемым к
</w:t>
            </w:r>
            <w:r>
              <w:br/>
            </w:r>
            <w:r>
              <w:rPr>
                <w:rFonts w:ascii="Times New Roman"/>
                <w:b w:val="false"/>
                <w:i w:val="false"/>
                <w:color w:val="000000"/>
                <w:sz w:val="20"/>
              </w:rPr>
              <w:t>
лицензируемым
</w:t>
            </w:r>
            <w:r>
              <w:br/>
            </w:r>
            <w:r>
              <w:rPr>
                <w:rFonts w:ascii="Times New Roman"/>
                <w:b w:val="false"/>
                <w:i w:val="false"/>
                <w:color w:val="000000"/>
                <w:sz w:val="20"/>
              </w:rPr>
              <w:t>
видам деятельности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 до
</w:t>
            </w:r>
            <w:r>
              <w:br/>
            </w:r>
            <w:r>
              <w:rPr>
                <w:rFonts w:ascii="Times New Roman"/>
                <w:b w:val="false"/>
                <w:i w:val="false"/>
                <w:color w:val="000000"/>
                <w:sz w:val="20"/>
              </w:rPr>
              <w:t>
20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до
</w:t>
            </w:r>
            <w:r>
              <w:br/>
            </w:r>
            <w:r>
              <w:rPr>
                <w:rFonts w:ascii="Times New Roman"/>
                <w:b w:val="false"/>
                <w:i w:val="false"/>
                <w:color w:val="000000"/>
                <w:sz w:val="20"/>
              </w:rPr>
              <w:t>
100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200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Неустранение
</w:t>
            </w:r>
            <w:r>
              <w:br/>
            </w:r>
            <w:r>
              <w:rPr>
                <w:rFonts w:ascii="Times New Roman"/>
                <w:b w:val="false"/>
                <w:i w:val="false"/>
                <w:color w:val="000000"/>
                <w:sz w:val="20"/>
              </w:rPr>
              <w:t>
нарушений
</w:t>
            </w:r>
            <w:r>
              <w:br/>
            </w:r>
            <w:r>
              <w:rPr>
                <w:rFonts w:ascii="Times New Roman"/>
                <w:b w:val="false"/>
                <w:i w:val="false"/>
                <w:color w:val="000000"/>
                <w:sz w:val="20"/>
              </w:rPr>
              <w:t>
лицензионных
</w:t>
            </w:r>
            <w:r>
              <w:br/>
            </w:r>
            <w:r>
              <w:rPr>
                <w:rFonts w:ascii="Times New Roman"/>
                <w:b w:val="false"/>
                <w:i w:val="false"/>
                <w:color w:val="000000"/>
                <w:sz w:val="20"/>
              </w:rPr>
              <w:t>
правил и норм,
</w:t>
            </w:r>
            <w:r>
              <w:br/>
            </w:r>
            <w:r>
              <w:rPr>
                <w:rFonts w:ascii="Times New Roman"/>
                <w:b w:val="false"/>
                <w:i w:val="false"/>
                <w:color w:val="000000"/>
                <w:sz w:val="20"/>
              </w:rPr>
              <w:t>
повлекших
</w:t>
            </w:r>
            <w:r>
              <w:br/>
            </w:r>
            <w:r>
              <w:rPr>
                <w:rFonts w:ascii="Times New Roman"/>
                <w:b w:val="false"/>
                <w:i w:val="false"/>
                <w:color w:val="000000"/>
                <w:sz w:val="20"/>
              </w:rPr>
              <w:t>
привлечение к
</w:t>
            </w:r>
            <w:r>
              <w:br/>
            </w:r>
            <w:r>
              <w:rPr>
                <w:rFonts w:ascii="Times New Roman"/>
                <w:b w:val="false"/>
                <w:i w:val="false"/>
                <w:color w:val="000000"/>
                <w:sz w:val="20"/>
              </w:rPr>
              <w:t>
административной
</w:t>
            </w:r>
            <w:r>
              <w:br/>
            </w:r>
            <w:r>
              <w:rPr>
                <w:rFonts w:ascii="Times New Roman"/>
                <w:b w:val="false"/>
                <w:i w:val="false"/>
                <w:color w:val="000000"/>
                <w:sz w:val="20"/>
              </w:rPr>
              <w:t>
ответственности,
</w:t>
            </w:r>
            <w:r>
              <w:br/>
            </w:r>
            <w:r>
              <w:rPr>
                <w:rFonts w:ascii="Times New Roman"/>
                <w:b w:val="false"/>
                <w:i w:val="false"/>
                <w:color w:val="000000"/>
                <w:sz w:val="20"/>
              </w:rPr>
              <w:t>
по истечении
</w:t>
            </w:r>
            <w:r>
              <w:br/>
            </w:r>
            <w:r>
              <w:rPr>
                <w:rFonts w:ascii="Times New Roman"/>
                <w:b w:val="false"/>
                <w:i w:val="false"/>
                <w:color w:val="000000"/>
                <w:sz w:val="20"/>
              </w:rPr>
              <w:t>
срока
</w:t>
            </w:r>
            <w:r>
              <w:br/>
            </w:r>
            <w:r>
              <w:rPr>
                <w:rFonts w:ascii="Times New Roman"/>
                <w:b w:val="false"/>
                <w:i w:val="false"/>
                <w:color w:val="000000"/>
                <w:sz w:val="20"/>
              </w:rPr>
              <w:t>
приостановления
</w:t>
            </w:r>
            <w:r>
              <w:br/>
            </w:r>
            <w:r>
              <w:rPr>
                <w:rFonts w:ascii="Times New Roman"/>
                <w:b w:val="false"/>
                <w:i w:val="false"/>
                <w:color w:val="000000"/>
                <w:sz w:val="20"/>
              </w:rPr>
              <w:t>
действия лицензии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 до
</w:t>
            </w:r>
            <w:r>
              <w:br/>
            </w:r>
            <w:r>
              <w:rPr>
                <w:rFonts w:ascii="Times New Roman"/>
                <w:b w:val="false"/>
                <w:i w:val="false"/>
                <w:color w:val="000000"/>
                <w:sz w:val="20"/>
              </w:rPr>
              <w:t>
40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150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200
</w:t>
            </w:r>
            <w:r>
              <w:br/>
            </w:r>
            <w:r>
              <w:rPr>
                <w:rFonts w:ascii="Times New Roman"/>
                <w:b w:val="false"/>
                <w:i w:val="false"/>
                <w:color w:val="000000"/>
                <w:sz w:val="20"/>
              </w:rPr>
              <w:t>
до 300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358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Невыполнение местными исполнительными органами и иными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уполномоченными органами обязанностей, установленных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налоговым законодательством
</w:t>
            </w:r>
            <w:r>
              <w:rPr>
                <w:rFonts w:ascii="Times New Roman"/>
                <w:b w:val="false"/>
                <w:i w:val="false"/>
                <w:color w:val="000000"/>
                <w:sz w:val="20"/>
              </w:rPr>
              <w:t>
</w:t>
            </w:r>
          </w:p>
        </w:tc>
      </w:tr>
      <w:tr>
        <w:trPr>
          <w:trHeight w:val="157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Неперечисление,
</w:t>
            </w:r>
            <w:r>
              <w:br/>
            </w:r>
            <w:r>
              <w:rPr>
                <w:rFonts w:ascii="Times New Roman"/>
                <w:b w:val="false"/>
                <w:i w:val="false"/>
                <w:color w:val="000000"/>
                <w:sz w:val="20"/>
              </w:rPr>
              <w:t>
несвоевременное
</w:t>
            </w:r>
            <w:r>
              <w:br/>
            </w:r>
            <w:r>
              <w:rPr>
                <w:rFonts w:ascii="Times New Roman"/>
                <w:b w:val="false"/>
                <w:i w:val="false"/>
                <w:color w:val="000000"/>
                <w:sz w:val="20"/>
              </w:rPr>
              <w:t>
или неполное
</w:t>
            </w:r>
            <w:r>
              <w:br/>
            </w:r>
            <w:r>
              <w:rPr>
                <w:rFonts w:ascii="Times New Roman"/>
                <w:b w:val="false"/>
                <w:i w:val="false"/>
                <w:color w:val="000000"/>
                <w:sz w:val="20"/>
              </w:rPr>
              <w:t>
перечисление
</w:t>
            </w:r>
            <w:r>
              <w:br/>
            </w:r>
            <w:r>
              <w:rPr>
                <w:rFonts w:ascii="Times New Roman"/>
                <w:b w:val="false"/>
                <w:i w:val="false"/>
                <w:color w:val="000000"/>
                <w:sz w:val="20"/>
              </w:rPr>
              <w:t>
местными
</w:t>
            </w:r>
            <w:r>
              <w:br/>
            </w:r>
            <w:r>
              <w:rPr>
                <w:rFonts w:ascii="Times New Roman"/>
                <w:b w:val="false"/>
                <w:i w:val="false"/>
                <w:color w:val="000000"/>
                <w:sz w:val="20"/>
              </w:rPr>
              <w:t>
исполнительными
</w:t>
            </w:r>
            <w:r>
              <w:br/>
            </w:r>
            <w:r>
              <w:rPr>
                <w:rFonts w:ascii="Times New Roman"/>
                <w:b w:val="false"/>
                <w:i w:val="false"/>
                <w:color w:val="000000"/>
                <w:sz w:val="20"/>
              </w:rPr>
              <w:t>
органами или
</w:t>
            </w:r>
            <w:r>
              <w:br/>
            </w:r>
            <w:r>
              <w:rPr>
                <w:rFonts w:ascii="Times New Roman"/>
                <w:b w:val="false"/>
                <w:i w:val="false"/>
                <w:color w:val="000000"/>
                <w:sz w:val="20"/>
              </w:rPr>
              <w:t>
уполномоченными
</w:t>
            </w:r>
            <w:r>
              <w:br/>
            </w:r>
            <w:r>
              <w:rPr>
                <w:rFonts w:ascii="Times New Roman"/>
                <w:b w:val="false"/>
                <w:i w:val="false"/>
                <w:color w:val="000000"/>
                <w:sz w:val="20"/>
              </w:rPr>
              <w:t>
органами сумм
</w:t>
            </w:r>
            <w:r>
              <w:br/>
            </w:r>
            <w:r>
              <w:rPr>
                <w:rFonts w:ascii="Times New Roman"/>
                <w:b w:val="false"/>
                <w:i w:val="false"/>
                <w:color w:val="000000"/>
                <w:sz w:val="20"/>
              </w:rPr>
              <w:t>
налогов и других
</w:t>
            </w:r>
            <w:r>
              <w:br/>
            </w:r>
            <w:r>
              <w:rPr>
                <w:rFonts w:ascii="Times New Roman"/>
                <w:b w:val="false"/>
                <w:i w:val="false"/>
                <w:color w:val="000000"/>
                <w:sz w:val="20"/>
              </w:rPr>
              <w:t>
обязательных
</w:t>
            </w:r>
            <w:r>
              <w:br/>
            </w:r>
            <w:r>
              <w:rPr>
                <w:rFonts w:ascii="Times New Roman"/>
                <w:b w:val="false"/>
                <w:i w:val="false"/>
                <w:color w:val="000000"/>
                <w:sz w:val="20"/>
              </w:rPr>
              <w:t>
платежей в
</w:t>
            </w:r>
            <w:r>
              <w:br/>
            </w:r>
            <w:r>
              <w:rPr>
                <w:rFonts w:ascii="Times New Roman"/>
                <w:b w:val="false"/>
                <w:i w:val="false"/>
                <w:color w:val="000000"/>
                <w:sz w:val="20"/>
              </w:rPr>
              <w:t>
бюджет, подлежащих
</w:t>
            </w:r>
            <w:r>
              <w:br/>
            </w:r>
            <w:r>
              <w:rPr>
                <w:rFonts w:ascii="Times New Roman"/>
                <w:b w:val="false"/>
                <w:i w:val="false"/>
                <w:color w:val="000000"/>
                <w:sz w:val="20"/>
              </w:rPr>
              <w:t>
перечислению в
</w:t>
            </w:r>
            <w:r>
              <w:br/>
            </w:r>
            <w:r>
              <w:rPr>
                <w:rFonts w:ascii="Times New Roman"/>
                <w:b w:val="false"/>
                <w:i w:val="false"/>
                <w:color w:val="000000"/>
                <w:sz w:val="20"/>
              </w:rPr>
              <w:t>
бюджет в
</w:t>
            </w:r>
            <w:r>
              <w:br/>
            </w:r>
            <w:r>
              <w:rPr>
                <w:rFonts w:ascii="Times New Roman"/>
                <w:b w:val="false"/>
                <w:i w:val="false"/>
                <w:color w:val="000000"/>
                <w:sz w:val="20"/>
              </w:rPr>
              <w:t>
соответствии с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r>
              <w:br/>
            </w:r>
            <w:r>
              <w:rPr>
                <w:rFonts w:ascii="Times New Roman"/>
                <w:b w:val="false"/>
                <w:i w:val="false"/>
                <w:color w:val="000000"/>
                <w:sz w:val="20"/>
              </w:rPr>
              <w:t>
органами,
</w:t>
            </w:r>
            <w:r>
              <w:br/>
            </w:r>
            <w:r>
              <w:rPr>
                <w:rFonts w:ascii="Times New Roman"/>
                <w:b w:val="false"/>
                <w:i w:val="false"/>
                <w:color w:val="000000"/>
                <w:sz w:val="20"/>
              </w:rPr>
              <w:t>
указанными в
</w:t>
            </w:r>
            <w:r>
              <w:br/>
            </w:r>
            <w:r>
              <w:rPr>
                <w:rFonts w:ascii="Times New Roman"/>
                <w:b w:val="false"/>
                <w:i w:val="false"/>
                <w:color w:val="000000"/>
                <w:sz w:val="20"/>
              </w:rPr>
              <w:t>
настоящей части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26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Непредставление,
</w:t>
            </w:r>
            <w:r>
              <w:br/>
            </w:r>
            <w:r>
              <w:rPr>
                <w:rFonts w:ascii="Times New Roman"/>
                <w:b w:val="false"/>
                <w:i w:val="false"/>
                <w:color w:val="000000"/>
                <w:sz w:val="20"/>
              </w:rPr>
              <w:t>
несвоевременное,
</w:t>
            </w:r>
            <w:r>
              <w:br/>
            </w:r>
            <w:r>
              <w:rPr>
                <w:rFonts w:ascii="Times New Roman"/>
                <w:b w:val="false"/>
                <w:i w:val="false"/>
                <w:color w:val="000000"/>
                <w:sz w:val="20"/>
              </w:rPr>
              <w:t>
недостоверное или
</w:t>
            </w:r>
            <w:r>
              <w:br/>
            </w:r>
            <w:r>
              <w:rPr>
                <w:rFonts w:ascii="Times New Roman"/>
                <w:b w:val="false"/>
                <w:i w:val="false"/>
                <w:color w:val="000000"/>
                <w:sz w:val="20"/>
              </w:rPr>
              <w:t>
неполное
</w:t>
            </w:r>
            <w:r>
              <w:br/>
            </w:r>
            <w:r>
              <w:rPr>
                <w:rFonts w:ascii="Times New Roman"/>
                <w:b w:val="false"/>
                <w:i w:val="false"/>
                <w:color w:val="000000"/>
                <w:sz w:val="20"/>
              </w:rPr>
              <w:t>
представление
</w:t>
            </w:r>
            <w:r>
              <w:br/>
            </w:r>
            <w:r>
              <w:rPr>
                <w:rFonts w:ascii="Times New Roman"/>
                <w:b w:val="false"/>
                <w:i w:val="false"/>
                <w:color w:val="000000"/>
                <w:sz w:val="20"/>
              </w:rPr>
              <w:t>
местными
</w:t>
            </w:r>
            <w:r>
              <w:br/>
            </w:r>
            <w:r>
              <w:rPr>
                <w:rFonts w:ascii="Times New Roman"/>
                <w:b w:val="false"/>
                <w:i w:val="false"/>
                <w:color w:val="000000"/>
                <w:sz w:val="20"/>
              </w:rPr>
              <w:t>
исполнительными
</w:t>
            </w:r>
            <w:r>
              <w:br/>
            </w:r>
            <w:r>
              <w:rPr>
                <w:rFonts w:ascii="Times New Roman"/>
                <w:b w:val="false"/>
                <w:i w:val="false"/>
                <w:color w:val="000000"/>
                <w:sz w:val="20"/>
              </w:rPr>
              <w:t>
органами и иными
</w:t>
            </w:r>
            <w:r>
              <w:br/>
            </w:r>
            <w:r>
              <w:rPr>
                <w:rFonts w:ascii="Times New Roman"/>
                <w:b w:val="false"/>
                <w:i w:val="false"/>
                <w:color w:val="000000"/>
                <w:sz w:val="20"/>
              </w:rPr>
              <w:t>
уполномоченными
</w:t>
            </w:r>
            <w:r>
              <w:br/>
            </w:r>
            <w:r>
              <w:rPr>
                <w:rFonts w:ascii="Times New Roman"/>
                <w:b w:val="false"/>
                <w:i w:val="false"/>
                <w:color w:val="000000"/>
                <w:sz w:val="20"/>
              </w:rPr>
              <w:t>
органами сведений,
</w:t>
            </w:r>
            <w:r>
              <w:br/>
            </w:r>
            <w:r>
              <w:rPr>
                <w:rFonts w:ascii="Times New Roman"/>
                <w:b w:val="false"/>
                <w:i w:val="false"/>
                <w:color w:val="000000"/>
                <w:sz w:val="20"/>
              </w:rPr>
              <w:t>
определенных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r>
              <w:br/>
            </w:r>
            <w:r>
              <w:rPr>
                <w:rFonts w:ascii="Times New Roman"/>
                <w:b w:val="false"/>
                <w:i w:val="false"/>
                <w:color w:val="000000"/>
                <w:sz w:val="20"/>
              </w:rPr>
              <w:t>
для представления
</w:t>
            </w:r>
            <w:r>
              <w:br/>
            </w:r>
            <w:r>
              <w:rPr>
                <w:rFonts w:ascii="Times New Roman"/>
                <w:b w:val="false"/>
                <w:i w:val="false"/>
                <w:color w:val="000000"/>
                <w:sz w:val="20"/>
              </w:rPr>
              <w:t>
органам налоговой
</w:t>
            </w:r>
            <w:r>
              <w:br/>
            </w:r>
            <w:r>
              <w:rPr>
                <w:rFonts w:ascii="Times New Roman"/>
                <w:b w:val="false"/>
                <w:i w:val="false"/>
                <w:color w:val="000000"/>
                <w:sz w:val="20"/>
              </w:rPr>
              <w:t>
службы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26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Невыдача и (или)
</w:t>
            </w:r>
            <w:r>
              <w:br/>
            </w:r>
            <w:r>
              <w:rPr>
                <w:rFonts w:ascii="Times New Roman"/>
                <w:b w:val="false"/>
                <w:i w:val="false"/>
                <w:color w:val="000000"/>
                <w:sz w:val="20"/>
              </w:rPr>
              <w:t>
выдача разовых
</w:t>
            </w:r>
            <w:r>
              <w:br/>
            </w:r>
            <w:r>
              <w:rPr>
                <w:rFonts w:ascii="Times New Roman"/>
                <w:b w:val="false"/>
                <w:i w:val="false"/>
                <w:color w:val="000000"/>
                <w:sz w:val="20"/>
              </w:rPr>
              <w:t>
талонов ниже
</w:t>
            </w:r>
            <w:r>
              <w:br/>
            </w:r>
            <w:r>
              <w:rPr>
                <w:rFonts w:ascii="Times New Roman"/>
                <w:b w:val="false"/>
                <w:i w:val="false"/>
                <w:color w:val="000000"/>
                <w:sz w:val="20"/>
              </w:rPr>
              <w:t>
установленной
</w:t>
            </w:r>
            <w:r>
              <w:br/>
            </w:r>
            <w:r>
              <w:rPr>
                <w:rFonts w:ascii="Times New Roman"/>
                <w:b w:val="false"/>
                <w:i w:val="false"/>
                <w:color w:val="000000"/>
                <w:sz w:val="20"/>
              </w:rPr>
              <w:t>
стоимости
</w:t>
            </w:r>
            <w:r>
              <w:br/>
            </w:r>
            <w:r>
              <w:rPr>
                <w:rFonts w:ascii="Times New Roman"/>
                <w:b w:val="false"/>
                <w:i w:val="false"/>
                <w:color w:val="000000"/>
                <w:sz w:val="20"/>
              </w:rPr>
              <w:t>
местными
</w:t>
            </w:r>
            <w:r>
              <w:br/>
            </w:r>
            <w:r>
              <w:rPr>
                <w:rFonts w:ascii="Times New Roman"/>
                <w:b w:val="false"/>
                <w:i w:val="false"/>
                <w:color w:val="000000"/>
                <w:sz w:val="20"/>
              </w:rPr>
              <w:t>
исполнительными
</w:t>
            </w:r>
            <w:r>
              <w:br/>
            </w:r>
            <w:r>
              <w:rPr>
                <w:rFonts w:ascii="Times New Roman"/>
                <w:b w:val="false"/>
                <w:i w:val="false"/>
                <w:color w:val="000000"/>
                <w:sz w:val="20"/>
              </w:rPr>
              <w:t>
органами или
</w:t>
            </w:r>
            <w:r>
              <w:br/>
            </w:r>
            <w:r>
              <w:rPr>
                <w:rFonts w:ascii="Times New Roman"/>
                <w:b w:val="false"/>
                <w:i w:val="false"/>
                <w:color w:val="000000"/>
                <w:sz w:val="20"/>
              </w:rPr>
              <w:t>
уполномоченными
</w:t>
            </w:r>
            <w:r>
              <w:br/>
            </w:r>
            <w:r>
              <w:rPr>
                <w:rFonts w:ascii="Times New Roman"/>
                <w:b w:val="false"/>
                <w:i w:val="false"/>
                <w:color w:val="000000"/>
                <w:sz w:val="20"/>
              </w:rPr>
              <w:t>
органами, а равно
</w:t>
            </w:r>
            <w:r>
              <w:br/>
            </w:r>
            <w:r>
              <w:rPr>
                <w:rFonts w:ascii="Times New Roman"/>
                <w:b w:val="false"/>
                <w:i w:val="false"/>
                <w:color w:val="000000"/>
                <w:sz w:val="20"/>
              </w:rPr>
              <w:t>
несоблюдение
</w:t>
            </w:r>
            <w:r>
              <w:br/>
            </w:r>
            <w:r>
              <w:rPr>
                <w:rFonts w:ascii="Times New Roman"/>
                <w:b w:val="false"/>
                <w:i w:val="false"/>
                <w:color w:val="000000"/>
                <w:sz w:val="20"/>
              </w:rPr>
              <w:t>
требований
</w:t>
            </w:r>
            <w:r>
              <w:br/>
            </w:r>
            <w:r>
              <w:rPr>
                <w:rFonts w:ascii="Times New Roman"/>
                <w:b w:val="false"/>
                <w:i w:val="false"/>
                <w:color w:val="000000"/>
                <w:sz w:val="20"/>
              </w:rPr>
              <w:t>
налогового
</w:t>
            </w:r>
            <w:r>
              <w:br/>
            </w:r>
            <w:r>
              <w:rPr>
                <w:rFonts w:ascii="Times New Roman"/>
                <w:b w:val="false"/>
                <w:i w:val="false"/>
                <w:color w:val="000000"/>
                <w:sz w:val="20"/>
              </w:rPr>
              <w:t>
законодательства,
</w:t>
            </w:r>
            <w:r>
              <w:br/>
            </w:r>
            <w:r>
              <w:rPr>
                <w:rFonts w:ascii="Times New Roman"/>
                <w:b w:val="false"/>
                <w:i w:val="false"/>
                <w:color w:val="000000"/>
                <w:sz w:val="20"/>
              </w:rPr>
              <w:t>
предъявляемых к
</w:t>
            </w:r>
            <w:r>
              <w:br/>
            </w:r>
            <w:r>
              <w:rPr>
                <w:rFonts w:ascii="Times New Roman"/>
                <w:b w:val="false"/>
                <w:i w:val="false"/>
                <w:color w:val="000000"/>
                <w:sz w:val="20"/>
              </w:rPr>
              <w:t>
организации работы
</w:t>
            </w:r>
            <w:r>
              <w:br/>
            </w:r>
            <w:r>
              <w:rPr>
                <w:rFonts w:ascii="Times New Roman"/>
                <w:b w:val="false"/>
                <w:i w:val="false"/>
                <w:color w:val="000000"/>
                <w:sz w:val="20"/>
              </w:rPr>
              <w:t>
по выдаче разовых
</w:t>
            </w:r>
            <w:r>
              <w:br/>
            </w:r>
            <w:r>
              <w:rPr>
                <w:rFonts w:ascii="Times New Roman"/>
                <w:b w:val="false"/>
                <w:i w:val="false"/>
                <w:color w:val="000000"/>
                <w:sz w:val="20"/>
              </w:rPr>
              <w:t>
талонов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ч.4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частями первой,
</w:t>
            </w:r>
            <w:r>
              <w:br/>
            </w:r>
            <w:r>
              <w:rPr>
                <w:rFonts w:ascii="Times New Roman"/>
                <w:b w:val="false"/>
                <w:i w:val="false"/>
                <w:color w:val="000000"/>
                <w:sz w:val="20"/>
              </w:rPr>
              <w:t>
второй и третьей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358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правил учета и дальнейшего использования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имущества, поступившего в собственность государства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отдельным основаниям, в случаях, предусмотренных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законодательными актами
</w:t>
            </w:r>
            <w:r>
              <w:rPr>
                <w:rFonts w:ascii="Times New Roman"/>
                <w:b w:val="false"/>
                <w:i w:val="false"/>
                <w:color w:val="000000"/>
                <w:sz w:val="20"/>
              </w:rPr>
              <w:t>
</w:t>
            </w: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Неполная и (или)
</w:t>
            </w:r>
            <w:r>
              <w:br/>
            </w:r>
            <w:r>
              <w:rPr>
                <w:rFonts w:ascii="Times New Roman"/>
                <w:b w:val="false"/>
                <w:i w:val="false"/>
                <w:color w:val="000000"/>
                <w:sz w:val="20"/>
              </w:rPr>
              <w:t>
несвоевременная
</w:t>
            </w:r>
            <w:r>
              <w:br/>
            </w:r>
            <w:r>
              <w:rPr>
                <w:rFonts w:ascii="Times New Roman"/>
                <w:b w:val="false"/>
                <w:i w:val="false"/>
                <w:color w:val="000000"/>
                <w:sz w:val="20"/>
              </w:rPr>
              <w:t>
передача в
</w:t>
            </w:r>
            <w:r>
              <w:br/>
            </w:r>
            <w:r>
              <w:rPr>
                <w:rFonts w:ascii="Times New Roman"/>
                <w:b w:val="false"/>
                <w:i w:val="false"/>
                <w:color w:val="000000"/>
                <w:sz w:val="20"/>
              </w:rPr>
              <w:t>
уполномоченный
</w:t>
            </w:r>
            <w:r>
              <w:br/>
            </w:r>
            <w:r>
              <w:rPr>
                <w:rFonts w:ascii="Times New Roman"/>
                <w:b w:val="false"/>
                <w:i w:val="false"/>
                <w:color w:val="000000"/>
                <w:sz w:val="20"/>
              </w:rPr>
              <w:t>
орган имущества,
</w:t>
            </w:r>
            <w:r>
              <w:br/>
            </w:r>
            <w:r>
              <w:rPr>
                <w:rFonts w:ascii="Times New Roman"/>
                <w:b w:val="false"/>
                <w:i w:val="false"/>
                <w:color w:val="000000"/>
                <w:sz w:val="20"/>
              </w:rPr>
              <w:t>
поступившего в
</w:t>
            </w:r>
            <w:r>
              <w:br/>
            </w:r>
            <w:r>
              <w:rPr>
                <w:rFonts w:ascii="Times New Roman"/>
                <w:b w:val="false"/>
                <w:i w:val="false"/>
                <w:color w:val="000000"/>
                <w:sz w:val="20"/>
              </w:rPr>
              <w:t>
собственность
</w:t>
            </w:r>
            <w:r>
              <w:br/>
            </w:r>
            <w:r>
              <w:rPr>
                <w:rFonts w:ascii="Times New Roman"/>
                <w:b w:val="false"/>
                <w:i w:val="false"/>
                <w:color w:val="000000"/>
                <w:sz w:val="20"/>
              </w:rPr>
              <w:t>
государства по
</w:t>
            </w:r>
            <w:r>
              <w:br/>
            </w:r>
            <w:r>
              <w:rPr>
                <w:rFonts w:ascii="Times New Roman"/>
                <w:b w:val="false"/>
                <w:i w:val="false"/>
                <w:color w:val="000000"/>
                <w:sz w:val="20"/>
              </w:rPr>
              <w:t>
отдельным
</w:t>
            </w:r>
            <w:r>
              <w:br/>
            </w:r>
            <w:r>
              <w:rPr>
                <w:rFonts w:ascii="Times New Roman"/>
                <w:b w:val="false"/>
                <w:i w:val="false"/>
                <w:color w:val="000000"/>
                <w:sz w:val="20"/>
              </w:rPr>
              <w:t>
основаниям, в случаях,
</w:t>
            </w:r>
            <w:r>
              <w:br/>
            </w:r>
            <w:r>
              <w:rPr>
                <w:rFonts w:ascii="Times New Roman"/>
                <w:b w:val="false"/>
                <w:i w:val="false"/>
                <w:color w:val="000000"/>
                <w:sz w:val="20"/>
              </w:rPr>
              <w:t>
предусмотренных
</w:t>
            </w:r>
            <w:r>
              <w:br/>
            </w:r>
            <w:r>
              <w:rPr>
                <w:rFonts w:ascii="Times New Roman"/>
                <w:b w:val="false"/>
                <w:i w:val="false"/>
                <w:color w:val="000000"/>
                <w:sz w:val="20"/>
              </w:rPr>
              <w:t>
законодательными
</w:t>
            </w:r>
            <w:r>
              <w:br/>
            </w:r>
            <w:r>
              <w:rPr>
                <w:rFonts w:ascii="Times New Roman"/>
                <w:b w:val="false"/>
                <w:i w:val="false"/>
                <w:color w:val="000000"/>
                <w:sz w:val="20"/>
              </w:rPr>
              <w:t>
актами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физических
</w:t>
            </w:r>
            <w:r>
              <w:br/>
            </w:r>
            <w:r>
              <w:rPr>
                <w:rFonts w:ascii="Times New Roman"/>
                <w:b w:val="false"/>
                <w:i w:val="false"/>
                <w:color w:val="000000"/>
                <w:sz w:val="20"/>
              </w:rPr>
              <w:t>
лиц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должностных
</w:t>
            </w:r>
            <w:r>
              <w:br/>
            </w:r>
            <w:r>
              <w:rPr>
                <w:rFonts w:ascii="Times New Roman"/>
                <w:b w:val="false"/>
                <w:i w:val="false"/>
                <w:color w:val="000000"/>
                <w:sz w:val="20"/>
              </w:rPr>
              <w:t>
лиц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юридических
</w:t>
            </w:r>
            <w:r>
              <w:br/>
            </w:r>
            <w:r>
              <w:rPr>
                <w:rFonts w:ascii="Times New Roman"/>
                <w:b w:val="false"/>
                <w:i w:val="false"/>
                <w:color w:val="000000"/>
                <w:sz w:val="20"/>
              </w:rPr>
              <w:t>
лиц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Несоблюдение
</w:t>
            </w:r>
            <w:r>
              <w:br/>
            </w:r>
            <w:r>
              <w:rPr>
                <w:rFonts w:ascii="Times New Roman"/>
                <w:b w:val="false"/>
                <w:i w:val="false"/>
                <w:color w:val="000000"/>
                <w:sz w:val="20"/>
              </w:rPr>
              <w:t>
порядка учета,
</w:t>
            </w:r>
            <w:r>
              <w:br/>
            </w:r>
            <w:r>
              <w:rPr>
                <w:rFonts w:ascii="Times New Roman"/>
                <w:b w:val="false"/>
                <w:i w:val="false"/>
                <w:color w:val="000000"/>
                <w:sz w:val="20"/>
              </w:rPr>
              <w:t>
хранения, оценки
</w:t>
            </w:r>
            <w:r>
              <w:br/>
            </w:r>
            <w:r>
              <w:rPr>
                <w:rFonts w:ascii="Times New Roman"/>
                <w:b w:val="false"/>
                <w:i w:val="false"/>
                <w:color w:val="000000"/>
                <w:sz w:val="20"/>
              </w:rPr>
              <w:t>
и реализации
</w:t>
            </w:r>
            <w:r>
              <w:br/>
            </w:r>
            <w:r>
              <w:rPr>
                <w:rFonts w:ascii="Times New Roman"/>
                <w:b w:val="false"/>
                <w:i w:val="false"/>
                <w:color w:val="000000"/>
                <w:sz w:val="20"/>
              </w:rPr>
              <w:t>
имущества,
</w:t>
            </w:r>
            <w:r>
              <w:br/>
            </w:r>
            <w:r>
              <w:rPr>
                <w:rFonts w:ascii="Times New Roman"/>
                <w:b w:val="false"/>
                <w:i w:val="false"/>
                <w:color w:val="000000"/>
                <w:sz w:val="20"/>
              </w:rPr>
              <w:t>
поступившего в
</w:t>
            </w:r>
            <w:r>
              <w:br/>
            </w:r>
            <w:r>
              <w:rPr>
                <w:rFonts w:ascii="Times New Roman"/>
                <w:b w:val="false"/>
                <w:i w:val="false"/>
                <w:color w:val="000000"/>
                <w:sz w:val="20"/>
              </w:rPr>
              <w:t>
собственность
</w:t>
            </w:r>
            <w:r>
              <w:br/>
            </w:r>
            <w:r>
              <w:rPr>
                <w:rFonts w:ascii="Times New Roman"/>
                <w:b w:val="false"/>
                <w:i w:val="false"/>
                <w:color w:val="000000"/>
                <w:sz w:val="20"/>
              </w:rPr>
              <w:t>
государства по
</w:t>
            </w:r>
            <w:r>
              <w:br/>
            </w:r>
            <w:r>
              <w:rPr>
                <w:rFonts w:ascii="Times New Roman"/>
                <w:b w:val="false"/>
                <w:i w:val="false"/>
                <w:color w:val="000000"/>
                <w:sz w:val="20"/>
              </w:rPr>
              <w:t>
отдельным
</w:t>
            </w:r>
            <w:r>
              <w:br/>
            </w:r>
            <w:r>
              <w:rPr>
                <w:rFonts w:ascii="Times New Roman"/>
                <w:b w:val="false"/>
                <w:i w:val="false"/>
                <w:color w:val="000000"/>
                <w:sz w:val="20"/>
              </w:rPr>
              <w:t>
основаниям, в
</w:t>
            </w:r>
            <w:r>
              <w:br/>
            </w:r>
            <w:r>
              <w:rPr>
                <w:rFonts w:ascii="Times New Roman"/>
                <w:b w:val="false"/>
                <w:i w:val="false"/>
                <w:color w:val="000000"/>
                <w:sz w:val="20"/>
              </w:rPr>
              <w:t>
случаях,
</w:t>
            </w:r>
            <w:r>
              <w:br/>
            </w:r>
            <w:r>
              <w:rPr>
                <w:rFonts w:ascii="Times New Roman"/>
                <w:b w:val="false"/>
                <w:i w:val="false"/>
                <w:color w:val="000000"/>
                <w:sz w:val="20"/>
              </w:rPr>
              <w:t>
предусмотренных
</w:t>
            </w:r>
            <w:r>
              <w:br/>
            </w:r>
            <w:r>
              <w:rPr>
                <w:rFonts w:ascii="Times New Roman"/>
                <w:b w:val="false"/>
                <w:i w:val="false"/>
                <w:color w:val="000000"/>
                <w:sz w:val="20"/>
              </w:rPr>
              <w:t>
законодательными
</w:t>
            </w:r>
            <w:r>
              <w:br/>
            </w:r>
            <w:r>
              <w:rPr>
                <w:rFonts w:ascii="Times New Roman"/>
                <w:b w:val="false"/>
                <w:i w:val="false"/>
                <w:color w:val="000000"/>
                <w:sz w:val="20"/>
              </w:rPr>
              <w:t>
актами, а также
</w:t>
            </w:r>
            <w:r>
              <w:br/>
            </w:r>
            <w:r>
              <w:rPr>
                <w:rFonts w:ascii="Times New Roman"/>
                <w:b w:val="false"/>
                <w:i w:val="false"/>
                <w:color w:val="000000"/>
                <w:sz w:val="20"/>
              </w:rPr>
              <w:t>
несвоевременное
</w:t>
            </w:r>
            <w:r>
              <w:br/>
            </w:r>
            <w:r>
              <w:rPr>
                <w:rFonts w:ascii="Times New Roman"/>
                <w:b w:val="false"/>
                <w:i w:val="false"/>
                <w:color w:val="000000"/>
                <w:sz w:val="20"/>
              </w:rPr>
              <w:t>
перечисление в
</w:t>
            </w:r>
            <w:r>
              <w:br/>
            </w:r>
            <w:r>
              <w:rPr>
                <w:rFonts w:ascii="Times New Roman"/>
                <w:b w:val="false"/>
                <w:i w:val="false"/>
                <w:color w:val="000000"/>
                <w:sz w:val="20"/>
              </w:rPr>
              <w:t>
государственный
</w:t>
            </w:r>
            <w:r>
              <w:br/>
            </w:r>
            <w:r>
              <w:rPr>
                <w:rFonts w:ascii="Times New Roman"/>
                <w:b w:val="false"/>
                <w:i w:val="false"/>
                <w:color w:val="000000"/>
                <w:sz w:val="20"/>
              </w:rPr>
              <w:t>
бюджет сумм от
</w:t>
            </w:r>
            <w:r>
              <w:br/>
            </w:r>
            <w:r>
              <w:rPr>
                <w:rFonts w:ascii="Times New Roman"/>
                <w:b w:val="false"/>
                <w:i w:val="false"/>
                <w:color w:val="000000"/>
                <w:sz w:val="20"/>
              </w:rPr>
              <w:t>
реализации такого
</w:t>
            </w:r>
            <w:r>
              <w:br/>
            </w:r>
            <w:r>
              <w:rPr>
                <w:rFonts w:ascii="Times New Roman"/>
                <w:b w:val="false"/>
                <w:i w:val="false"/>
                <w:color w:val="000000"/>
                <w:sz w:val="20"/>
              </w:rPr>
              <w:t>
имущества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должностных лиц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юридических лиц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359
</w:t>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Разглашение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сведений,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составляющих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налоговую тайну
</w:t>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 до
</w:t>
            </w:r>
            <w:r>
              <w:br/>
            </w:r>
            <w:r>
              <w:rPr>
                <w:rFonts w:ascii="Times New Roman"/>
                <w:b w:val="false"/>
                <w:i w:val="false"/>
                <w:color w:val="000000"/>
                <w:sz w:val="20"/>
              </w:rPr>
              <w:t>
40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84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Осуществление органами (организациями), уполномоченными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государством, определенных действии без взимания налогов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 других обязательных платежей в бюджет, а равно без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получения документов, подтверждающих такую уплату
</w:t>
            </w:r>
            <w:r>
              <w:rPr>
                <w:rFonts w:ascii="Times New Roman"/>
                <w:b w:val="false"/>
                <w:i w:val="false"/>
                <w:color w:val="000000"/>
                <w:sz w:val="20"/>
              </w:rPr>
              <w:t>
</w:t>
            </w:r>
          </w:p>
        </w:tc>
      </w:tr>
      <w:tr>
        <w:trPr>
          <w:trHeight w:val="105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w:t>
            </w:r>
            <w:r>
              <w:br/>
            </w:r>
            <w:r>
              <w:rPr>
                <w:rFonts w:ascii="Times New Roman"/>
                <w:b w:val="false"/>
                <w:i w:val="false"/>
                <w:color w:val="000000"/>
                <w:sz w:val="20"/>
              </w:rPr>
              <w:t>
органами
</w:t>
            </w:r>
            <w:r>
              <w:br/>
            </w:r>
            <w:r>
              <w:rPr>
                <w:rFonts w:ascii="Times New Roman"/>
                <w:b w:val="false"/>
                <w:i w:val="false"/>
                <w:color w:val="000000"/>
                <w:sz w:val="20"/>
              </w:rPr>
              <w:t>
(организациями),
</w:t>
            </w:r>
            <w:r>
              <w:br/>
            </w:r>
            <w:r>
              <w:rPr>
                <w:rFonts w:ascii="Times New Roman"/>
                <w:b w:val="false"/>
                <w:i w:val="false"/>
                <w:color w:val="000000"/>
                <w:sz w:val="20"/>
              </w:rPr>
              <w:t>
уполномоченными
</w:t>
            </w:r>
            <w:r>
              <w:br/>
            </w:r>
            <w:r>
              <w:rPr>
                <w:rFonts w:ascii="Times New Roman"/>
                <w:b w:val="false"/>
                <w:i w:val="false"/>
                <w:color w:val="000000"/>
                <w:sz w:val="20"/>
              </w:rPr>
              <w:t>
государством,
</w:t>
            </w:r>
            <w:r>
              <w:br/>
            </w:r>
            <w:r>
              <w:rPr>
                <w:rFonts w:ascii="Times New Roman"/>
                <w:b w:val="false"/>
                <w:i w:val="false"/>
                <w:color w:val="000000"/>
                <w:sz w:val="20"/>
              </w:rPr>
              <w:t>
юридически
</w:t>
            </w:r>
            <w:r>
              <w:br/>
            </w:r>
            <w:r>
              <w:rPr>
                <w:rFonts w:ascii="Times New Roman"/>
                <w:b w:val="false"/>
                <w:i w:val="false"/>
                <w:color w:val="000000"/>
                <w:sz w:val="20"/>
              </w:rPr>
              <w:t>
значимых действий,
</w:t>
            </w:r>
            <w:r>
              <w:br/>
            </w:r>
            <w:r>
              <w:rPr>
                <w:rFonts w:ascii="Times New Roman"/>
                <w:b w:val="false"/>
                <w:i w:val="false"/>
                <w:color w:val="000000"/>
                <w:sz w:val="20"/>
              </w:rPr>
              <w:t>
предусмотренных
</w:t>
            </w:r>
            <w:r>
              <w:br/>
            </w:r>
            <w:r>
              <w:rPr>
                <w:rFonts w:ascii="Times New Roman"/>
                <w:b w:val="false"/>
                <w:i w:val="false"/>
                <w:color w:val="000000"/>
                <w:sz w:val="20"/>
              </w:rPr>
              <w:t>
законодательством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без
</w:t>
            </w:r>
            <w:r>
              <w:br/>
            </w:r>
            <w:r>
              <w:rPr>
                <w:rFonts w:ascii="Times New Roman"/>
                <w:b w:val="false"/>
                <w:i w:val="false"/>
                <w:color w:val="000000"/>
                <w:sz w:val="20"/>
              </w:rPr>
              <w:t>
взимания налогов
</w:t>
            </w:r>
            <w:r>
              <w:br/>
            </w:r>
            <w:r>
              <w:rPr>
                <w:rFonts w:ascii="Times New Roman"/>
                <w:b w:val="false"/>
                <w:i w:val="false"/>
                <w:color w:val="000000"/>
                <w:sz w:val="20"/>
              </w:rPr>
              <w:t>
и других
</w:t>
            </w:r>
            <w:r>
              <w:br/>
            </w:r>
            <w:r>
              <w:rPr>
                <w:rFonts w:ascii="Times New Roman"/>
                <w:b w:val="false"/>
                <w:i w:val="false"/>
                <w:color w:val="000000"/>
                <w:sz w:val="20"/>
              </w:rPr>
              <w:t>
обязательных
</w:t>
            </w:r>
            <w:r>
              <w:br/>
            </w:r>
            <w:r>
              <w:rPr>
                <w:rFonts w:ascii="Times New Roman"/>
                <w:b w:val="false"/>
                <w:i w:val="false"/>
                <w:color w:val="000000"/>
                <w:sz w:val="20"/>
              </w:rPr>
              <w:t>
платежей в бюджет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77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w:t>
            </w:r>
            <w:r>
              <w:br/>
            </w:r>
            <w:r>
              <w:rPr>
                <w:rFonts w:ascii="Times New Roman"/>
                <w:b w:val="false"/>
                <w:i w:val="false"/>
                <w:color w:val="000000"/>
                <w:sz w:val="20"/>
              </w:rPr>
              <w:t>
органами
</w:t>
            </w:r>
            <w:r>
              <w:br/>
            </w:r>
            <w:r>
              <w:rPr>
                <w:rFonts w:ascii="Times New Roman"/>
                <w:b w:val="false"/>
                <w:i w:val="false"/>
                <w:color w:val="000000"/>
                <w:sz w:val="20"/>
              </w:rPr>
              <w:t>
(организациями),
</w:t>
            </w:r>
            <w:r>
              <w:br/>
            </w:r>
            <w:r>
              <w:rPr>
                <w:rFonts w:ascii="Times New Roman"/>
                <w:b w:val="false"/>
                <w:i w:val="false"/>
                <w:color w:val="000000"/>
                <w:sz w:val="20"/>
              </w:rPr>
              <w:t>
уполномоченными
</w:t>
            </w:r>
            <w:r>
              <w:br/>
            </w:r>
            <w:r>
              <w:rPr>
                <w:rFonts w:ascii="Times New Roman"/>
                <w:b w:val="false"/>
                <w:i w:val="false"/>
                <w:color w:val="000000"/>
                <w:sz w:val="20"/>
              </w:rPr>
              <w:t>
государством,
</w:t>
            </w:r>
            <w:r>
              <w:br/>
            </w:r>
            <w:r>
              <w:rPr>
                <w:rFonts w:ascii="Times New Roman"/>
                <w:b w:val="false"/>
                <w:i w:val="false"/>
                <w:color w:val="000000"/>
                <w:sz w:val="20"/>
              </w:rPr>
              <w:t>
юридически
</w:t>
            </w:r>
            <w:r>
              <w:br/>
            </w:r>
            <w:r>
              <w:rPr>
                <w:rFonts w:ascii="Times New Roman"/>
                <w:b w:val="false"/>
                <w:i w:val="false"/>
                <w:color w:val="000000"/>
                <w:sz w:val="20"/>
              </w:rPr>
              <w:t>
значимых действий,
</w:t>
            </w:r>
            <w:r>
              <w:br/>
            </w:r>
            <w:r>
              <w:rPr>
                <w:rFonts w:ascii="Times New Roman"/>
                <w:b w:val="false"/>
                <w:i w:val="false"/>
                <w:color w:val="000000"/>
                <w:sz w:val="20"/>
              </w:rPr>
              <w:t>
предусмотренных
</w:t>
            </w:r>
            <w:r>
              <w:br/>
            </w:r>
            <w:r>
              <w:rPr>
                <w:rFonts w:ascii="Times New Roman"/>
                <w:b w:val="false"/>
                <w:i w:val="false"/>
                <w:color w:val="000000"/>
                <w:sz w:val="20"/>
              </w:rPr>
              <w:t>
законодательством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без
</w:t>
            </w:r>
            <w:r>
              <w:br/>
            </w:r>
            <w:r>
              <w:rPr>
                <w:rFonts w:ascii="Times New Roman"/>
                <w:b w:val="false"/>
                <w:i w:val="false"/>
                <w:color w:val="000000"/>
                <w:sz w:val="20"/>
              </w:rPr>
              <w:t>
получения
</w:t>
            </w:r>
            <w:r>
              <w:br/>
            </w:r>
            <w:r>
              <w:rPr>
                <w:rFonts w:ascii="Times New Roman"/>
                <w:b w:val="false"/>
                <w:i w:val="false"/>
                <w:color w:val="000000"/>
                <w:sz w:val="20"/>
              </w:rPr>
              <w:t>
документа,
</w:t>
            </w:r>
            <w:r>
              <w:br/>
            </w:r>
            <w:r>
              <w:rPr>
                <w:rFonts w:ascii="Times New Roman"/>
                <w:b w:val="false"/>
                <w:i w:val="false"/>
                <w:color w:val="000000"/>
                <w:sz w:val="20"/>
              </w:rPr>
              <w:t>
подтверждающего
</w:t>
            </w:r>
            <w:r>
              <w:br/>
            </w:r>
            <w:r>
              <w:rPr>
                <w:rFonts w:ascii="Times New Roman"/>
                <w:b w:val="false"/>
                <w:i w:val="false"/>
                <w:color w:val="000000"/>
                <w:sz w:val="20"/>
              </w:rPr>
              <w:t>
уплату налогов и
</w:t>
            </w:r>
            <w:r>
              <w:br/>
            </w:r>
            <w:r>
              <w:rPr>
                <w:rFonts w:ascii="Times New Roman"/>
                <w:b w:val="false"/>
                <w:i w:val="false"/>
                <w:color w:val="000000"/>
                <w:sz w:val="20"/>
              </w:rPr>
              <w:t>
других
</w:t>
            </w:r>
            <w:r>
              <w:br/>
            </w:r>
            <w:r>
              <w:rPr>
                <w:rFonts w:ascii="Times New Roman"/>
                <w:b w:val="false"/>
                <w:i w:val="false"/>
                <w:color w:val="000000"/>
                <w:sz w:val="20"/>
              </w:rPr>
              <w:t>
обязательных
</w:t>
            </w:r>
            <w:r>
              <w:br/>
            </w:r>
            <w:r>
              <w:rPr>
                <w:rFonts w:ascii="Times New Roman"/>
                <w:b w:val="false"/>
                <w:i w:val="false"/>
                <w:color w:val="000000"/>
                <w:sz w:val="20"/>
              </w:rPr>
              <w:t>
платежей в бюджет,
</w:t>
            </w:r>
            <w:r>
              <w:br/>
            </w:r>
            <w:r>
              <w:rPr>
                <w:rFonts w:ascii="Times New Roman"/>
                <w:b w:val="false"/>
                <w:i w:val="false"/>
                <w:color w:val="000000"/>
                <w:sz w:val="20"/>
              </w:rPr>
              <w:t>
в случаях, когда
</w:t>
            </w:r>
            <w:r>
              <w:br/>
            </w:r>
            <w:r>
              <w:rPr>
                <w:rFonts w:ascii="Times New Roman"/>
                <w:b w:val="false"/>
                <w:i w:val="false"/>
                <w:color w:val="000000"/>
                <w:sz w:val="20"/>
              </w:rPr>
              <w:t>
получение
</w:t>
            </w:r>
            <w:r>
              <w:br/>
            </w:r>
            <w:r>
              <w:rPr>
                <w:rFonts w:ascii="Times New Roman"/>
                <w:b w:val="false"/>
                <w:i w:val="false"/>
                <w:color w:val="000000"/>
                <w:sz w:val="20"/>
              </w:rPr>
              <w:t>
подтверждающего
</w:t>
            </w:r>
            <w:r>
              <w:br/>
            </w:r>
            <w:r>
              <w:rPr>
                <w:rFonts w:ascii="Times New Roman"/>
                <w:b w:val="false"/>
                <w:i w:val="false"/>
                <w:color w:val="000000"/>
                <w:sz w:val="20"/>
              </w:rPr>
              <w:t>
документа
</w:t>
            </w:r>
            <w:r>
              <w:br/>
            </w:r>
            <w:r>
              <w:rPr>
                <w:rFonts w:ascii="Times New Roman"/>
                <w:b w:val="false"/>
                <w:i w:val="false"/>
                <w:color w:val="000000"/>
                <w:sz w:val="20"/>
              </w:rPr>
              <w:t>
предусмотрено
</w:t>
            </w:r>
            <w:r>
              <w:br/>
            </w:r>
            <w:r>
              <w:rPr>
                <w:rFonts w:ascii="Times New Roman"/>
                <w:b w:val="false"/>
                <w:i w:val="false"/>
                <w:color w:val="000000"/>
                <w:sz w:val="20"/>
              </w:rPr>
              <w:t>
законодательными
</w:t>
            </w:r>
            <w:r>
              <w:br/>
            </w:r>
            <w:r>
              <w:rPr>
                <w:rFonts w:ascii="Times New Roman"/>
                <w:b w:val="false"/>
                <w:i w:val="false"/>
                <w:color w:val="000000"/>
                <w:sz w:val="20"/>
              </w:rPr>
              <w:t>
актами.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73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частями первой и
</w:t>
            </w:r>
            <w:r>
              <w:br/>
            </w:r>
            <w:r>
              <w:rPr>
                <w:rFonts w:ascii="Times New Roman"/>
                <w:b w:val="false"/>
                <w:i w:val="false"/>
                <w:color w:val="000000"/>
                <w:sz w:val="20"/>
              </w:rPr>
              <w:t>
второй настоящей
</w:t>
            </w:r>
            <w:r>
              <w:br/>
            </w:r>
            <w:r>
              <w:rPr>
                <w:rFonts w:ascii="Times New Roman"/>
                <w:b w:val="false"/>
                <w:i w:val="false"/>
                <w:color w:val="000000"/>
                <w:sz w:val="20"/>
              </w:rPr>
              <w:t>
статьи, совершен-
</w:t>
            </w:r>
            <w:r>
              <w:br/>
            </w:r>
            <w:r>
              <w:rPr>
                <w:rFonts w:ascii="Times New Roman"/>
                <w:b w:val="false"/>
                <w:i w:val="false"/>
                <w:color w:val="000000"/>
                <w:sz w:val="20"/>
              </w:rPr>
              <w:t>
ные повторно в
</w:t>
            </w:r>
            <w:r>
              <w:br/>
            </w:r>
            <w:r>
              <w:rPr>
                <w:rFonts w:ascii="Times New Roman"/>
                <w:b w:val="false"/>
                <w:i w:val="false"/>
                <w:color w:val="000000"/>
                <w:sz w:val="20"/>
              </w:rPr>
              <w:t>
течение года после
</w:t>
            </w:r>
            <w:r>
              <w:br/>
            </w:r>
            <w:r>
              <w:rPr>
                <w:rFonts w:ascii="Times New Roman"/>
                <w:b w:val="false"/>
                <w:i w:val="false"/>
                <w:color w:val="000000"/>
                <w:sz w:val="20"/>
              </w:rPr>
              <w:t>
наложения админис-
</w:t>
            </w:r>
            <w:r>
              <w:br/>
            </w:r>
            <w:r>
              <w:rPr>
                <w:rFonts w:ascii="Times New Roman"/>
                <w:b w:val="false"/>
                <w:i w:val="false"/>
                <w:color w:val="000000"/>
                <w:sz w:val="20"/>
              </w:rPr>
              <w:t>
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73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361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Отказ в постановке на налоговый учет или нарушение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сроков постановки на налоговый учет
</w:t>
            </w:r>
            <w:r>
              <w:rPr>
                <w:rFonts w:ascii="Times New Roman"/>
                <w:b w:val="false"/>
                <w:i w:val="false"/>
                <w:color w:val="000000"/>
                <w:sz w:val="20"/>
              </w:rPr>
              <w:t>
</w:t>
            </w:r>
          </w:p>
        </w:tc>
      </w:tr>
      <w:tr>
        <w:trPr>
          <w:trHeight w:val="144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Отказ в постановке
</w:t>
            </w:r>
            <w:r>
              <w:br/>
            </w:r>
            <w:r>
              <w:rPr>
                <w:rFonts w:ascii="Times New Roman"/>
                <w:b w:val="false"/>
                <w:i w:val="false"/>
                <w:color w:val="000000"/>
                <w:sz w:val="20"/>
              </w:rPr>
              <w:t>
налогоплательщика
</w:t>
            </w:r>
            <w:r>
              <w:br/>
            </w:r>
            <w:r>
              <w:rPr>
                <w:rFonts w:ascii="Times New Roman"/>
                <w:b w:val="false"/>
                <w:i w:val="false"/>
                <w:color w:val="000000"/>
                <w:sz w:val="20"/>
              </w:rPr>
              <w:t>
на регистрационный
</w:t>
            </w:r>
            <w:r>
              <w:br/>
            </w:r>
            <w:r>
              <w:rPr>
                <w:rFonts w:ascii="Times New Roman"/>
                <w:b w:val="false"/>
                <w:i w:val="false"/>
                <w:color w:val="000000"/>
                <w:sz w:val="20"/>
              </w:rPr>
              <w:t>
учет или на учет
</w:t>
            </w:r>
            <w:r>
              <w:br/>
            </w:r>
            <w:r>
              <w:rPr>
                <w:rFonts w:ascii="Times New Roman"/>
                <w:b w:val="false"/>
                <w:i w:val="false"/>
                <w:color w:val="000000"/>
                <w:sz w:val="20"/>
              </w:rPr>
              <w:t>
налогоплательщика
</w:t>
            </w:r>
            <w:r>
              <w:br/>
            </w:r>
            <w:r>
              <w:rPr>
                <w:rFonts w:ascii="Times New Roman"/>
                <w:b w:val="false"/>
                <w:i w:val="false"/>
                <w:color w:val="000000"/>
                <w:sz w:val="20"/>
              </w:rPr>
              <w:t>
в качестве
</w:t>
            </w:r>
            <w:r>
              <w:br/>
            </w:r>
            <w:r>
              <w:rPr>
                <w:rFonts w:ascii="Times New Roman"/>
                <w:b w:val="false"/>
                <w:i w:val="false"/>
                <w:color w:val="000000"/>
                <w:sz w:val="20"/>
              </w:rPr>
              <w:t>
плательщика налога
</w:t>
            </w:r>
            <w:r>
              <w:br/>
            </w:r>
            <w:r>
              <w:rPr>
                <w:rFonts w:ascii="Times New Roman"/>
                <w:b w:val="false"/>
                <w:i w:val="false"/>
                <w:color w:val="000000"/>
                <w:sz w:val="20"/>
              </w:rPr>
              <w:t>
на добавленную
</w:t>
            </w:r>
            <w:r>
              <w:br/>
            </w:r>
            <w:r>
              <w:rPr>
                <w:rFonts w:ascii="Times New Roman"/>
                <w:b w:val="false"/>
                <w:i w:val="false"/>
                <w:color w:val="000000"/>
                <w:sz w:val="20"/>
              </w:rPr>
              <w:t>
стоимость, а
</w:t>
            </w:r>
            <w:r>
              <w:br/>
            </w:r>
            <w:r>
              <w:rPr>
                <w:rFonts w:ascii="Times New Roman"/>
                <w:b w:val="false"/>
                <w:i w:val="false"/>
                <w:color w:val="000000"/>
                <w:sz w:val="20"/>
              </w:rPr>
              <w:t>
равно нарушение
</w:t>
            </w:r>
            <w:r>
              <w:br/>
            </w:r>
            <w:r>
              <w:rPr>
                <w:rFonts w:ascii="Times New Roman"/>
                <w:b w:val="false"/>
                <w:i w:val="false"/>
                <w:color w:val="000000"/>
                <w:sz w:val="20"/>
              </w:rPr>
              <w:t>
должностным лицом
</w:t>
            </w:r>
            <w:r>
              <w:br/>
            </w:r>
            <w:r>
              <w:rPr>
                <w:rFonts w:ascii="Times New Roman"/>
                <w:b w:val="false"/>
                <w:i w:val="false"/>
                <w:color w:val="000000"/>
                <w:sz w:val="20"/>
              </w:rPr>
              <w:t>
налогового органа
</w:t>
            </w:r>
            <w:r>
              <w:br/>
            </w:r>
            <w:r>
              <w:rPr>
                <w:rFonts w:ascii="Times New Roman"/>
                <w:b w:val="false"/>
                <w:i w:val="false"/>
                <w:color w:val="000000"/>
                <w:sz w:val="20"/>
              </w:rPr>
              <w:t>
установленных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r>
              <w:br/>
            </w:r>
            <w:r>
              <w:rPr>
                <w:rFonts w:ascii="Times New Roman"/>
                <w:b w:val="false"/>
                <w:i w:val="false"/>
                <w:color w:val="000000"/>
                <w:sz w:val="20"/>
              </w:rPr>
              <w:t>
сроков такой
</w:t>
            </w:r>
            <w:r>
              <w:br/>
            </w:r>
            <w:r>
              <w:rPr>
                <w:rFonts w:ascii="Times New Roman"/>
                <w:b w:val="false"/>
                <w:i w:val="false"/>
                <w:color w:val="000000"/>
                <w:sz w:val="20"/>
              </w:rPr>
              <w:t>
регистрации
</w:t>
            </w:r>
            <w:r>
              <w:br/>
            </w:r>
            <w:r>
              <w:rPr>
                <w:rFonts w:ascii="Times New Roman"/>
                <w:b w:val="false"/>
                <w:i w:val="false"/>
                <w:color w:val="000000"/>
                <w:sz w:val="20"/>
              </w:rPr>
              <w:t>
(учета)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 до
</w:t>
            </w:r>
            <w:r>
              <w:br/>
            </w:r>
            <w:r>
              <w:rPr>
                <w:rFonts w:ascii="Times New Roman"/>
                <w:b w:val="false"/>
                <w:i w:val="false"/>
                <w:color w:val="000000"/>
                <w:sz w:val="20"/>
              </w:rPr>
              <w:t>
20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75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 до
</w:t>
            </w:r>
            <w:r>
              <w:br/>
            </w:r>
            <w:r>
              <w:rPr>
                <w:rFonts w:ascii="Times New Roman"/>
                <w:b w:val="false"/>
                <w:i w:val="false"/>
                <w:color w:val="000000"/>
                <w:sz w:val="20"/>
              </w:rPr>
              <w:t>
40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75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374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законодательства об общественных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объединениях
</w:t>
            </w:r>
            <w:r>
              <w:rPr>
                <w:rFonts w:ascii="Times New Roman"/>
                <w:b w:val="false"/>
                <w:i w:val="false"/>
                <w:color w:val="000000"/>
                <w:sz w:val="20"/>
              </w:rPr>
              <w:t>
</w:t>
            </w:r>
          </w:p>
        </w:tc>
      </w:tr>
      <w:tr>
        <w:trPr>
          <w:trHeight w:val="600" w:hRule="atLeast"/>
        </w:trPr>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ч.5
</w:t>
            </w:r>
          </w:p>
        </w:tc>
        <w:tc>
          <w:tcPr>
            <w:tcW w:w="3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w:t>
            </w:r>
            <w:r>
              <w:br/>
            </w:r>
            <w:r>
              <w:rPr>
                <w:rFonts w:ascii="Times New Roman"/>
                <w:b w:val="false"/>
                <w:i w:val="false"/>
                <w:color w:val="000000"/>
                <w:sz w:val="20"/>
              </w:rPr>
              <w:t>
политических
</w:t>
            </w:r>
            <w:r>
              <w:br/>
            </w:r>
            <w:r>
              <w:rPr>
                <w:rFonts w:ascii="Times New Roman"/>
                <w:b w:val="false"/>
                <w:i w:val="false"/>
                <w:color w:val="000000"/>
                <w:sz w:val="20"/>
              </w:rPr>
              <w:t>
партий
</w:t>
            </w:r>
            <w:r>
              <w:br/>
            </w:r>
            <w:r>
              <w:rPr>
                <w:rFonts w:ascii="Times New Roman"/>
                <w:b w:val="false"/>
                <w:i w:val="false"/>
                <w:color w:val="000000"/>
                <w:sz w:val="20"/>
              </w:rPr>
              <w:t>
иностранными
</w:t>
            </w:r>
            <w:r>
              <w:br/>
            </w:r>
            <w:r>
              <w:rPr>
                <w:rFonts w:ascii="Times New Roman"/>
                <w:b w:val="false"/>
                <w:i w:val="false"/>
                <w:color w:val="000000"/>
                <w:sz w:val="20"/>
              </w:rPr>
              <w:t>
юридическими
</w:t>
            </w:r>
            <w:r>
              <w:br/>
            </w:r>
            <w:r>
              <w:rPr>
                <w:rFonts w:ascii="Times New Roman"/>
                <w:b w:val="false"/>
                <w:i w:val="false"/>
                <w:color w:val="000000"/>
                <w:sz w:val="20"/>
              </w:rPr>
              <w:t>
лицами и
</w:t>
            </w:r>
            <w:r>
              <w:br/>
            </w:r>
            <w:r>
              <w:rPr>
                <w:rFonts w:ascii="Times New Roman"/>
                <w:b w:val="false"/>
                <w:i w:val="false"/>
                <w:color w:val="000000"/>
                <w:sz w:val="20"/>
              </w:rPr>
              <w:t>
международными
</w:t>
            </w:r>
            <w:r>
              <w:br/>
            </w:r>
            <w:r>
              <w:rPr>
                <w:rFonts w:ascii="Times New Roman"/>
                <w:b w:val="false"/>
                <w:i w:val="false"/>
                <w:color w:val="000000"/>
                <w:sz w:val="20"/>
              </w:rPr>
              <w:t>
организациями,
</w:t>
            </w:r>
            <w:r>
              <w:br/>
            </w:r>
            <w:r>
              <w:rPr>
                <w:rFonts w:ascii="Times New Roman"/>
                <w:b w:val="false"/>
                <w:i w:val="false"/>
                <w:color w:val="000000"/>
                <w:sz w:val="20"/>
              </w:rPr>
              <w:t>
юридическими
</w:t>
            </w:r>
            <w:r>
              <w:br/>
            </w:r>
            <w:r>
              <w:rPr>
                <w:rFonts w:ascii="Times New Roman"/>
                <w:b w:val="false"/>
                <w:i w:val="false"/>
                <w:color w:val="000000"/>
                <w:sz w:val="20"/>
              </w:rPr>
              <w:t>
лицами с
</w:t>
            </w:r>
            <w:r>
              <w:br/>
            </w:r>
            <w:r>
              <w:rPr>
                <w:rFonts w:ascii="Times New Roman"/>
                <w:b w:val="false"/>
                <w:i w:val="false"/>
                <w:color w:val="000000"/>
                <w:sz w:val="20"/>
              </w:rPr>
              <w:t>
иностранным
</w:t>
            </w:r>
            <w:r>
              <w:br/>
            </w:r>
            <w:r>
              <w:rPr>
                <w:rFonts w:ascii="Times New Roman"/>
                <w:b w:val="false"/>
                <w:i w:val="false"/>
                <w:color w:val="000000"/>
                <w:sz w:val="20"/>
              </w:rPr>
              <w:t>
участием,
</w:t>
            </w:r>
            <w:r>
              <w:br/>
            </w:r>
            <w:r>
              <w:rPr>
                <w:rFonts w:ascii="Times New Roman"/>
                <w:b w:val="false"/>
                <w:i w:val="false"/>
                <w:color w:val="000000"/>
                <w:sz w:val="20"/>
              </w:rPr>
              <w:t>
государственными
</w:t>
            </w:r>
            <w:r>
              <w:br/>
            </w:r>
            <w:r>
              <w:rPr>
                <w:rFonts w:ascii="Times New Roman"/>
                <w:b w:val="false"/>
                <w:i w:val="false"/>
                <w:color w:val="000000"/>
                <w:sz w:val="20"/>
              </w:rPr>
              <w:t>
органами и
</w:t>
            </w:r>
            <w:r>
              <w:br/>
            </w:r>
            <w:r>
              <w:rPr>
                <w:rFonts w:ascii="Times New Roman"/>
                <w:b w:val="false"/>
                <w:i w:val="false"/>
                <w:color w:val="000000"/>
                <w:sz w:val="20"/>
              </w:rPr>
              <w:t>
организациями,
</w:t>
            </w:r>
            <w:r>
              <w:br/>
            </w:r>
            <w:r>
              <w:rPr>
                <w:rFonts w:ascii="Times New Roman"/>
                <w:b w:val="false"/>
                <w:i w:val="false"/>
                <w:color w:val="000000"/>
                <w:sz w:val="20"/>
              </w:rPr>
              <w:t>
религиозными
</w:t>
            </w:r>
            <w:r>
              <w:br/>
            </w:r>
            <w:r>
              <w:rPr>
                <w:rFonts w:ascii="Times New Roman"/>
                <w:b w:val="false"/>
                <w:i w:val="false"/>
                <w:color w:val="000000"/>
                <w:sz w:val="20"/>
              </w:rPr>
              <w:t>
объединениями,
</w:t>
            </w:r>
            <w:r>
              <w:br/>
            </w:r>
            <w:r>
              <w:rPr>
                <w:rFonts w:ascii="Times New Roman"/>
                <w:b w:val="false"/>
                <w:i w:val="false"/>
                <w:color w:val="000000"/>
                <w:sz w:val="20"/>
              </w:rPr>
              <w:t>
благотворительными
</w:t>
            </w:r>
            <w:r>
              <w:br/>
            </w:r>
            <w:r>
              <w:rPr>
                <w:rFonts w:ascii="Times New Roman"/>
                <w:b w:val="false"/>
                <w:i w:val="false"/>
                <w:color w:val="000000"/>
                <w:sz w:val="20"/>
              </w:rPr>
              <w:t>
организациями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должностных
</w:t>
            </w:r>
            <w:r>
              <w:br/>
            </w:r>
            <w:r>
              <w:rPr>
                <w:rFonts w:ascii="Times New Roman"/>
                <w:b w:val="false"/>
                <w:i w:val="false"/>
                <w:color w:val="000000"/>
                <w:sz w:val="20"/>
              </w:rPr>
              <w:t>
лиц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МРП с конфис-
</w:t>
            </w:r>
            <w:r>
              <w:br/>
            </w:r>
            <w:r>
              <w:rPr>
                <w:rFonts w:ascii="Times New Roman"/>
                <w:b w:val="false"/>
                <w:i w:val="false"/>
                <w:color w:val="000000"/>
                <w:sz w:val="20"/>
              </w:rPr>
              <w:t>
кацией
</w:t>
            </w:r>
            <w:r>
              <w:br/>
            </w:r>
            <w:r>
              <w:rPr>
                <w:rFonts w:ascii="Times New Roman"/>
                <w:b w:val="false"/>
                <w:i w:val="false"/>
                <w:color w:val="000000"/>
                <w:sz w:val="20"/>
              </w:rPr>
              <w:t>
незакон-
</w:t>
            </w:r>
            <w:r>
              <w:br/>
            </w:r>
            <w:r>
              <w:rPr>
                <w:rFonts w:ascii="Times New Roman"/>
                <w:b w:val="false"/>
                <w:i w:val="false"/>
                <w:color w:val="000000"/>
                <w:sz w:val="20"/>
              </w:rPr>
              <w:t>
ных
</w:t>
            </w:r>
            <w:r>
              <w:br/>
            </w:r>
            <w:r>
              <w:rPr>
                <w:rFonts w:ascii="Times New Roman"/>
                <w:b w:val="false"/>
                <w:i w:val="false"/>
                <w:color w:val="000000"/>
                <w:sz w:val="20"/>
              </w:rPr>
              <w:t>
пожер-
</w:t>
            </w:r>
            <w:r>
              <w:br/>
            </w:r>
            <w:r>
              <w:rPr>
                <w:rFonts w:ascii="Times New Roman"/>
                <w:b w:val="false"/>
                <w:i w:val="false"/>
                <w:color w:val="000000"/>
                <w:sz w:val="20"/>
              </w:rPr>
              <w:t>
твований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иностранных
</w:t>
            </w:r>
            <w:r>
              <w:br/>
            </w:r>
            <w:r>
              <w:rPr>
                <w:rFonts w:ascii="Times New Roman"/>
                <w:b w:val="false"/>
                <w:i w:val="false"/>
                <w:color w:val="000000"/>
                <w:sz w:val="20"/>
              </w:rPr>
              <w:t>
юридических
</w:t>
            </w:r>
            <w:r>
              <w:br/>
            </w:r>
            <w:r>
              <w:rPr>
                <w:rFonts w:ascii="Times New Roman"/>
                <w:b w:val="false"/>
                <w:i w:val="false"/>
                <w:color w:val="000000"/>
                <w:sz w:val="20"/>
              </w:rPr>
              <w:t>
лиц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МРП
</w:t>
            </w:r>
            <w:r>
              <w:br/>
            </w:r>
            <w:r>
              <w:rPr>
                <w:rFonts w:ascii="Times New Roman"/>
                <w:b w:val="false"/>
                <w:i w:val="false"/>
                <w:color w:val="000000"/>
                <w:sz w:val="20"/>
              </w:rPr>
              <w:t>
с конфис-
</w:t>
            </w:r>
            <w:r>
              <w:br/>
            </w:r>
            <w:r>
              <w:rPr>
                <w:rFonts w:ascii="Times New Roman"/>
                <w:b w:val="false"/>
                <w:i w:val="false"/>
                <w:color w:val="000000"/>
                <w:sz w:val="20"/>
              </w:rPr>
              <w:t>
кацией
</w:t>
            </w:r>
            <w:r>
              <w:br/>
            </w:r>
            <w:r>
              <w:rPr>
                <w:rFonts w:ascii="Times New Roman"/>
                <w:b w:val="false"/>
                <w:i w:val="false"/>
                <w:color w:val="000000"/>
                <w:sz w:val="20"/>
              </w:rPr>
              <w:t>
незакон-
</w:t>
            </w:r>
            <w:r>
              <w:br/>
            </w:r>
            <w:r>
              <w:rPr>
                <w:rFonts w:ascii="Times New Roman"/>
                <w:b w:val="false"/>
                <w:i w:val="false"/>
                <w:color w:val="000000"/>
                <w:sz w:val="20"/>
              </w:rPr>
              <w:t>
ных
</w:t>
            </w:r>
            <w:r>
              <w:br/>
            </w:r>
            <w:r>
              <w:rPr>
                <w:rFonts w:ascii="Times New Roman"/>
                <w:b w:val="false"/>
                <w:i w:val="false"/>
                <w:color w:val="000000"/>
                <w:sz w:val="20"/>
              </w:rPr>
              <w:t>
пожер-
</w:t>
            </w:r>
            <w:r>
              <w:br/>
            </w:r>
            <w:r>
              <w:rPr>
                <w:rFonts w:ascii="Times New Roman"/>
                <w:b w:val="false"/>
                <w:i w:val="false"/>
                <w:color w:val="000000"/>
                <w:sz w:val="20"/>
              </w:rPr>
              <w:t>
твований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127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ч.6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w:t>
            </w:r>
            <w:r>
              <w:br/>
            </w:r>
            <w:r>
              <w:rPr>
                <w:rFonts w:ascii="Times New Roman"/>
                <w:b w:val="false"/>
                <w:i w:val="false"/>
                <w:color w:val="000000"/>
                <w:sz w:val="20"/>
              </w:rPr>
              <w:t>
политических
</w:t>
            </w:r>
            <w:r>
              <w:br/>
            </w:r>
            <w:r>
              <w:rPr>
                <w:rFonts w:ascii="Times New Roman"/>
                <w:b w:val="false"/>
                <w:i w:val="false"/>
                <w:color w:val="000000"/>
                <w:sz w:val="20"/>
              </w:rPr>
              <w:t>
партий
</w:t>
            </w:r>
            <w:r>
              <w:br/>
            </w:r>
            <w:r>
              <w:rPr>
                <w:rFonts w:ascii="Times New Roman"/>
                <w:b w:val="false"/>
                <w:i w:val="false"/>
                <w:color w:val="000000"/>
                <w:sz w:val="20"/>
              </w:rPr>
              <w:t>
иностранцами и
</w:t>
            </w:r>
            <w:r>
              <w:br/>
            </w:r>
            <w:r>
              <w:rPr>
                <w:rFonts w:ascii="Times New Roman"/>
                <w:b w:val="false"/>
                <w:i w:val="false"/>
                <w:color w:val="000000"/>
                <w:sz w:val="20"/>
              </w:rPr>
              <w:t>
лицами без
</w:t>
            </w:r>
            <w:r>
              <w:br/>
            </w:r>
            <w:r>
              <w:rPr>
                <w:rFonts w:ascii="Times New Roman"/>
                <w:b w:val="false"/>
                <w:i w:val="false"/>
                <w:color w:val="000000"/>
                <w:sz w:val="20"/>
              </w:rPr>
              <w:t>
гражданства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иностранных
</w:t>
            </w:r>
            <w:r>
              <w:br/>
            </w:r>
            <w:r>
              <w:rPr>
                <w:rFonts w:ascii="Times New Roman"/>
                <w:b w:val="false"/>
                <w:i w:val="false"/>
                <w:color w:val="000000"/>
                <w:sz w:val="20"/>
              </w:rPr>
              <w:t>
юридических
</w:t>
            </w:r>
            <w:r>
              <w:br/>
            </w:r>
            <w:r>
              <w:rPr>
                <w:rFonts w:ascii="Times New Roman"/>
                <w:b w:val="false"/>
                <w:i w:val="false"/>
                <w:color w:val="000000"/>
                <w:sz w:val="20"/>
              </w:rPr>
              <w:t>
лиц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МРП
</w:t>
            </w:r>
            <w:r>
              <w:br/>
            </w:r>
            <w:r>
              <w:rPr>
                <w:rFonts w:ascii="Times New Roman"/>
                <w:b w:val="false"/>
                <w:i w:val="false"/>
                <w:color w:val="000000"/>
                <w:sz w:val="20"/>
              </w:rPr>
              <w:t>
с конфис-
</w:t>
            </w:r>
            <w:r>
              <w:br/>
            </w:r>
            <w:r>
              <w:rPr>
                <w:rFonts w:ascii="Times New Roman"/>
                <w:b w:val="false"/>
                <w:i w:val="false"/>
                <w:color w:val="000000"/>
                <w:sz w:val="20"/>
              </w:rPr>
              <w:t>
кацией
</w:t>
            </w:r>
            <w:r>
              <w:br/>
            </w:r>
            <w:r>
              <w:rPr>
                <w:rFonts w:ascii="Times New Roman"/>
                <w:b w:val="false"/>
                <w:i w:val="false"/>
                <w:color w:val="000000"/>
                <w:sz w:val="20"/>
              </w:rPr>
              <w:t>
незакон-
</w:t>
            </w:r>
            <w:r>
              <w:br/>
            </w:r>
            <w:r>
              <w:rPr>
                <w:rFonts w:ascii="Times New Roman"/>
                <w:b w:val="false"/>
                <w:i w:val="false"/>
                <w:color w:val="000000"/>
                <w:sz w:val="20"/>
              </w:rPr>
              <w:t>
ных
</w:t>
            </w:r>
            <w:r>
              <w:br/>
            </w:r>
            <w:r>
              <w:rPr>
                <w:rFonts w:ascii="Times New Roman"/>
                <w:b w:val="false"/>
                <w:i w:val="false"/>
                <w:color w:val="000000"/>
                <w:sz w:val="20"/>
              </w:rPr>
              <w:t>
пожер-
</w:t>
            </w:r>
            <w:r>
              <w:br/>
            </w:r>
            <w:r>
              <w:rPr>
                <w:rFonts w:ascii="Times New Roman"/>
                <w:b w:val="false"/>
                <w:i w:val="false"/>
                <w:color w:val="000000"/>
                <w:sz w:val="20"/>
              </w:rPr>
              <w:t>
твований
</w:t>
            </w:r>
            <w:r>
              <w:br/>
            </w:r>
            <w:r>
              <w:rPr>
                <w:rFonts w:ascii="Times New Roman"/>
                <w:b w:val="false"/>
                <w:i w:val="false"/>
                <w:color w:val="000000"/>
                <w:sz w:val="20"/>
              </w:rPr>
              <w:t>
и админи-
</w:t>
            </w:r>
            <w:r>
              <w:br/>
            </w:r>
            <w:r>
              <w:rPr>
                <w:rFonts w:ascii="Times New Roman"/>
                <w:b w:val="false"/>
                <w:i w:val="false"/>
                <w:color w:val="000000"/>
                <w:sz w:val="20"/>
              </w:rPr>
              <w:t>
стратив-
</w:t>
            </w:r>
            <w:r>
              <w:br/>
            </w:r>
            <w:r>
              <w:rPr>
                <w:rFonts w:ascii="Times New Roman"/>
                <w:b w:val="false"/>
                <w:i w:val="false"/>
                <w:color w:val="000000"/>
                <w:sz w:val="20"/>
              </w:rPr>
              <w:t>
ным выд-
</w:t>
            </w:r>
            <w:r>
              <w:br/>
            </w:r>
            <w:r>
              <w:rPr>
                <w:rFonts w:ascii="Times New Roman"/>
                <w:b w:val="false"/>
                <w:i w:val="false"/>
                <w:color w:val="000000"/>
                <w:sz w:val="20"/>
              </w:rPr>
              <w:t>
ворением
</w:t>
            </w:r>
            <w:r>
              <w:br/>
            </w:r>
            <w:r>
              <w:rPr>
                <w:rFonts w:ascii="Times New Roman"/>
                <w:b w:val="false"/>
                <w:i w:val="false"/>
                <w:color w:val="000000"/>
                <w:sz w:val="20"/>
              </w:rPr>
              <w:t>
за преде-
</w:t>
            </w:r>
            <w:r>
              <w:br/>
            </w:r>
            <w:r>
              <w:rPr>
                <w:rFonts w:ascii="Times New Roman"/>
                <w:b w:val="false"/>
                <w:i w:val="false"/>
                <w:color w:val="000000"/>
                <w:sz w:val="20"/>
              </w:rPr>
              <w:t>
лы Респу-
</w:t>
            </w:r>
            <w:r>
              <w:br/>
            </w:r>
            <w:r>
              <w:rPr>
                <w:rFonts w:ascii="Times New Roman"/>
                <w:b w:val="false"/>
                <w:i w:val="false"/>
                <w:color w:val="000000"/>
                <w:sz w:val="20"/>
              </w:rPr>
              <w:t>
блики
</w:t>
            </w:r>
            <w:r>
              <w:br/>
            </w:r>
            <w:r>
              <w:rPr>
                <w:rFonts w:ascii="Times New Roman"/>
                <w:b w:val="false"/>
                <w:i w:val="false"/>
                <w:color w:val="000000"/>
                <w:sz w:val="20"/>
              </w:rPr>
              <w:t>
Казахстан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115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ч.8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Неопубликование
</w:t>
            </w:r>
            <w:r>
              <w:br/>
            </w:r>
            <w:r>
              <w:rPr>
                <w:rFonts w:ascii="Times New Roman"/>
                <w:b w:val="false"/>
                <w:i w:val="false"/>
                <w:color w:val="000000"/>
                <w:sz w:val="20"/>
              </w:rPr>
              <w:t>
годовой
</w:t>
            </w:r>
            <w:r>
              <w:br/>
            </w:r>
            <w:r>
              <w:rPr>
                <w:rFonts w:ascii="Times New Roman"/>
                <w:b w:val="false"/>
                <w:i w:val="false"/>
                <w:color w:val="000000"/>
                <w:sz w:val="20"/>
              </w:rPr>
              <w:t>
отчетности о
</w:t>
            </w:r>
            <w:r>
              <w:br/>
            </w:r>
            <w:r>
              <w:rPr>
                <w:rFonts w:ascii="Times New Roman"/>
                <w:b w:val="false"/>
                <w:i w:val="false"/>
                <w:color w:val="000000"/>
                <w:sz w:val="20"/>
              </w:rPr>
              <w:t>
финансовой
</w:t>
            </w:r>
            <w:r>
              <w:br/>
            </w:r>
            <w:r>
              <w:rPr>
                <w:rFonts w:ascii="Times New Roman"/>
                <w:b w:val="false"/>
                <w:i w:val="false"/>
                <w:color w:val="000000"/>
                <w:sz w:val="20"/>
              </w:rPr>
              <w:t>
деятельности
</w:t>
            </w:r>
            <w:r>
              <w:br/>
            </w:r>
            <w:r>
              <w:rPr>
                <w:rFonts w:ascii="Times New Roman"/>
                <w:b w:val="false"/>
                <w:i w:val="false"/>
                <w:color w:val="000000"/>
                <w:sz w:val="20"/>
              </w:rPr>
              <w:t>
политической
</w:t>
            </w:r>
            <w:r>
              <w:br/>
            </w:r>
            <w:r>
              <w:rPr>
                <w:rFonts w:ascii="Times New Roman"/>
                <w:b w:val="false"/>
                <w:i w:val="false"/>
                <w:color w:val="000000"/>
                <w:sz w:val="20"/>
              </w:rPr>
              <w:t>
партии в сроки и
</w:t>
            </w:r>
            <w:r>
              <w:br/>
            </w:r>
            <w:r>
              <w:rPr>
                <w:rFonts w:ascii="Times New Roman"/>
                <w:b w:val="false"/>
                <w:i w:val="false"/>
                <w:color w:val="000000"/>
                <w:sz w:val="20"/>
              </w:rPr>
              <w:t>
объеме,
</w:t>
            </w:r>
            <w:r>
              <w:br/>
            </w:r>
            <w:r>
              <w:rPr>
                <w:rFonts w:ascii="Times New Roman"/>
                <w:b w:val="false"/>
                <w:i w:val="false"/>
                <w:color w:val="000000"/>
                <w:sz w:val="20"/>
              </w:rPr>
              <w:t>
установленных
</w:t>
            </w:r>
            <w:r>
              <w:br/>
            </w:r>
            <w:r>
              <w:rPr>
                <w:rFonts w:ascii="Times New Roman"/>
                <w:b w:val="false"/>
                <w:i w:val="false"/>
                <w:color w:val="000000"/>
                <w:sz w:val="20"/>
              </w:rPr>
              <w:t>
законодательством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должностных
</w:t>
            </w:r>
            <w:r>
              <w:br/>
            </w:r>
            <w:r>
              <w:rPr>
                <w:rFonts w:ascii="Times New Roman"/>
                <w:b w:val="false"/>
                <w:i w:val="false"/>
                <w:color w:val="000000"/>
                <w:sz w:val="20"/>
              </w:rPr>
              <w:t>
лиц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200
</w:t>
            </w:r>
            <w:r>
              <w:br/>
            </w:r>
            <w:r>
              <w:rPr>
                <w:rFonts w:ascii="Times New Roman"/>
                <w:b w:val="false"/>
                <w:i w:val="false"/>
                <w:color w:val="000000"/>
                <w:sz w:val="20"/>
              </w:rPr>
              <w:t>
МРП с
</w:t>
            </w:r>
            <w:r>
              <w:br/>
            </w:r>
            <w:r>
              <w:rPr>
                <w:rFonts w:ascii="Times New Roman"/>
                <w:b w:val="false"/>
                <w:i w:val="false"/>
                <w:color w:val="000000"/>
                <w:sz w:val="20"/>
              </w:rPr>
              <w:t>
приоста-
</w:t>
            </w:r>
            <w:r>
              <w:br/>
            </w:r>
            <w:r>
              <w:rPr>
                <w:rFonts w:ascii="Times New Roman"/>
                <w:b w:val="false"/>
                <w:i w:val="false"/>
                <w:color w:val="000000"/>
                <w:sz w:val="20"/>
              </w:rPr>
              <w:t>
новлением
</w:t>
            </w:r>
            <w:r>
              <w:br/>
            </w:r>
            <w:r>
              <w:rPr>
                <w:rFonts w:ascii="Times New Roman"/>
                <w:b w:val="false"/>
                <w:i w:val="false"/>
                <w:color w:val="000000"/>
                <w:sz w:val="20"/>
              </w:rPr>
              <w:t>
деятель-
</w:t>
            </w:r>
            <w:r>
              <w:br/>
            </w:r>
            <w:r>
              <w:rPr>
                <w:rFonts w:ascii="Times New Roman"/>
                <w:b w:val="false"/>
                <w:i w:val="false"/>
                <w:color w:val="000000"/>
                <w:sz w:val="20"/>
              </w:rPr>
              <w:t>
ности
</w:t>
            </w:r>
            <w:r>
              <w:br/>
            </w:r>
            <w:r>
              <w:rPr>
                <w:rFonts w:ascii="Times New Roman"/>
                <w:b w:val="false"/>
                <w:i w:val="false"/>
                <w:color w:val="000000"/>
                <w:sz w:val="20"/>
              </w:rPr>
              <w:t>
полити-
</w:t>
            </w:r>
            <w:r>
              <w:br/>
            </w:r>
            <w:r>
              <w:rPr>
                <w:rFonts w:ascii="Times New Roman"/>
                <w:b w:val="false"/>
                <w:i w:val="false"/>
                <w:color w:val="000000"/>
                <w:sz w:val="20"/>
              </w:rPr>
              <w:t>
ческой
</w:t>
            </w:r>
            <w:r>
              <w:br/>
            </w:r>
            <w:r>
              <w:rPr>
                <w:rFonts w:ascii="Times New Roman"/>
                <w:b w:val="false"/>
                <w:i w:val="false"/>
                <w:color w:val="000000"/>
                <w:sz w:val="20"/>
              </w:rPr>
              <w:t>
партии
</w:t>
            </w:r>
            <w:r>
              <w:br/>
            </w:r>
            <w:r>
              <w:rPr>
                <w:rFonts w:ascii="Times New Roman"/>
                <w:b w:val="false"/>
                <w:i w:val="false"/>
                <w:color w:val="000000"/>
                <w:sz w:val="20"/>
              </w:rPr>
              <w:t>
на срок
</w:t>
            </w:r>
            <w:r>
              <w:br/>
            </w:r>
            <w:r>
              <w:rPr>
                <w:rFonts w:ascii="Times New Roman"/>
                <w:b w:val="false"/>
                <w:i w:val="false"/>
                <w:color w:val="000000"/>
                <w:sz w:val="20"/>
              </w:rPr>
              <w:t>
до шести
</w:t>
            </w:r>
            <w:r>
              <w:br/>
            </w:r>
            <w:r>
              <w:rPr>
                <w:rFonts w:ascii="Times New Roman"/>
                <w:b w:val="false"/>
                <w:i w:val="false"/>
                <w:color w:val="000000"/>
                <w:sz w:val="20"/>
              </w:rPr>
              <w:t>
месяцев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114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ч.9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w:t>
            </w:r>
            <w:r>
              <w:br/>
            </w:r>
            <w:r>
              <w:rPr>
                <w:rFonts w:ascii="Times New Roman"/>
                <w:b w:val="false"/>
                <w:i w:val="false"/>
                <w:color w:val="000000"/>
                <w:sz w:val="20"/>
              </w:rPr>
              <w:t>
деятельности
</w:t>
            </w:r>
            <w:r>
              <w:br/>
            </w:r>
            <w:r>
              <w:rPr>
                <w:rFonts w:ascii="Times New Roman"/>
                <w:b w:val="false"/>
                <w:i w:val="false"/>
                <w:color w:val="000000"/>
                <w:sz w:val="20"/>
              </w:rPr>
              <w:t>
политической
</w:t>
            </w:r>
            <w:r>
              <w:br/>
            </w:r>
            <w:r>
              <w:rPr>
                <w:rFonts w:ascii="Times New Roman"/>
                <w:b w:val="false"/>
                <w:i w:val="false"/>
                <w:color w:val="000000"/>
                <w:sz w:val="20"/>
              </w:rPr>
              <w:t>
партии, ее
</w:t>
            </w:r>
            <w:r>
              <w:br/>
            </w:r>
            <w:r>
              <w:rPr>
                <w:rFonts w:ascii="Times New Roman"/>
                <w:b w:val="false"/>
                <w:i w:val="false"/>
                <w:color w:val="000000"/>
                <w:sz w:val="20"/>
              </w:rPr>
              <w:t>
структурных
</w:t>
            </w:r>
            <w:r>
              <w:br/>
            </w:r>
            <w:r>
              <w:rPr>
                <w:rFonts w:ascii="Times New Roman"/>
                <w:b w:val="false"/>
                <w:i w:val="false"/>
                <w:color w:val="000000"/>
                <w:sz w:val="20"/>
              </w:rPr>
              <w:t>
подразделений
</w:t>
            </w:r>
            <w:r>
              <w:br/>
            </w:r>
            <w:r>
              <w:rPr>
                <w:rFonts w:ascii="Times New Roman"/>
                <w:b w:val="false"/>
                <w:i w:val="false"/>
                <w:color w:val="000000"/>
                <w:sz w:val="20"/>
              </w:rPr>
              <w:t>
(филиалов и
</w:t>
            </w:r>
            <w:r>
              <w:br/>
            </w:r>
            <w:r>
              <w:rPr>
                <w:rFonts w:ascii="Times New Roman"/>
                <w:b w:val="false"/>
                <w:i w:val="false"/>
                <w:color w:val="000000"/>
                <w:sz w:val="20"/>
              </w:rPr>
              <w:t>
представительств)
</w:t>
            </w:r>
            <w:r>
              <w:br/>
            </w:r>
            <w:r>
              <w:rPr>
                <w:rFonts w:ascii="Times New Roman"/>
                <w:b w:val="false"/>
                <w:i w:val="false"/>
                <w:color w:val="000000"/>
                <w:sz w:val="20"/>
              </w:rPr>
              <w:t>
без перерегистра-
</w:t>
            </w:r>
            <w:r>
              <w:br/>
            </w:r>
            <w:r>
              <w:rPr>
                <w:rFonts w:ascii="Times New Roman"/>
                <w:b w:val="false"/>
                <w:i w:val="false"/>
                <w:color w:val="000000"/>
                <w:sz w:val="20"/>
              </w:rPr>
              <w:t>
ции в случаях,
</w:t>
            </w:r>
            <w:r>
              <w:br/>
            </w:r>
            <w:r>
              <w:rPr>
                <w:rFonts w:ascii="Times New Roman"/>
                <w:b w:val="false"/>
                <w:i w:val="false"/>
                <w:color w:val="000000"/>
                <w:sz w:val="20"/>
              </w:rPr>
              <w:t>
предусмотренных
</w:t>
            </w:r>
            <w:r>
              <w:br/>
            </w:r>
            <w:r>
              <w:rPr>
                <w:rFonts w:ascii="Times New Roman"/>
                <w:b w:val="false"/>
                <w:i w:val="false"/>
                <w:color w:val="000000"/>
                <w:sz w:val="20"/>
              </w:rPr>
              <w:t>
законодательством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должностных
</w:t>
            </w:r>
            <w:r>
              <w:br/>
            </w:r>
            <w:r>
              <w:rPr>
                <w:rFonts w:ascii="Times New Roman"/>
                <w:b w:val="false"/>
                <w:i w:val="false"/>
                <w:color w:val="000000"/>
                <w:sz w:val="20"/>
              </w:rPr>
              <w:t>
лиц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200
</w:t>
            </w:r>
            <w:r>
              <w:br/>
            </w:r>
            <w:r>
              <w:rPr>
                <w:rFonts w:ascii="Times New Roman"/>
                <w:b w:val="false"/>
                <w:i w:val="false"/>
                <w:color w:val="000000"/>
                <w:sz w:val="20"/>
              </w:rPr>
              <w:t>
МРП с
</w:t>
            </w:r>
            <w:r>
              <w:br/>
            </w:r>
            <w:r>
              <w:rPr>
                <w:rFonts w:ascii="Times New Roman"/>
                <w:b w:val="false"/>
                <w:i w:val="false"/>
                <w:color w:val="000000"/>
                <w:sz w:val="20"/>
              </w:rPr>
              <w:t>
запреще-
</w:t>
            </w:r>
            <w:r>
              <w:br/>
            </w:r>
            <w:r>
              <w:rPr>
                <w:rFonts w:ascii="Times New Roman"/>
                <w:b w:val="false"/>
                <w:i w:val="false"/>
                <w:color w:val="000000"/>
                <w:sz w:val="20"/>
              </w:rPr>
              <w:t>
нием
</w:t>
            </w:r>
            <w:r>
              <w:br/>
            </w:r>
            <w:r>
              <w:rPr>
                <w:rFonts w:ascii="Times New Roman"/>
                <w:b w:val="false"/>
                <w:i w:val="false"/>
                <w:color w:val="000000"/>
                <w:sz w:val="20"/>
              </w:rPr>
              <w:t>
деятель-
</w:t>
            </w:r>
            <w:r>
              <w:br/>
            </w:r>
            <w:r>
              <w:rPr>
                <w:rFonts w:ascii="Times New Roman"/>
                <w:b w:val="false"/>
                <w:i w:val="false"/>
                <w:color w:val="000000"/>
                <w:sz w:val="20"/>
              </w:rPr>
              <w:t>
ности
</w:t>
            </w:r>
            <w:r>
              <w:br/>
            </w:r>
            <w:r>
              <w:rPr>
                <w:rFonts w:ascii="Times New Roman"/>
                <w:b w:val="false"/>
                <w:i w:val="false"/>
                <w:color w:val="000000"/>
                <w:sz w:val="20"/>
              </w:rPr>
              <w:t>
полити-
</w:t>
            </w:r>
            <w:r>
              <w:br/>
            </w:r>
            <w:r>
              <w:rPr>
                <w:rFonts w:ascii="Times New Roman"/>
                <w:b w:val="false"/>
                <w:i w:val="false"/>
                <w:color w:val="000000"/>
                <w:sz w:val="20"/>
              </w:rPr>
              <w:t>
ческой
</w:t>
            </w:r>
            <w:r>
              <w:br/>
            </w:r>
            <w:r>
              <w:rPr>
                <w:rFonts w:ascii="Times New Roman"/>
                <w:b w:val="false"/>
                <w:i w:val="false"/>
                <w:color w:val="000000"/>
                <w:sz w:val="20"/>
              </w:rPr>
              <w:t>
партии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37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532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мер финансового контроля
</w:t>
            </w:r>
            <w:r>
              <w:rPr>
                <w:rFonts w:ascii="Times New Roman"/>
                <w:b w:val="false"/>
                <w:i w:val="false"/>
                <w:color w:val="000000"/>
                <w:sz w:val="20"/>
              </w:rPr>
              <w:t>
</w:t>
            </w:r>
          </w:p>
        </w:tc>
      </w:tr>
      <w:tr>
        <w:trPr>
          <w:trHeight w:val="166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Непредставление
</w:t>
            </w:r>
            <w:r>
              <w:br/>
            </w:r>
            <w:r>
              <w:rPr>
                <w:rFonts w:ascii="Times New Roman"/>
                <w:b w:val="false"/>
                <w:i w:val="false"/>
                <w:color w:val="000000"/>
                <w:sz w:val="20"/>
              </w:rPr>
              <w:t>
или представление
</w:t>
            </w:r>
            <w:r>
              <w:br/>
            </w:r>
            <w:r>
              <w:rPr>
                <w:rFonts w:ascii="Times New Roman"/>
                <w:b w:val="false"/>
                <w:i w:val="false"/>
                <w:color w:val="000000"/>
                <w:sz w:val="20"/>
              </w:rPr>
              <w:t>
неполных,
</w:t>
            </w:r>
            <w:r>
              <w:br/>
            </w:r>
            <w:r>
              <w:rPr>
                <w:rFonts w:ascii="Times New Roman"/>
                <w:b w:val="false"/>
                <w:i w:val="false"/>
                <w:color w:val="000000"/>
                <w:sz w:val="20"/>
              </w:rPr>
              <w:t>
недостоверных
</w:t>
            </w:r>
            <w:r>
              <w:br/>
            </w:r>
            <w:r>
              <w:rPr>
                <w:rFonts w:ascii="Times New Roman"/>
                <w:b w:val="false"/>
                <w:i w:val="false"/>
                <w:color w:val="000000"/>
                <w:sz w:val="20"/>
              </w:rPr>
              <w:t>
деклараций о
</w:t>
            </w:r>
            <w:r>
              <w:br/>
            </w:r>
            <w:r>
              <w:rPr>
                <w:rFonts w:ascii="Times New Roman"/>
                <w:b w:val="false"/>
                <w:i w:val="false"/>
                <w:color w:val="000000"/>
                <w:sz w:val="20"/>
              </w:rPr>
              <w:t>
доходах, имуществе
</w:t>
            </w:r>
            <w:r>
              <w:br/>
            </w:r>
            <w:r>
              <w:rPr>
                <w:rFonts w:ascii="Times New Roman"/>
                <w:b w:val="false"/>
                <w:i w:val="false"/>
                <w:color w:val="000000"/>
                <w:sz w:val="20"/>
              </w:rPr>
              <w:t>
и других сведений,
</w:t>
            </w:r>
            <w:r>
              <w:br/>
            </w:r>
            <w:r>
              <w:rPr>
                <w:rFonts w:ascii="Times New Roman"/>
                <w:b w:val="false"/>
                <w:i w:val="false"/>
                <w:color w:val="000000"/>
                <w:sz w:val="20"/>
              </w:rPr>
              <w:t>
предусмотренных
</w:t>
            </w:r>
            <w:r>
              <w:br/>
            </w:r>
            <w:r>
              <w:rPr>
                <w:rFonts w:ascii="Times New Roman"/>
                <w:b w:val="false"/>
                <w:i w:val="false"/>
                <w:color w:val="000000"/>
                <w:sz w:val="20"/>
              </w:rPr>
              <w:t>
законодательством
</w:t>
            </w:r>
            <w:r>
              <w:br/>
            </w:r>
            <w:r>
              <w:rPr>
                <w:rFonts w:ascii="Times New Roman"/>
                <w:b w:val="false"/>
                <w:i w:val="false"/>
                <w:color w:val="000000"/>
                <w:sz w:val="20"/>
              </w:rPr>
              <w:t>
о борьбе с
</w:t>
            </w:r>
            <w:r>
              <w:br/>
            </w:r>
            <w:r>
              <w:rPr>
                <w:rFonts w:ascii="Times New Roman"/>
                <w:b w:val="false"/>
                <w:i w:val="false"/>
                <w:color w:val="000000"/>
                <w:sz w:val="20"/>
              </w:rPr>
              <w:t>
коррупцией,
</w:t>
            </w:r>
            <w:r>
              <w:br/>
            </w:r>
            <w:r>
              <w:rPr>
                <w:rFonts w:ascii="Times New Roman"/>
                <w:b w:val="false"/>
                <w:i w:val="false"/>
                <w:color w:val="000000"/>
                <w:sz w:val="20"/>
              </w:rPr>
              <w:t>
лицами,
</w:t>
            </w:r>
            <w:r>
              <w:br/>
            </w:r>
            <w:r>
              <w:rPr>
                <w:rFonts w:ascii="Times New Roman"/>
                <w:b w:val="false"/>
                <w:i w:val="false"/>
                <w:color w:val="000000"/>
                <w:sz w:val="20"/>
              </w:rPr>
              <w:t>
являющимися
</w:t>
            </w:r>
            <w:r>
              <w:br/>
            </w:r>
            <w:r>
              <w:rPr>
                <w:rFonts w:ascii="Times New Roman"/>
                <w:b w:val="false"/>
                <w:i w:val="false"/>
                <w:color w:val="000000"/>
                <w:sz w:val="20"/>
              </w:rPr>
              <w:t>
кандидатами на
</w:t>
            </w:r>
            <w:r>
              <w:br/>
            </w:r>
            <w:r>
              <w:rPr>
                <w:rFonts w:ascii="Times New Roman"/>
                <w:b w:val="false"/>
                <w:i w:val="false"/>
                <w:color w:val="000000"/>
                <w:sz w:val="20"/>
              </w:rPr>
              <w:t>
государственную
</w:t>
            </w:r>
            <w:r>
              <w:br/>
            </w:r>
            <w:r>
              <w:rPr>
                <w:rFonts w:ascii="Times New Roman"/>
                <w:b w:val="false"/>
                <w:i w:val="false"/>
                <w:color w:val="000000"/>
                <w:sz w:val="20"/>
              </w:rPr>
              <w:t>
должность либо на
</w:t>
            </w:r>
            <w:r>
              <w:br/>
            </w:r>
            <w:r>
              <w:rPr>
                <w:rFonts w:ascii="Times New Roman"/>
                <w:b w:val="false"/>
                <w:i w:val="false"/>
                <w:color w:val="000000"/>
                <w:sz w:val="20"/>
              </w:rPr>
              <w:t>
должность,
</w:t>
            </w:r>
            <w:r>
              <w:br/>
            </w:r>
            <w:r>
              <w:rPr>
                <w:rFonts w:ascii="Times New Roman"/>
                <w:b w:val="false"/>
                <w:i w:val="false"/>
                <w:color w:val="000000"/>
                <w:sz w:val="20"/>
              </w:rPr>
              <w:t>
связанную с
</w:t>
            </w:r>
            <w:r>
              <w:br/>
            </w:r>
            <w:r>
              <w:rPr>
                <w:rFonts w:ascii="Times New Roman"/>
                <w:b w:val="false"/>
                <w:i w:val="false"/>
                <w:color w:val="000000"/>
                <w:sz w:val="20"/>
              </w:rPr>
              <w:t>
выполнением
</w:t>
            </w:r>
            <w:r>
              <w:br/>
            </w:r>
            <w:r>
              <w:rPr>
                <w:rFonts w:ascii="Times New Roman"/>
                <w:b w:val="false"/>
                <w:i w:val="false"/>
                <w:color w:val="000000"/>
                <w:sz w:val="20"/>
              </w:rPr>
              <w:t>
государственных
</w:t>
            </w:r>
            <w:r>
              <w:br/>
            </w:r>
            <w:r>
              <w:rPr>
                <w:rFonts w:ascii="Times New Roman"/>
                <w:b w:val="false"/>
                <w:i w:val="false"/>
                <w:color w:val="000000"/>
                <w:sz w:val="20"/>
              </w:rPr>
              <w:t>
или приравненных
</w:t>
            </w:r>
            <w:r>
              <w:br/>
            </w:r>
            <w:r>
              <w:rPr>
                <w:rFonts w:ascii="Times New Roman"/>
                <w:b w:val="false"/>
                <w:i w:val="false"/>
                <w:color w:val="000000"/>
                <w:sz w:val="20"/>
              </w:rPr>
              <w:t>
к ним функций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физическое
</w:t>
            </w:r>
            <w:r>
              <w:br/>
            </w:r>
            <w:r>
              <w:rPr>
                <w:rFonts w:ascii="Times New Roman"/>
                <w:b w:val="false"/>
                <w:i w:val="false"/>
                <w:color w:val="000000"/>
                <w:sz w:val="20"/>
              </w:rPr>
              <w:t>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до
</w:t>
            </w:r>
            <w:r>
              <w:br/>
            </w:r>
            <w:r>
              <w:rPr>
                <w:rFonts w:ascii="Times New Roman"/>
                <w:b w:val="false"/>
                <w:i w:val="false"/>
                <w:color w:val="000000"/>
                <w:sz w:val="20"/>
              </w:rPr>
              <w:t>
100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168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Непредставление
</w:t>
            </w:r>
            <w:r>
              <w:br/>
            </w:r>
            <w:r>
              <w:rPr>
                <w:rFonts w:ascii="Times New Roman"/>
                <w:b w:val="false"/>
                <w:i w:val="false"/>
                <w:color w:val="000000"/>
                <w:sz w:val="20"/>
              </w:rPr>
              <w:t>
или представление
</w:t>
            </w:r>
            <w:r>
              <w:br/>
            </w:r>
            <w:r>
              <w:rPr>
                <w:rFonts w:ascii="Times New Roman"/>
                <w:b w:val="false"/>
                <w:i w:val="false"/>
                <w:color w:val="000000"/>
                <w:sz w:val="20"/>
              </w:rPr>
              <w:t>
неполных,
</w:t>
            </w:r>
            <w:r>
              <w:br/>
            </w:r>
            <w:r>
              <w:rPr>
                <w:rFonts w:ascii="Times New Roman"/>
                <w:b w:val="false"/>
                <w:i w:val="false"/>
                <w:color w:val="000000"/>
                <w:sz w:val="20"/>
              </w:rPr>
              <w:t>
недостоверных
</w:t>
            </w:r>
            <w:r>
              <w:br/>
            </w:r>
            <w:r>
              <w:rPr>
                <w:rFonts w:ascii="Times New Roman"/>
                <w:b w:val="false"/>
                <w:i w:val="false"/>
                <w:color w:val="000000"/>
                <w:sz w:val="20"/>
              </w:rPr>
              <w:t>
деклараций о
</w:t>
            </w:r>
            <w:r>
              <w:br/>
            </w:r>
            <w:r>
              <w:rPr>
                <w:rFonts w:ascii="Times New Roman"/>
                <w:b w:val="false"/>
                <w:i w:val="false"/>
                <w:color w:val="000000"/>
                <w:sz w:val="20"/>
              </w:rPr>
              <w:t>
доходах и других
</w:t>
            </w:r>
            <w:r>
              <w:br/>
            </w:r>
            <w:r>
              <w:rPr>
                <w:rFonts w:ascii="Times New Roman"/>
                <w:b w:val="false"/>
                <w:i w:val="false"/>
                <w:color w:val="000000"/>
                <w:sz w:val="20"/>
              </w:rPr>
              <w:t>
сведений,
</w:t>
            </w:r>
            <w:r>
              <w:br/>
            </w:r>
            <w:r>
              <w:rPr>
                <w:rFonts w:ascii="Times New Roman"/>
                <w:b w:val="false"/>
                <w:i w:val="false"/>
                <w:color w:val="000000"/>
                <w:sz w:val="20"/>
              </w:rPr>
              <w:t>
предусмотренных
</w:t>
            </w:r>
            <w:r>
              <w:br/>
            </w:r>
            <w:r>
              <w:rPr>
                <w:rFonts w:ascii="Times New Roman"/>
                <w:b w:val="false"/>
                <w:i w:val="false"/>
                <w:color w:val="000000"/>
                <w:sz w:val="20"/>
              </w:rPr>
              <w:t>
законодательством
</w:t>
            </w:r>
            <w:r>
              <w:br/>
            </w:r>
            <w:r>
              <w:rPr>
                <w:rFonts w:ascii="Times New Roman"/>
                <w:b w:val="false"/>
                <w:i w:val="false"/>
                <w:color w:val="000000"/>
                <w:sz w:val="20"/>
              </w:rPr>
              <w:t>
о борьбе с
</w:t>
            </w:r>
            <w:r>
              <w:br/>
            </w:r>
            <w:r>
              <w:rPr>
                <w:rFonts w:ascii="Times New Roman"/>
                <w:b w:val="false"/>
                <w:i w:val="false"/>
                <w:color w:val="000000"/>
                <w:sz w:val="20"/>
              </w:rPr>
              <w:t>
коррупцией,
</w:t>
            </w:r>
            <w:r>
              <w:br/>
            </w:r>
            <w:r>
              <w:rPr>
                <w:rFonts w:ascii="Times New Roman"/>
                <w:b w:val="false"/>
                <w:i w:val="false"/>
                <w:color w:val="000000"/>
                <w:sz w:val="20"/>
              </w:rPr>
              <w:t>
лицами,
</w:t>
            </w:r>
            <w:r>
              <w:br/>
            </w:r>
            <w:r>
              <w:rPr>
                <w:rFonts w:ascii="Times New Roman"/>
                <w:b w:val="false"/>
                <w:i w:val="false"/>
                <w:color w:val="000000"/>
                <w:sz w:val="20"/>
              </w:rPr>
              <w:t>
занимающими
</w:t>
            </w:r>
            <w:r>
              <w:br/>
            </w:r>
            <w:r>
              <w:rPr>
                <w:rFonts w:ascii="Times New Roman"/>
                <w:b w:val="false"/>
                <w:i w:val="false"/>
                <w:color w:val="000000"/>
                <w:sz w:val="20"/>
              </w:rPr>
              <w:t>
государственную
</w:t>
            </w:r>
            <w:r>
              <w:br/>
            </w:r>
            <w:r>
              <w:rPr>
                <w:rFonts w:ascii="Times New Roman"/>
                <w:b w:val="false"/>
                <w:i w:val="false"/>
                <w:color w:val="000000"/>
                <w:sz w:val="20"/>
              </w:rPr>
              <w:t>
должность, а
</w:t>
            </w:r>
            <w:r>
              <w:br/>
            </w:r>
            <w:r>
              <w:rPr>
                <w:rFonts w:ascii="Times New Roman"/>
                <w:b w:val="false"/>
                <w:i w:val="false"/>
                <w:color w:val="000000"/>
                <w:sz w:val="20"/>
              </w:rPr>
              <w:t>
также уволенными
</w:t>
            </w:r>
            <w:r>
              <w:br/>
            </w:r>
            <w:r>
              <w:rPr>
                <w:rFonts w:ascii="Times New Roman"/>
                <w:b w:val="false"/>
                <w:i w:val="false"/>
                <w:color w:val="000000"/>
                <w:sz w:val="20"/>
              </w:rPr>
              <w:t>
с государственной
</w:t>
            </w:r>
            <w:r>
              <w:br/>
            </w:r>
            <w:r>
              <w:rPr>
                <w:rFonts w:ascii="Times New Roman"/>
                <w:b w:val="false"/>
                <w:i w:val="false"/>
                <w:color w:val="000000"/>
                <w:sz w:val="20"/>
              </w:rPr>
              <w:t>
службы по
</w:t>
            </w:r>
            <w:r>
              <w:br/>
            </w:r>
            <w:r>
              <w:rPr>
                <w:rFonts w:ascii="Times New Roman"/>
                <w:b w:val="false"/>
                <w:i w:val="false"/>
                <w:color w:val="000000"/>
                <w:sz w:val="20"/>
              </w:rPr>
              <w:t>
отрицательным
</w:t>
            </w:r>
            <w:r>
              <w:br/>
            </w:r>
            <w:r>
              <w:rPr>
                <w:rFonts w:ascii="Times New Roman"/>
                <w:b w:val="false"/>
                <w:i w:val="false"/>
                <w:color w:val="000000"/>
                <w:sz w:val="20"/>
              </w:rPr>
              <w:t>
мотивам, ежегодно
</w:t>
            </w:r>
            <w:r>
              <w:br/>
            </w:r>
            <w:r>
              <w:rPr>
                <w:rFonts w:ascii="Times New Roman"/>
                <w:b w:val="false"/>
                <w:i w:val="false"/>
                <w:color w:val="000000"/>
                <w:sz w:val="20"/>
              </w:rPr>
              <w:t>
в течение трех
</w:t>
            </w:r>
            <w:r>
              <w:br/>
            </w:r>
            <w:r>
              <w:rPr>
                <w:rFonts w:ascii="Times New Roman"/>
                <w:b w:val="false"/>
                <w:i w:val="false"/>
                <w:color w:val="000000"/>
                <w:sz w:val="20"/>
              </w:rPr>
              <w:t>
лет после
</w:t>
            </w:r>
            <w:r>
              <w:br/>
            </w:r>
            <w:r>
              <w:rPr>
                <w:rFonts w:ascii="Times New Roman"/>
                <w:b w:val="false"/>
                <w:i w:val="false"/>
                <w:color w:val="000000"/>
                <w:sz w:val="20"/>
              </w:rPr>
              <w:t>
увольнения с
</w:t>
            </w:r>
            <w:r>
              <w:br/>
            </w:r>
            <w:r>
              <w:rPr>
                <w:rFonts w:ascii="Times New Roman"/>
                <w:b w:val="false"/>
                <w:i w:val="false"/>
                <w:color w:val="000000"/>
                <w:sz w:val="20"/>
              </w:rPr>
              <w:t>
государственной
</w:t>
            </w:r>
            <w:r>
              <w:br/>
            </w:r>
            <w:r>
              <w:rPr>
                <w:rFonts w:ascii="Times New Roman"/>
                <w:b w:val="false"/>
                <w:i w:val="false"/>
                <w:color w:val="000000"/>
                <w:sz w:val="20"/>
              </w:rPr>
              <w:t>
службы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физическое
</w:t>
            </w:r>
            <w:r>
              <w:br/>
            </w:r>
            <w:r>
              <w:rPr>
                <w:rFonts w:ascii="Times New Roman"/>
                <w:b w:val="false"/>
                <w:i w:val="false"/>
                <w:color w:val="000000"/>
                <w:sz w:val="20"/>
              </w:rPr>
              <w:t>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до
</w:t>
            </w:r>
            <w:r>
              <w:br/>
            </w:r>
            <w:r>
              <w:rPr>
                <w:rFonts w:ascii="Times New Roman"/>
                <w:b w:val="false"/>
                <w:i w:val="false"/>
                <w:color w:val="000000"/>
                <w:sz w:val="20"/>
              </w:rPr>
              <w:t>
100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63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Неоднократное
</w:t>
            </w:r>
            <w:r>
              <w:br/>
            </w:r>
            <w:r>
              <w:rPr>
                <w:rFonts w:ascii="Times New Roman"/>
                <w:b w:val="false"/>
                <w:i w:val="false"/>
                <w:color w:val="000000"/>
                <w:sz w:val="20"/>
              </w:rPr>
              <w:t>
совершение
</w:t>
            </w:r>
            <w:r>
              <w:br/>
            </w:r>
            <w:r>
              <w:rPr>
                <w:rFonts w:ascii="Times New Roman"/>
                <w:b w:val="false"/>
                <w:i w:val="false"/>
                <w:color w:val="000000"/>
                <w:sz w:val="20"/>
              </w:rPr>
              <w:t>
действий,
</w:t>
            </w:r>
            <w:r>
              <w:br/>
            </w:r>
            <w:r>
              <w:rPr>
                <w:rFonts w:ascii="Times New Roman"/>
                <w:b w:val="false"/>
                <w:i w:val="false"/>
                <w:color w:val="000000"/>
                <w:sz w:val="20"/>
              </w:rPr>
              <w:t>
предусмотренных в
</w:t>
            </w:r>
            <w:r>
              <w:br/>
            </w:r>
            <w:r>
              <w:rPr>
                <w:rFonts w:ascii="Times New Roman"/>
                <w:b w:val="false"/>
                <w:i w:val="false"/>
                <w:color w:val="000000"/>
                <w:sz w:val="20"/>
              </w:rPr>
              <w:t>
частях первой,
</w:t>
            </w:r>
            <w:r>
              <w:br/>
            </w:r>
            <w:r>
              <w:rPr>
                <w:rFonts w:ascii="Times New Roman"/>
                <w:b w:val="false"/>
                <w:i w:val="false"/>
                <w:color w:val="000000"/>
                <w:sz w:val="20"/>
              </w:rPr>
              <w:t>
второй настоящей
</w:t>
            </w:r>
            <w:r>
              <w:br/>
            </w:r>
            <w:r>
              <w:rPr>
                <w:rFonts w:ascii="Times New Roman"/>
                <w:b w:val="false"/>
                <w:i w:val="false"/>
                <w:color w:val="000000"/>
                <w:sz w:val="20"/>
              </w:rPr>
              <w:t>
статьи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физическое
</w:t>
            </w:r>
            <w:r>
              <w:br/>
            </w:r>
            <w:r>
              <w:rPr>
                <w:rFonts w:ascii="Times New Roman"/>
                <w:b w:val="false"/>
                <w:i w:val="false"/>
                <w:color w:val="000000"/>
                <w:sz w:val="20"/>
              </w:rPr>
              <w:t>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200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84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533
</w:t>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Предоставление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незаконного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материального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вознаграждения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физическим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лицам,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уполномоченным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 выполнение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функций, или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лицам, прирав-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ненным к ним
</w:t>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25 до
</w:t>
            </w:r>
            <w:r>
              <w:br/>
            </w:r>
            <w:r>
              <w:rPr>
                <w:rFonts w:ascii="Times New Roman"/>
                <w:b w:val="false"/>
                <w:i w:val="false"/>
                <w:color w:val="000000"/>
                <w:sz w:val="20"/>
              </w:rPr>
              <w:t>
50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84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534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Предоставление незаконного материального вознаграждения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юридическими лицами
</w:t>
            </w:r>
            <w:r>
              <w:rPr>
                <w:rFonts w:ascii="Times New Roman"/>
                <w:b w:val="false"/>
                <w:i w:val="false"/>
                <w:color w:val="000000"/>
                <w:sz w:val="20"/>
              </w:rPr>
              <w:t>
</w:t>
            </w:r>
          </w:p>
        </w:tc>
      </w:tr>
      <w:tr>
        <w:trPr>
          <w:trHeight w:val="142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w:t>
            </w:r>
            <w:r>
              <w:br/>
            </w:r>
            <w:r>
              <w:rPr>
                <w:rFonts w:ascii="Times New Roman"/>
                <w:b w:val="false"/>
                <w:i w:val="false"/>
                <w:color w:val="000000"/>
                <w:sz w:val="20"/>
              </w:rPr>
              <w:t>
юридическими
</w:t>
            </w:r>
            <w:r>
              <w:br/>
            </w:r>
            <w:r>
              <w:rPr>
                <w:rFonts w:ascii="Times New Roman"/>
                <w:b w:val="false"/>
                <w:i w:val="false"/>
                <w:color w:val="000000"/>
                <w:sz w:val="20"/>
              </w:rPr>
              <w:t>
лицами лицам,
</w:t>
            </w:r>
            <w:r>
              <w:br/>
            </w:r>
            <w:r>
              <w:rPr>
                <w:rFonts w:ascii="Times New Roman"/>
                <w:b w:val="false"/>
                <w:i w:val="false"/>
                <w:color w:val="000000"/>
                <w:sz w:val="20"/>
              </w:rPr>
              <w:t>
уполномоченным на
</w:t>
            </w:r>
            <w:r>
              <w:br/>
            </w:r>
            <w:r>
              <w:rPr>
                <w:rFonts w:ascii="Times New Roman"/>
                <w:b w:val="false"/>
                <w:i w:val="false"/>
                <w:color w:val="000000"/>
                <w:sz w:val="20"/>
              </w:rPr>
              <w:t>
выполнение
</w:t>
            </w:r>
            <w:r>
              <w:br/>
            </w:r>
            <w:r>
              <w:rPr>
                <w:rFonts w:ascii="Times New Roman"/>
                <w:b w:val="false"/>
                <w:i w:val="false"/>
                <w:color w:val="000000"/>
                <w:sz w:val="20"/>
              </w:rPr>
              <w:t>
государственных
</w:t>
            </w:r>
            <w:r>
              <w:br/>
            </w:r>
            <w:r>
              <w:rPr>
                <w:rFonts w:ascii="Times New Roman"/>
                <w:b w:val="false"/>
                <w:i w:val="false"/>
                <w:color w:val="000000"/>
                <w:sz w:val="20"/>
              </w:rPr>
              <w:t>
функций, или
</w:t>
            </w:r>
            <w:r>
              <w:br/>
            </w:r>
            <w:r>
              <w:rPr>
                <w:rFonts w:ascii="Times New Roman"/>
                <w:b w:val="false"/>
                <w:i w:val="false"/>
                <w:color w:val="000000"/>
                <w:sz w:val="20"/>
              </w:rPr>
              <w:t>
лицам,
</w:t>
            </w:r>
            <w:r>
              <w:br/>
            </w:r>
            <w:r>
              <w:rPr>
                <w:rFonts w:ascii="Times New Roman"/>
                <w:b w:val="false"/>
                <w:i w:val="false"/>
                <w:color w:val="000000"/>
                <w:sz w:val="20"/>
              </w:rPr>
              <w:t>
приравненным к
</w:t>
            </w:r>
            <w:r>
              <w:br/>
            </w:r>
            <w:r>
              <w:rPr>
                <w:rFonts w:ascii="Times New Roman"/>
                <w:b w:val="false"/>
                <w:i w:val="false"/>
                <w:color w:val="000000"/>
                <w:sz w:val="20"/>
              </w:rPr>
              <w:t>
ним, незаконного
</w:t>
            </w:r>
            <w:r>
              <w:br/>
            </w:r>
            <w:r>
              <w:rPr>
                <w:rFonts w:ascii="Times New Roman"/>
                <w:b w:val="false"/>
                <w:i w:val="false"/>
                <w:color w:val="000000"/>
                <w:sz w:val="20"/>
              </w:rPr>
              <w:t>
материального
</w:t>
            </w:r>
            <w:r>
              <w:br/>
            </w:r>
            <w:r>
              <w:rPr>
                <w:rFonts w:ascii="Times New Roman"/>
                <w:b w:val="false"/>
                <w:i w:val="false"/>
                <w:color w:val="000000"/>
                <w:sz w:val="20"/>
              </w:rPr>
              <w:t>
вознаграждения,
</w:t>
            </w:r>
            <w:r>
              <w:br/>
            </w:r>
            <w:r>
              <w:rPr>
                <w:rFonts w:ascii="Times New Roman"/>
                <w:b w:val="false"/>
                <w:i w:val="false"/>
                <w:color w:val="000000"/>
                <w:sz w:val="20"/>
              </w:rPr>
              <w:t>
подарков, льгот
</w:t>
            </w:r>
            <w:r>
              <w:br/>
            </w:r>
            <w:r>
              <w:rPr>
                <w:rFonts w:ascii="Times New Roman"/>
                <w:b w:val="false"/>
                <w:i w:val="false"/>
                <w:color w:val="000000"/>
                <w:sz w:val="20"/>
              </w:rPr>
              <w:t>
либо услуг, если
</w:t>
            </w:r>
            <w:r>
              <w:br/>
            </w:r>
            <w:r>
              <w:rPr>
                <w:rFonts w:ascii="Times New Roman"/>
                <w:b w:val="false"/>
                <w:i w:val="false"/>
                <w:color w:val="000000"/>
                <w:sz w:val="20"/>
              </w:rPr>
              <w:t>
в содеянном не
</w:t>
            </w:r>
            <w:r>
              <w:br/>
            </w:r>
            <w:r>
              <w:rPr>
                <w:rFonts w:ascii="Times New Roman"/>
                <w:b w:val="false"/>
                <w:i w:val="false"/>
                <w:color w:val="000000"/>
                <w:sz w:val="20"/>
              </w:rPr>
              <w:t>
содержится
</w:t>
            </w:r>
            <w:r>
              <w:br/>
            </w:r>
            <w:r>
              <w:rPr>
                <w:rFonts w:ascii="Times New Roman"/>
                <w:b w:val="false"/>
                <w:i w:val="false"/>
                <w:color w:val="000000"/>
                <w:sz w:val="20"/>
              </w:rPr>
              <w:t>
признаков
</w:t>
            </w:r>
            <w:r>
              <w:br/>
            </w:r>
            <w:r>
              <w:rPr>
                <w:rFonts w:ascii="Times New Roman"/>
                <w:b w:val="false"/>
                <w:i w:val="false"/>
                <w:color w:val="000000"/>
                <w:sz w:val="20"/>
              </w:rPr>
              <w:t>
уголовно
</w:t>
            </w:r>
            <w:r>
              <w:br/>
            </w:r>
            <w:r>
              <w:rPr>
                <w:rFonts w:ascii="Times New Roman"/>
                <w:b w:val="false"/>
                <w:i w:val="false"/>
                <w:color w:val="000000"/>
                <w:sz w:val="20"/>
              </w:rPr>
              <w:t>
наказуемого деяния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500
</w:t>
            </w:r>
            <w:r>
              <w:br/>
            </w:r>
            <w:r>
              <w:rPr>
                <w:rFonts w:ascii="Times New Roman"/>
                <w:b w:val="false"/>
                <w:i w:val="false"/>
                <w:color w:val="000000"/>
                <w:sz w:val="20"/>
              </w:rPr>
              <w:t>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825"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 же действия,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взыскания,
</w:t>
            </w:r>
            <w:r>
              <w:br/>
            </w:r>
            <w:r>
              <w:rPr>
                <w:rFonts w:ascii="Times New Roman"/>
                <w:b w:val="false"/>
                <w:i w:val="false"/>
                <w:color w:val="000000"/>
                <w:sz w:val="20"/>
              </w:rPr>
              <w:t>
предусмотренного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влекут
</w:t>
            </w:r>
            <w:r>
              <w:br/>
            </w:r>
            <w:r>
              <w:rPr>
                <w:rFonts w:ascii="Times New Roman"/>
                <w:b w:val="false"/>
                <w:i w:val="false"/>
                <w:color w:val="000000"/>
                <w:sz w:val="20"/>
              </w:rPr>
              <w:t>
запреще-
</w:t>
            </w:r>
            <w:r>
              <w:br/>
            </w:r>
            <w:r>
              <w:rPr>
                <w:rFonts w:ascii="Times New Roman"/>
                <w:b w:val="false"/>
                <w:i w:val="false"/>
                <w:color w:val="000000"/>
                <w:sz w:val="20"/>
              </w:rPr>
              <w:t>
ние дея-
</w:t>
            </w:r>
            <w:r>
              <w:br/>
            </w:r>
            <w:r>
              <w:rPr>
                <w:rFonts w:ascii="Times New Roman"/>
                <w:b w:val="false"/>
                <w:i w:val="false"/>
                <w:color w:val="000000"/>
                <w:sz w:val="20"/>
              </w:rPr>
              <w:t>
тельности
</w:t>
            </w:r>
            <w:r>
              <w:br/>
            </w:r>
            <w:r>
              <w:rPr>
                <w:rFonts w:ascii="Times New Roman"/>
                <w:b w:val="false"/>
                <w:i w:val="false"/>
                <w:color w:val="000000"/>
                <w:sz w:val="20"/>
              </w:rPr>
              <w:t>
юридичес-
</w:t>
            </w:r>
            <w:r>
              <w:br/>
            </w:r>
            <w:r>
              <w:rPr>
                <w:rFonts w:ascii="Times New Roman"/>
                <w:b w:val="false"/>
                <w:i w:val="false"/>
                <w:color w:val="000000"/>
                <w:sz w:val="20"/>
              </w:rPr>
              <w:t>
кого лица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1020" w:hRule="atLeast"/>
        </w:trPr>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535
</w:t>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Осуществление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незаконной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предприниматель-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ской деятельнос-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ти и получение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незаконных доходов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органами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органами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местного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самоуправления
</w:t>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до
</w:t>
            </w:r>
            <w:r>
              <w:br/>
            </w:r>
            <w:r>
              <w:rPr>
                <w:rFonts w:ascii="Times New Roman"/>
                <w:b w:val="false"/>
                <w:i w:val="false"/>
                <w:color w:val="000000"/>
                <w:sz w:val="20"/>
              </w:rPr>
              <w:t>
100 МРП
</w:t>
            </w:r>
          </w:p>
        </w:tc>
        <w:tc>
          <w:tcPr>
            <w:tcW w:w="2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bl>
    <w:p>
      <w:pPr>
        <w:spacing w:after="0"/>
        <w:ind w:left="0"/>
        <w:jc w:val="both"/>
      </w:pPr>
      <w:r>
        <w:rPr>
          <w:rFonts w:ascii="Times New Roman"/>
          <w:b w:val="false"/>
          <w:i w:val="false"/>
          <w:color w:val="000000"/>
          <w:sz w:val="28"/>
        </w:rPr>
        <w:t>
код 
</w:t>
      </w:r>
      <w:r>
        <w:rPr>
          <w:rFonts w:ascii="Times New Roman"/>
          <w:b/>
          <w:i w:val="false"/>
          <w:color w:val="000000"/>
          <w:sz w:val="28"/>
        </w:rPr>
        <w:t>
"204101"
</w:t>
      </w:r>
      <w:r>
        <w:rPr>
          <w:rFonts w:ascii="Times New Roman"/>
          <w:b w:val="false"/>
          <w:i w:val="false"/>
          <w:color w:val="000000"/>
          <w:sz w:val="28"/>
        </w:rPr>
        <w:t>
 - "Административные штрафы, пени, санкции, взыскания, налагаемые
</w:t>
      </w:r>
      <w:r>
        <w:br/>
      </w:r>
      <w:r>
        <w:rPr>
          <w:rFonts w:ascii="Times New Roman"/>
          <w:b w:val="false"/>
          <w:i w:val="false"/>
          <w:color w:val="000000"/>
          <w:sz w:val="28"/>
        </w:rPr>
        <w:t>
центральными государственными органами, их территориальными подразделениями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