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8244" w14:textId="8258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9 января 2004 года N 3-1-65п "О дополнительных мерах по содействию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марта 2006 года N 23-10-205п. Зарегистрировано в Департаментом юстиции города Астаны 11 апреля 2006 года N 436. Утратило силу постановлением акимата города Астаны от 1 февраля 2017 года № 158-158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г. Астаны от 01.02.2017 № 158-158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города Астаны от 9 января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3-1-65п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дополнительных мерах по содействию занятости населения" (зарегистрировано в Департаменте юстиции города Астаны 26 января 2004 года под N 308, опубликовано в газетах "Астана хабары" от 12 февраля 2004 года N 21; "Вечерняя Астана" от 27 марта 2004 года N 34 с дополнением и изменением, внесенным постановлением акимата города Астаны от 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3-1-323п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зарегистрировано в Департаменте юстиции города Астаны 31 мая 2005 года N 389; опубликовано в газетах "Астана хабары" от 7 июня 2005 года N 75; "Вечерняя Астана" от 4 июня 2005 года N 82-83)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 Правилах организации профессиональной последипломной практики для безработной молодежи,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слово "месячной"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25 слова "индивидуального трудового договора" заменить словами "договора на прохождение профессиональной последипломной практики";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 к Правилам организации профессиональной последипломной практики для безработной молодежи: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слово "начальника" заменить словом "директора";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и цифры "постановлением акимата города Астаны от "__"____2003 года N 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заменить словами и цифрами "постановлением акимата города Астаны" от 9 января 2004 года N 3-1-65п";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пункта 2 слово "месячной"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3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"1-1) заключать с участниками Молодежной практики индивидуальные трудовые договоры в соответствии с законодательством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4 слова "индивидуального трудового договора" заменить словами "договора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прохождение профессиональной последипломной практики";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3 к Правилам организации профессиональной последипломной практики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безработной молодежи: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"Договор на прохождение профессиональной последипломной практики";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слово "месячной"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"2004" заменить словами "соответствующий финансовый";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 пункта 1 цифры "2004" заменить словами "соответствующий финансовый";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"4. В случае самовольного прекращения Молодежной практики безработный (ая) снимается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 учета в Департаменте и повторно может зарегистрироваться в поисках подходящей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только по истечении тридцати календарных дней со дня снятия с учета.";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Правилах организации и проведения оплачиваемых общественных работ для учащейся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молодежи,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слово "месячной"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города Астаны Мустафину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42"/>
        <w:gridCol w:w="5658"/>
      </w:tblGrid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Есилов 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 А.С.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Мустафина 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Толибаев М.Е.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Фомичев С.В.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Тамабаев К.Ж.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города Астаны"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Аскарова А.Е.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Заведующая отделом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Башимова Д.Р.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города Астаны"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Демеува А.С.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