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c093" w14:textId="509c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2005 года N 3С-16-7 "Об утверждении Программы по борьбе с коррупцией в Акмолинской области на 
2006 - 2010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25 января 
2006 года N 3С-17-4. Зарегистрировано Департаментом юстиции Акмолинской области 21 февраля 2006 года за N 3179. Утратило силу решением Акмолинского областного маслихата от 18 февраля 2011 года № 4С-30-3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Акмолинского областного маслихата от 18.02.2011 № 4С-30-3.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"Об утверждении Программы по борьбе с коррупцией в Акмолинской области на 2006-2010 годы" от 7 декабря 2005 года N 30-16-7, зарегистрированного в Департамента юстиции Акмолинской области N 3172 от 14 января 2006 года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 2. Введение вышеуказанной Программы после второго абзаца дополнить абзацем следующего содержания: "По информации данных государственными органами, комплексное изучение факторов, способствующих формированию условий для коррупции, и выработку конкретных мер, направленных на гарантированную защиту прав граждан, будет осуществляться аппаратом акима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разделе 8. План мероприятий по реализации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6 слова "занимающихся обналичиванием (отмыванием) денег через открытие в банках счетов" заменить словами "осуществляющих легализацию (отмывание) доходов, полученных незаконным путем";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"Мероприятия" строки 15 слово "настоящему" заменить словом "действующему";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22 следующего содержания: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313"/>
        <w:gridCol w:w="1793"/>
        <w:gridCol w:w="2313"/>
        <w:gridCol w:w="1393"/>
        <w:gridCol w:w="1333"/>
        <w:gridCol w:w="123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п/N№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за исполнение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финансирования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обеспечения прозрачности и правомерности, провести правовую экспертизу выдачи или отказов в предоставлении земельных участков для юридических и физических лиц в акиматах районов и городов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проведенной работе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 правовой и кадровой работы аппарата акима области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2. Решение вступает в силу после государственной регистрации в Департаменте юстиции Акмолинской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