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a8a8" w14:textId="af6a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8 декабря 2006 года N 3С-24-3. Зарегистрировано Департаментом юстиции Акмолинской области 21 декабря 2006 года N 3207. Утратило силу решением Акмолинского областного маслихата от 20 июня 2008 года N 4С-7-3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63 Бюджетного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подпунктом 1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Акмолинский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- 44 356 192,6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- 5 285 460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- 133 259,8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- 38 937 472,8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- 44 877 122,5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-520 929,9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- 402 006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- 0 171 000 тыс.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- 1 573 006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сальдо по операциям с финансовыми активами - 0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-118 923,9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- 118 923,9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3С-27-7;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Акмолинского областного маслихата от 3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4C-2-2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бюджет, в бюджеты районов и городов Кокшетау и Степногорск в следующих размерах: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- 100%;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бюджеты районов и городов Кокшетау и Степногорск -100%.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доходы областного бюджета за счет следующих источников: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(интересов) по кредитам, выданным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финансируемыми из государственного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взысканий,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местный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трансфертов,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районных (городских)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3С-27-7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2007 год возврат городом Кокшетау целевых трансфертов, выделенных из областного бюджета в 2004 году, в сумме 88 118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2007 год объемы бюджетных изъятий из нижестоящих бюджетов в сумме 1 780 723 тысячи тенге, 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853"/>
        <w:gridCol w:w="3273"/>
      </w:tblGrid>
      <w:tr>
        <w:trPr>
          <w:trHeight w:val="345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Щучинскому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232484 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г.Кокшетау 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1251611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г.Степногорск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2007 год из республиканского бюджета предусмотрены субвенция в сумме 19 616 640 тысяч тенге и целевые трансферты в сумме 17 256 544 тысяча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2007 год объемы субвенции, передаваемых из областного бюджета в районные бюджеты в общей сумме 5 255 475 тысяч тенге, 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2633"/>
        <w:gridCol w:w="3073"/>
      </w:tblGrid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Аккольскому  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369148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462155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
</w:t>
            </w:r>
          </w:p>
        </w:tc>
      </w:tr>
      <w:tr>
        <w:trPr>
          <w:trHeight w:val="345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Шортандинскому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  в областном бюджете на 2007 год предусмотрены целевые текущие трансферты из республиканского бюджета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4 553 881 тысяча тенге, в том числе 1 791 093 тысячи тенге предусмотрены  районам.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по районам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2007 год предусмотрены целевые трансферты из республиканского бюджета на здравоохранение в сумме 2 536 679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2 195 513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27734 тысячи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334470 тысяч тенге -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12 238 тысяч тенге - на реализацию мероприятий по профилактике и борьбе со СПИДом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70633 тысяч тенге -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9271 тысяча тенге -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1470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1 739 697 тысяч тенге - на реализацию Государственной программы реформирования и развития здравоохранения Республики Казахстан на 2005-2010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341 166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195 433 тысячи тенге - на строительство корпуса родильного отделения на 50 коек Акмолинского областного перинатального центра в городе Кокшетау Акмолинской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44 103 тысячи тенге - на строительство корпуса на 50 мест детского противотуберкулезного санатория "Бурабай" в п.Бурабай Щучинского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101 630 тысяч тенге - на строительство детского отделения на 70 коек Акмолинского областного противотуберкулезного диспансера имени К.Курманбаева в городе Кокшетау.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9-1. Учесть, что в расходах областного бюджета на 2007 год предусмотрено использование недоиспользованных целевых трансфертов в сумме 6034,9 тыс. тенге, выделенных из республиканского бюджета в 2006 году, на строительство корпуса родильного отделения Акмолинского областного перинатального центра.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9-1 -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2007 год предусмотрены целевые трансферты из республиканского бюджета на образование в сумме 3 080 066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1 421 772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1 288 336 тысяч тенге - на реализацию Государственной программы развития образования Республики Казахстан на 2005-2010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18321 тысяча тенге -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68588 тысяч тенге -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11 822 тысячи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34 705 тысяч тенге - на внедрение системы интерактивного обучения в государственной системе среднего общего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по областному бюджету, бюджетам районов и городов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1 658 294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71832 тысячи тенге - на развитие человеческого капитала в рамках электронного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124109 тысяч тенге - строительство детского сада на 140 мест в городе Державинске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260544 тысяч тенге - строительство казахской средней школы на 520 ученических мест в городе Есиль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160000 тысяч тенге - строительство средней школы на 900 мест в селе Жаксы Жаксынского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42719 тысяч тенге - строительство школы на 132 места в селе Когам Енбекшильдерского 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152010 тысяч тенге - строительство школы на 200 мест в селе Малтабар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423 540 тысяч тенге - строительство школы на 1200 мест в поселке Шортанды Шортандинского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423 540 тысяч тенге - строительство общеобразовательной школы на 1200 мест в г. Кокшетау.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2007 год предусмотрены целевые текущие трансферты из республиканского бюджета на социальное обеспечение  населения в сумме 57 806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20100 тысяч тенге - на выплату государственного пособия на детей до 18 лет из малообеспеченных семей;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37088 тысяч тенге -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 тысяч тенге - на компенсацию повышения тарифов абонентской платы за телефон социально- защищаемым гражданам, являющимся абонентами городских сетей телекоммуникаций.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бюджетам районов и городов определяется постановлением акимата области.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2007 год предусмотрены целевые текущие трансферты из республиканского бюджета на развитие сельского хозяйства в сумме 3 559 114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178446 тысяч тенге -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555034 тысячи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2 495 000 тысяч тенге -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86600 тысяч тенге - на субсидирование повышения продуктивности и качества продукции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243797 тысяч тенге -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2007 год предусмотрены целевые трансферты из республиканского бюджета на развитие системы водоснабжения в сумме 1 463 273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133 500 тысяч тенге - реконструкцию поселковых сетей и площадки водозаборных сооружений в селе Егиндыколь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85133 тысяч тенге - реконструкцию сетей и сооружений водопровода в селе Кощи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115105 тысяч тенге - реконструкцию водопровода с разводящими сетями сел Новобратское и Буденовка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реконструкцию водопроводных сетей в селе Раздольное и селе Байдалы Аршалинского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70000 тысяч тенге - реконструкцию поселковых сетей и площадки водопроводных сооружений села Полтавское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70000 тысяч тенге - реконструкцию водовода, поселковых разводящих сетей и площадки водопроводных сооружений в селе Спиридоновка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реконструкцию водопроводных сетей в селе Симферопольское Зерендинского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60000 тысяч тенге - реконструкцию водопроводных сетей в поселке Жолымбет Шортандинского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60000 тысяч тенге - реконструкцию водопроводных сетей сел Дамса, Степное  и поселка Научный Шортандинского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строительство водопроводных сетей в селе Петровка Астраханского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70000 тысяч тенге - строительство разводящих водопроводных сетей в селе Жаксы Жаксынского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45699 тысяч тенге - реконструкцию водопроводных сетей в селе Мадениет Сандыктауского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- реконструкцию водопроводных  сетей в городе Есиль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151 126 тысяч тенге - реконструкцию водопроводных  сетей  в городе Щучинск Щучинского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122831 тысяч тенге - реконструкцию Нуринского группового водопровода Коргалжинскому району (II-я очередь);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- реконструкцию водопроводных сетей в городе Акколь Аккольского района (II-я очередь);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реконструкцию скважинного водозабора и системы водоснабжения села Новорыбинка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- реконструкцию водопроводных сетей села Наумовка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40 000 тысяч тенге - реконструкцию водопроводных сетей сел Журавлевка и Воробъевка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40 455 тысяч тенге - реконструкцию системы водоснабжения села Тургай с подключением железнодорожной станции Тургай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17 053 тысячи тенге - реконструкцию водопроводных сетей в селе Бузулук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4 698 тысяч тенге - строительство локального водоснабжения из подземных вод села Жаксы Жаксынского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30 000 тысяч тенге - реконструкцию разводящих водопроводных сетей  сел  Жана-Кийма и Кийма Жаксынского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30 000 тысяч тенге - реконструкцию водопроводных сетей в селе Раздольное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22 754 тысячи тенге - строительство комбинированных блок-модулей по очистке воды в  селе Шубар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22 187 тысяч тенге - установка комбинированного блок-модуля для очистки воды на станции Жайнак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27 732 тысячи тенге - строительство комбинированных блок-модулей по очистке воды в селе Каратомар Целиноградского района".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2007 год предусмотрены целевые трансферты из республиканского бюджета,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497 000 тысяч тенге - на капитальный ремонт автомобильных дорог областного и районного значения.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885000 тысяч тенге - на развитие и обустройство инженерно-коммуникационной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областному бюджету, бюджетам районов и городов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353000 тысяч тенге - на реконструкцию участка автодороги "Петровка-Каменка-Острогорка" с выходом на автодорогу "Мадениет-Мариновка" Акмолинской области.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2007 год предусмотрены целевые трансферты на развитие из республиканского бюджета на строительство комплекса очистных сооружений биологической очистки сточных вод Щучинско-Боровской курортной зоны в сумме 178066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областном бюджете на 2007 год предусмотрены целевые  текущие трансферты из республиканского бюджета в сумме 85012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65987 тысяч тенге - на передаваемые административные функции в рамках разграничения полномочий между уровнями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19025 тысяч тенге - на содержание дополнительной штатной численности миграционной полиции, выделенной в 2006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16-1. Учесть, что в областном бюджете на 2007 год предусмотрены целевые текущие трансферты из республиканского бюджета на возмещение потерь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 в г.Кокшетау в сумме 7647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16-1 - 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областном бюджете на 2007 год 1 171 000 тысяч тенге  на кредитование бюджетов районов (городов) на строительство жилья по нулевой ставке вознаграждения (интереса) в рамках реализации Государственной программы развития жилищного строительства в Республики Казахстан на 2005-2007 годы в порядке, определяемом постановлением акимата области.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составе трансфертов областного бюджета на 2007 год предусмотрены целевые трансферты из областного бюджета нижестоящим бюджетам в сумме 4 213 827,4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1 219 234,2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496 008,3 тысяч тенге - на мероприятия по водообеспечению;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289 167,2 тысячи тенге - на капитальный ремонт объектов образования и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5667 тысяч тенге - на материальное обеспечение детей - инвалидов, воспитывающихся и обучающихся на дому;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17501 тысяча тенге - на социальную помощь участникам и инвалидам Великой Отечественной войны на расходы за коммунальные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 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40 653,8 тысяч тенге - на обеспечение стабильной работы теплоснабжающих предприятий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63 240,3 тысяч тенге - на капитальный ремонт ул.Сулейменова г.Кокшетау, от проспекта Абылайхана до мкр.Васильковский;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39 945,2 тысяч тенге - на текущий ремонт ул.Горького г.Кокшетау, от ул.Валиханова до стадиона Юбилейный;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11212,6 тысяч тенге - на исполнение обязательств по решению судов Атбасарскому району;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19654,2 тысяч тенге - на текущий ремонт автомобильной дороги "Воздвиженка- Малиновка»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117 786,1 тысяч тенге - на обеспечение стабильной работы теплоснабжающих предприятий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тысячи тенге - на приобретение двух котлов для котельной средней школы N 6 г.Атбасар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10 600 тысяч тенге - на обеспечение стабильной работы теплоснабжающих предприятий города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58106 тысяч тенге - на погашение кредиторской задолженности по плате за загрязнение окружающей среды, в том числе: Атбасарскому району - 51967 тысяч тенге, Ерейментаускому району - 1177 тысяч тенге, Коргалжынскому району - 4962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47 692,5 тысяч тенге - на обеспечение стабильной работы теплоснабжающих предприятий Буландынского района.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2 994 593,2 тысячи 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147 349,1 тысяч тенге - на развитие систем водообеспечения;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666 234,8 тысяча тенге - на строительство и реконструкцию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33 660,6 тысяч тенге - на разработку проектно-сметной документации, проведение государственной экспертизы и строительного надзора, в целях реализации отраслевого проекта "Водоснабжение и канализация сельских территорий";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17474 тысячи тенге - на создание Градостроительного кадастра;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235 700,2 тысячи тенге - на строительство инженерно- 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районам и городам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1500000 тысяч тенге - на строительство Дворца спорта в городе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26 641,1 тысяч тенге - на строительство памятника Богенбай Батыра в Ерейментауском районе;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52 987 тысяч тенге - на строительство котельной и тепловых сетей в г.Атбасар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35 652,4 тысяч тенге - на реконструкцию котельной и теплотрассы по ул. Пушкина в г. Акколь Аккольского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31 579 тысяч тенге - на увеличение уставного капитала государственного коммунального предприятия на  праве хозяйственного ведения "Департамент ЖКХ"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13 700 тысяч тенге - на увеличение уставного капитала коммунальных предприятий г.Кокшетау";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16000 тысяч тенге - на увеличение уставного капитала государственного коммунального предприятия на праве хозяйственного ведения "Орлеу" Коргалжынского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7615 тысяч тенге - на увеличение уставного капитала государственного коммунального предприятия на праве хозяйственного ведения "Атбасар теплосервис" Атбасарского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120 000 тысяч тенге - на строительство наружных инженерных сетей в г.Кокшетау.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90000 тысяч тенге - на реконструкцию напорного   коллектора КНС-2 по ул. Сулейменова в г.Кокшетау.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ЗС-27-7;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3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4C-2-2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2007 год средства на субсидирование стоимости услуг по доставке воды сельскохозяйственным товаропроизводителям и подаче питьевой воды из Нуринского водопровода в сумме 20000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Утвердить резерв местного исполнительного органа области на 2007 год в сумме 129 406,4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ЗС-27-7;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3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4C-2-2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Учесть в 2007 году погашение бюджетных кредитов в областной бюджет в сумме 1 573 006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Учесть, что в расходах областного бюджета предусмотрено погашение долга по кредитам, выданного местному исполнительному органу области в 2005 году в сумме 757 500 тыс.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составе расходов областного бюджета на 2007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 и поселках городского типа, организаций здравоохранения, образования, социального обеспечения, культуры и спорта, финансируемых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Учесть, что затраты на бесплатный проезд в общественном транспорте работников здравоохранения, имеющим разъездной характер работ, производятся в пределах утвержденного бюджета на 2007 год по перечню, определяемому департаментом здравоохранения.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24-1. Учесть, что в доходах областного бюджета на 2007 год предусмотрен возврат районами и городами целевых трансфертов,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187 896,7 тысяч тенге - выделенных и неиспользованных в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7551,1 тысяча тенге - использованных не по целевому назначению.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24-1 -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- 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ЗС-27-7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24-2. Неиспользованные целевые текущие трансферты, выделенные в 2006 году из областного бюджета, использовать на завершение работ по капитальному ремонту водопроводных сетей, в том числе: с. Балкашино Сандыктауского района - 4651,2 тысячи тенге, с. Караколь и с. Заречное Есильского района - 2870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24-2 -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24-3. Учесть, что в расходах областного бюджета предусмотрен возврат в республиканский бюджет целевых трансфертов,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282 366,7 тысяч тенге - неиспользованные в 2006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7551,1 тысяч тенге - использованные не по целевому назначению.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24-3 -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Внесены изменения - 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ЗС-27-7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24-4. Учесть, что в областном бюджете на 2007 год в установленном законодательством порядке использованы свободные остатки бюджетных средств, образовавшиеся на 1 января 2007 года, в сумме 461423,9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пунктом 24-4 -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Утвердить перечень бюджетных программ развития с разделением на бюджетные программы, направленные на реализацию инвестиционных проектов (программ) областного бюджета на 2007 год,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Утвердить перечень областных бюджетных программ, не подлежащих секвестру в процессе исполнения областного бюджета на 2007 год,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Утвердить перечень районных бюджетных программ, не подлежащих секвестру в процессе исполнения районных бюджетов на 2007 год, согласно приложению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Решение вступает в силу после его государственной регистрации в Департаменте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3С-24-3 от 08.12.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решением Акмолинского областного маслихата от 21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3С-25-5;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1 в новой редакции - решением Акмолинского областного маслихата от 11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ЗС-27-7;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решением Акмолинского областного маслихата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ЗС-28-4;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Внесены изменения - решением Акмолинского областного маслихата от 3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4C-2-2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833"/>
        <w:gridCol w:w="6313"/>
        <w:gridCol w:w="3033"/>
      </w:tblGrid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Областной бюджет на 2007 год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44 356 192,6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5 285 460,0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4 673 580,0
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4 673 580,0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611 880,0
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611 880,0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133 259,8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
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  имущества, находящегося в государственной собственности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
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
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
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
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
</w:t>
            </w:r>
          </w:p>
        </w:tc>
      </w:tr>
      <w:tr>
        <w:trPr>
          <w:trHeight w:val="28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121 991,8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121 991,8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38 937 472,8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2 064 288,8
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36 873 184,0
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36 873 184,0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331"/>
        <w:gridCol w:w="1355"/>
        <w:gridCol w:w="1803"/>
        <w:gridCol w:w="5006"/>
        <w:gridCol w:w="23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5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44877122,5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406 659,7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198 089,4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28 981,4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28 781,4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169 108,0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169 033,0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149 009,3
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149 009,3
</w:t>
            </w:r>
          </w:p>
        </w:tc>
      </w:tr>
      <w:tr>
        <w:trPr>
          <w:trHeight w:val="5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60 259,3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5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59 561,0
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94 358,4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9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6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88 345,4
</w:t>
            </w:r>
          </w:p>
        </w:tc>
      </w:tr>
      <w:tr>
        <w:trPr>
          <w:trHeight w:val="9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обороне,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88 345,4
</w:t>
            </w:r>
          </w:p>
        </w:tc>
      </w:tr>
      <w:tr>
        <w:trPr>
          <w:trHeight w:val="112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
</w:t>
            </w:r>
          </w:p>
        </w:tc>
      </w:tr>
      <w:tr>
        <w:trPr>
          <w:trHeight w:val="7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35 988,0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2 071 672,0
</w:t>
            </w:r>
          </w:p>
        </w:tc>
      </w:tr>
      <w:tr>
        <w:trPr>
          <w:trHeight w:val="7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финансируемого из областного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1 986 369,0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81 903,0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7 165 465,6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2 235 610,9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564 475,0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1 671 135,9
</w:t>
            </w:r>
          </w:p>
        </w:tc>
      </w:tr>
      <w:tr>
        <w:trPr>
          <w:trHeight w:val="7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285 979,1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5 274,0
</w:t>
            </w:r>
          </w:p>
        </w:tc>
      </w:tr>
      <w:tr>
        <w:trPr>
          <w:trHeight w:val="9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38 840,0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375 930,8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внешкольных мероприятий областного масштаба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8 489,0
</w:t>
            </w:r>
          </w:p>
        </w:tc>
      </w:tr>
      <w:tr>
        <w:trPr>
          <w:trHeight w:val="12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279 932,0
</w:t>
            </w:r>
          </w:p>
        </w:tc>
      </w:tr>
      <w:tr>
        <w:trPr>
          <w:trHeight w:val="14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395 447,0
</w:t>
            </w:r>
          </w:p>
        </w:tc>
      </w:tr>
      <w:tr>
        <w:trPr>
          <w:trHeight w:val="16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31 974,0
</w:t>
            </w:r>
          </w:p>
        </w:tc>
      </w:tr>
      <w:tr>
        <w:trPr>
          <w:trHeight w:val="15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68 350,0
</w:t>
            </w:r>
          </w:p>
        </w:tc>
      </w:tr>
      <w:tr>
        <w:trPr>
          <w:trHeight w:val="12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121 979,0
</w:t>
            </w:r>
          </w:p>
        </w:tc>
      </w:tr>
      <w:tr>
        <w:trPr>
          <w:trHeight w:val="9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
</w:t>
            </w:r>
          </w:p>
        </w:tc>
      </w:tr>
      <w:tr>
        <w:trPr>
          <w:trHeight w:val="15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
</w:t>
            </w:r>
          </w:p>
        </w:tc>
      </w:tr>
      <w:tr>
        <w:trPr>
          <w:trHeight w:val="9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на внедрение новых технологий государственной системы в сфере 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33 802,0
</w:t>
            </w:r>
          </w:p>
        </w:tc>
      </w:tr>
      <w:tr>
        <w:trPr>
          <w:trHeight w:val="4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1 157 679,8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713 492,8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60 357,0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653 135,8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653 135,8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68 760,0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68 760,0
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21 404,0
</w:t>
            </w:r>
          </w:p>
        </w:tc>
      </w:tr>
      <w:tr>
        <w:trPr>
          <w:trHeight w:val="4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81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2 889 601,1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1 296 389,1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
</w:t>
            </w:r>
          </w:p>
        </w:tc>
      </w:tr>
      <w:tr>
        <w:trPr>
          <w:trHeight w:val="10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36 654,0
</w:t>
            </w:r>
          </w:p>
        </w:tc>
      </w:tr>
      <w:tr>
        <w:trPr>
          <w:trHeight w:val="112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24 569,0
</w:t>
            </w:r>
          </w:p>
        </w:tc>
      </w:tr>
      <w:tr>
        <w:trPr>
          <w:trHeight w:val="9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135 155,0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999 924,1
</w:t>
            </w:r>
          </w:p>
        </w:tc>
      </w:tr>
      <w:tr>
        <w:trPr>
          <w:trHeight w:val="7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47 263,0
</w:t>
            </w:r>
          </w:p>
        </w:tc>
      </w:tr>
      <w:tr>
        <w:trPr>
          <w:trHeight w:val="4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1 593 212,0
</w:t>
            </w:r>
          </w:p>
        </w:tc>
      </w:tr>
      <w:tr>
        <w:trPr>
          <w:trHeight w:val="10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1 586 462,0
</w:t>
            </w:r>
          </w:p>
        </w:tc>
      </w:tr>
      <w:tr>
        <w:trPr>
          <w:trHeight w:val="4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13 297757,2
</w:t>
            </w:r>
          </w:p>
        </w:tc>
      </w:tr>
      <w:tr>
        <w:trPr>
          <w:trHeight w:val="4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6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9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5 937 005,7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832 665,6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226 558,2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37 679,0
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14 663,2
</w:t>
            </w:r>
          </w:p>
        </w:tc>
      </w:tr>
      <w:tr>
        <w:trPr>
          <w:trHeight w:val="55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
</w:t>
            </w:r>
          </w:p>
        </w:tc>
      </w:tr>
      <w:tr>
        <w:trPr>
          <w:trHeight w:val="87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602 867,3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253 817,6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268 909,7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
</w:t>
            </w:r>
          </w:p>
        </w:tc>
      </w:tr>
      <w:tr>
        <w:trPr>
          <w:trHeight w:val="8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 иммунопрофилактики населения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78 187,0
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3 240,1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1 954 412,0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1 954 412,0
</w:t>
            </w:r>
          </w:p>
        </w:tc>
      </w:tr>
      <w:tr>
        <w:trPr>
          <w:trHeight w:val="10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1 621 937,0
</w:t>
            </w:r>
          </w:p>
        </w:tc>
      </w:tr>
      <w:tr>
        <w:trPr>
          <w:trHeight w:val="6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170 652,0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69 650,0
</w:t>
            </w:r>
          </w:p>
        </w:tc>
      </w:tr>
      <w:tr>
        <w:trPr>
          <w:trHeight w:val="12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3 661 238,0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3 661 238,0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3 292 205,0
</w:t>
            </w:r>
          </w:p>
        </w:tc>
      </w:tr>
      <w:tr>
        <w:trPr>
          <w:trHeight w:val="9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 на амбулаторном уровне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369 033,0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391 918,0
</w:t>
            </w:r>
          </w:p>
        </w:tc>
      </w:tr>
      <w:tr>
        <w:trPr>
          <w:trHeight w:val="54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391 918,0
</w:t>
            </w:r>
          </w:p>
        </w:tc>
      </w:tr>
      <w:tr>
        <w:trPr>
          <w:trHeight w:val="52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358 174,0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520 517,9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166 063,0
</w:t>
            </w:r>
          </w:p>
        </w:tc>
      </w:tr>
      <w:tr>
        <w:trPr>
          <w:trHeight w:val="6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55 764,0
</w:t>
            </w:r>
          </w:p>
        </w:tc>
      </w:tr>
      <w:tr>
        <w:trPr>
          <w:trHeight w:val="7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90 744,0
</w:t>
            </w:r>
          </w:p>
        </w:tc>
      </w:tr>
      <w:tr>
        <w:trPr>
          <w:trHeight w:val="4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7 606,0
</w:t>
            </w:r>
          </w:p>
        </w:tc>
      </w:tr>
      <w:tr>
        <w:trPr>
          <w:trHeight w:val="82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населенного пункта на лечение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3 852,0
</w:t>
            </w:r>
          </w:p>
        </w:tc>
      </w:tr>
      <w:tr>
        <w:trPr>
          <w:trHeight w:val="7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354 454,9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354 454,9
</w:t>
            </w:r>
          </w:p>
        </w:tc>
      </w:tr>
      <w:tr>
        <w:trPr>
          <w:trHeight w:val="57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социальное обеспечение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1 516 362,5
</w:t>
            </w:r>
          </w:p>
        </w:tc>
      </w:tr>
      <w:tr>
        <w:trPr>
          <w:trHeight w:val="54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1 342 940,4
</w:t>
            </w:r>
          </w:p>
        </w:tc>
      </w:tr>
      <w:tr>
        <w:trPr>
          <w:trHeight w:val="7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455 120,0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455 120,0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887 820,4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887 820,4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109 603,1
</w:t>
            </w:r>
          </w:p>
        </w:tc>
      </w:tr>
      <w:tr>
        <w:trPr>
          <w:trHeight w:val="5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109 603,1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51 797,1
</w:t>
            </w:r>
          </w:p>
        </w:tc>
      </w:tr>
      <w:tr>
        <w:trPr>
          <w:trHeight w:val="15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
</w:t>
            </w:r>
          </w:p>
        </w:tc>
      </w:tr>
      <w:tr>
        <w:trPr>
          <w:trHeight w:val="9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
</w:t>
            </w:r>
          </w:p>
        </w:tc>
      </w:tr>
      <w:tr>
        <w:trPr>
          <w:trHeight w:val="18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37 088,0
</w:t>
            </w:r>
          </w:p>
        </w:tc>
      </w:tr>
      <w:tr>
        <w:trPr>
          <w:trHeight w:val="10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63 819,0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63 819,0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1 099 583,4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10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885 000,0
</w:t>
            </w:r>
          </w:p>
        </w:tc>
      </w:tr>
      <w:tr>
        <w:trPr>
          <w:trHeight w:val="4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214 583,4
</w:t>
            </w:r>
          </w:p>
        </w:tc>
      </w:tr>
      <w:tr>
        <w:trPr>
          <w:trHeight w:val="58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 энергетики и коммунального хозяйства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214 583,4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203 356,4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 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2 546 129,3
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442 950,8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369 044,2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98 284,7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146 186,0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26 796,5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73 906,6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1 762 515,0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1 762 515,0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14 563,0
</w:t>
            </w:r>
          </w:p>
        </w:tc>
      </w:tr>
      <w:tr>
        <w:trPr>
          <w:trHeight w:val="10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228 177,0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288 175,3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87 694,0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10 136,0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49 748,0
</w:t>
            </w:r>
          </w:p>
        </w:tc>
      </w:tr>
      <w:tr>
        <w:trPr>
          <w:trHeight w:val="4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119 153,3
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119 153,3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15 180,0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6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39 686,2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31 736,2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
</w:t>
            </w:r>
          </w:p>
        </w:tc>
      </w:tr>
      <w:tr>
        <w:trPr>
          <w:trHeight w:val="10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6 472 743,5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3 889 229,5
</w:t>
            </w:r>
          </w:p>
        </w:tc>
      </w:tr>
      <w:tr>
        <w:trPr>
          <w:trHeight w:val="4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3 889 229,5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178 446,0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564 914,0
</w:t>
            </w:r>
          </w:p>
        </w:tc>
      </w:tr>
      <w:tr>
        <w:trPr>
          <w:trHeight w:val="117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 материальных ценностей, необходимых для проведения весенне-полевых и уборочных работ и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продукции растениеводства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2 495 000,0
</w:t>
            </w:r>
          </w:p>
        </w:tc>
      </w:tr>
      <w:tr>
        <w:trPr>
          <w:trHeight w:val="12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 полномочий между уровнями государственного управления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496 007,5
</w:t>
            </w:r>
          </w:p>
        </w:tc>
      </w:tr>
      <w:tr>
        <w:trPr>
          <w:trHeight w:val="3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1 727 070,0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9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1 463 273,0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 развитие системы водоснабжения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1 463 273,0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285 614,9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515 141,1
</w:t>
            </w:r>
          </w:p>
        </w:tc>
      </w:tr>
      <w:tr>
        <w:trPr>
          <w:trHeight w:val="57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337 075,1
</w:t>
            </w:r>
          </w:p>
        </w:tc>
      </w:tr>
      <w:tr>
        <w:trPr>
          <w:trHeight w:val="6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287 210,6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18 241,5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178 066,0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15 338,0
</w:t>
            </w:r>
          </w:p>
        </w:tc>
      </w:tr>
      <w:tr>
        <w:trPr>
          <w:trHeight w:val="12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разграничения полномочий между уровнями государственного управления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820 533,0
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820 533,0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765 778,4
</w:t>
            </w:r>
          </w:p>
        </w:tc>
      </w:tr>
      <w:tr>
        <w:trPr>
          <w:trHeight w:val="7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23 728,7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741 990,4
</w:t>
            </w:r>
          </w:p>
        </w:tc>
      </w:tr>
      <w:tr>
        <w:trPr>
          <w:trHeight w:val="6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34 581,6
</w:t>
            </w:r>
          </w:p>
        </w:tc>
      </w:tr>
      <w:tr>
        <w:trPr>
          <w:trHeight w:val="7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17 107,6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17 474,0
</w:t>
            </w:r>
          </w:p>
        </w:tc>
      </w:tr>
      <w:tr>
        <w:trPr>
          <w:trHeight w:val="4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1 853 853,6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7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1 356 945,9
</w:t>
            </w:r>
          </w:p>
        </w:tc>
      </w:tr>
      <w:tr>
        <w:trPr>
          <w:trHeight w:val="49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496 907,7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496 907,7
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21 068,0
</w:t>
            </w:r>
          </w:p>
        </w:tc>
      </w:tr>
      <w:tr>
        <w:trPr>
          <w:trHeight w:val="45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трансфертов из республиканского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353 000,0
</w:t>
            </w:r>
          </w:p>
        </w:tc>
      </w:tr>
      <w:tr>
        <w:trPr>
          <w:trHeight w:val="4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122 839,7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1 986 611,5
</w:t>
            </w:r>
          </w:p>
        </w:tc>
      </w:tr>
      <w:tr>
        <w:trPr>
          <w:trHeight w:val="31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46 759,3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1 939 852,2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1 928 147,2
</w:t>
            </w:r>
          </w:p>
        </w:tc>
      </w:tr>
      <w:tr>
        <w:trPr>
          <w:trHeight w:val="7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29 407,2
</w:t>
            </w:r>
          </w:p>
        </w:tc>
      </w:tr>
      <w:tr>
        <w:trPr>
          <w:trHeight w:val="9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88 147,0
</w:t>
            </w:r>
          </w:p>
        </w:tc>
      </w:tr>
      <w:tr>
        <w:trPr>
          <w:trHeight w:val="15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не являющимся государственными служащими, и работникам казенных предприятий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1 791 093,0
</w:t>
            </w:r>
          </w:p>
        </w:tc>
      </w:tr>
      <w:tr>
        <w:trPr>
          <w:trHeight w:val="72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
</w:t>
            </w:r>
          </w:p>
        </w:tc>
      </w:tr>
      <w:tr>
        <w:trPr>
          <w:trHeight w:val="78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в бюджет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9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 проведение его экспертизы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7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5 545 392,8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5 255 475,0
</w:t>
            </w:r>
          </w:p>
        </w:tc>
      </w:tr>
      <w:tr>
        <w:trPr>
          <w:trHeight w:val="3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282 366,7
</w:t>
            </w:r>
          </w:p>
        </w:tc>
      </w:tr>
      <w:tr>
        <w:trPr>
          <w:trHeight w:val="76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7 551,1
</w:t>
            </w:r>
          </w:p>
        </w:tc>
      </w:tr>
      <w:tr>
        <w:trPr>
          <w:trHeight w:val="40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-520 929,9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-402 006,0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43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жилья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1 171 000,0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6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39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1 573 006,0
</w:t>
            </w:r>
          </w:p>
        </w:tc>
      </w:tr>
      <w:tr>
        <w:trPr>
          <w:trHeight w:val="6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-118 923,9
</w:t>
            </w:r>
          </w:p>
        </w:tc>
      </w:tr>
      <w:tr>
        <w:trPr>
          <w:trHeight w:val="645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118 923,9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3С-24-3 от 08.12.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с разделением на бюджетные программы, направленные на реализацию бюджетных инвестиционных проектов (программ) областного бюджета на 2007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593"/>
        <w:gridCol w:w="1773"/>
        <w:gridCol w:w="819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 
</w:t>
            </w:r>
          </w:p>
        </w:tc>
      </w:tr>
      <w:tr>
        <w:trPr>
          <w:trHeight w:val="9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правовая,судебная, уголовно-исполнительная деятельность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15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 эпидемиологической службы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районов (городов областного значения) на строительство жилья
</w:t>
            </w:r>
          </w:p>
        </w:tc>
      </w:tr>
      <w:tr>
        <w:trPr>
          <w:trHeight w:val="12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инженерно- коммуникационной инфраструктуры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12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9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9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9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9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12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</w:tr>
      <w:tr>
        <w:trPr>
          <w:trHeight w:val="6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 маркетинговой системы сельского хозяйства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3С-24-3 от 08.12.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программ, не подлежащих секвестру в процессе исполнения областного бюджета на 2007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3"/>
      </w:tblGrid>
      <w:tr>
        <w:trPr>
          <w:trHeight w:val="285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615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420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1095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3С-24-3 от 08.12.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районных бюджетных программ, не подлежащих секвестру в процессе исполнения районных бюджетов на 2007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3"/>
      </w:tblGrid>
      <w:tr>
        <w:trPr>
          <w:trHeight w:val="285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