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c077" w14:textId="a93c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1979-1988 годов рождения на срочную воинскую службу в апреле-июне и октябре-декабре 2006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N 106 от 24 апреля 2006 года. Зарегистрировано Департаментом юстиции Алматинской области 29 мая 2006 года за N 1962. Утратило силу - постановлением акимата Алматинской области N 22 от 7 февраля 2007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19 Закона Республики Казахстан "О воинской обязанности и воинской службе"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N 96 от 18 апреля 2006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2006 года",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Местным исполнительным органам через соответствующие управление, отделы по делам обороны организовать и обеспечить проведение призыва граждан на воинскую службу в апреле-июне и октябре-декабре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Для руководства и контроля деятельности, районных и городских призывных комиссий образовать областную призывную комиссию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Акиму Каратальского района (Медеуов К.О.) на период призыва выделить необходимое количество технических работников в областной сборный пункт города Уштобе.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Областному управлению здравоохранения (Садыков Б.Н.):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областную, районные и городские медицинские комиссии квалифицированными врачами-специалистами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своевременный медицинский отбор призывников в соответствии с требованиями инструктивно-методических указаний;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бесплатное обследование призывников на вирус иммунодефицита человека (ВИЧ) - инфекцию, другие виды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оборудовать призывные (сборные) пункты, необходимым инструментарием, медицинским, хозяйственным имуществом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обратить внимание на персональную ответственность главных врачей районов и городов за качество обследования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выделить необходимое количество койко-мест в организациях здравоохранения для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Департаменту внутренней политики (Жайшибекова К.Ж.) активизировать работу по воспитанию у юношей казахстанского патриотизма, неукоснительного выполнения конституционного долга по защите Родины.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Областному управлению спорта и физической культуры (Чарапиев Т.Т.) активизировать спортивно - массовую работу и военно-патриотическое воспитание среди призывной молодежи, организовать контрольные проверки состояния физической подготовки юношей на предприятиях и в средних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Департаменту по делам обороны Алматинской области (Маукебаев Т.Р.) проинформировать Акима области о выполнении настоящего постановления по весеннему призыву до 20 июля 2006 года, по осеннему призыву до 20 января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Контроль за выполнением настоящего постановления возложить на первого заместителя Акима области Долженкова В.А.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очередном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призыве граждан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1979-1988 годов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на срочную воинскую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2006"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апреля 2006 года N 106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О С Т А 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7"/>
        <w:gridCol w:w="7123"/>
      </w:tblGrid>
      <w:tr>
        <w:trPr>
          <w:trHeight w:val="30" w:hRule="atLeast"/>
        </w:trPr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Маукебаев Темир Рамазанович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Департамента по делам обороны области</w:t>
            </w:r>
          </w:p>
        </w:tc>
      </w:tr>
      <w:tr>
        <w:trPr>
          <w:trHeight w:val="1545" w:hRule="atLeast"/>
        </w:trPr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председателя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Салагаев Сергей Юрьевич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по мобилизационной подготовке, гражданской обороне, организации предупреждения и ликвидации аварий и стихийных бедствий Алматинской области</w:t>
            </w:r>
          </w:p>
        </w:tc>
      </w:tr>
      <w:tr>
        <w:trPr>
          <w:trHeight w:val="2835" w:hRule="atLeast"/>
        </w:trPr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Аюбаев Мейрам Акатович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Бауыржан Азатович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Перкин Сергей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Тенизбаева Мейрамгуль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Зауытбаевна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Департамента внутренних дел Алматинской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областного управления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областной контрольной медицинской комиссии при Департаменте по делам обороны Алматинской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 областной призывной 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Н.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