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81d2" w14:textId="e0581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Алматинского областного маслихата N 3-15 от 25 декабря 2003 года "Об утверждении ставок платежей по специальным налоговым режимам"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25 апреля 2006 года за N 27-195. Зарегистрировано Департаментом юстиции Алматинской области от 5 июня 2006 года за N 1964. Утратило силу решением Алматинского областного маслихата от 20 августа 2014 года № 35-211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Алматинского областного маслихата от 20.08.2014 N 35-211.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373</w:t>
      </w:r>
      <w:r>
        <w:rPr>
          <w:rFonts w:ascii="Times New Roman"/>
          <w:b w:val="false"/>
          <w:i w:val="false"/>
          <w:color w:val="000000"/>
          <w:sz w:val="28"/>
        </w:rPr>
        <w:t> Кодекса Республики Казахстан "О налогах и других обязательных платежах в бюджет"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Налогового комитета Министерства финансов Республики Казахстан от 29 ноября 2005 года N 534 "О внесении изменений и дополнений в приказ Министра государственных доходов Республики Казахстан от 30 октября 2001 года N 1469 "Об утверждении Правил выдачи разовых талонов", зарегистрированный в Реестре государственной регистрации нормативных правовых актов 20 декабря 2005 года N 3977, Алматинский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Алматинского областного маслихата от 25 декабря 2003 года </w:t>
      </w:r>
      <w:r>
        <w:rPr>
          <w:rFonts w:ascii="Times New Roman"/>
          <w:b w:val="false"/>
          <w:i w:val="false"/>
          <w:color w:val="000000"/>
          <w:sz w:val="28"/>
        </w:rPr>
        <w:t>N 3-15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ставок платежей по специальным налоговым режимам" зарегистрированного в реестре государственной регистрации нормативных правовых актов 9 января 2004 года N 1435, опубликованного в газетах "Жетысу" и "Огни Алатау" 20 января 2004 года N 8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Мамбеталиев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Сыдык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27-195 от "25"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года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3-15 от "25" декабря 2003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ставок платежей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специальным налоговым режимам"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Алматинского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3-15 от "25"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года "Об утверждении ставок платежей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специальным налоговым режимам"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ставок разовых талонов по видам предпринимательской деятельности, носящих эпизодический характер, за один день осуществления деятельности (кроме услуг по перегону автомобильного транспорта).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(в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4996"/>
        <w:gridCol w:w="2398"/>
        <w:gridCol w:w="2399"/>
        <w:gridCol w:w="2399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предпринимательской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разового талона в день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группа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группа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группа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Реализация газет, журналов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Реализация семян, а так же посадочного материала (саженцы, рассада)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Реализация бахчевых культур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Реализация живых цветов, выращенных на дачных и придомовых участках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 Реализация продуктов подсобного сельского хозяйства (пчеловодства), садоводства, огородничества и дачных участков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подсобного сельского хозяйства (пчеловодства), садоводства, огородничества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дачных участков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Реализация кормов для животных и птиц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Реализация веников, метел, лесных ягод, меда, грибов и рыбы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4992"/>
        <w:gridCol w:w="2386"/>
        <w:gridCol w:w="2406"/>
        <w:gridCol w:w="2406"/>
      </w:tblGrid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Перегон механических транспортных средств и прицепов (за одну единицу)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ближнего зарубежья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дальнего зарубежья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(комбайны, сенокосилки) по обработке земельных участков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 владельцами личных легковых и грузовых автомобилей услуг по перевозке пассажиров и грузов (за исключением лицензируемых)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внутригородские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грузов (уголь, дрова 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выпасу домашних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крупно-рогатый скот (за 1 стадо)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овцы, козы (за 1 отару)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1 группа </w:t>
      </w:r>
      <w:r>
        <w:rPr>
          <w:rFonts w:ascii="Times New Roman"/>
          <w:b w:val="false"/>
          <w:i w:val="false"/>
          <w:color w:val="000000"/>
          <w:sz w:val="28"/>
        </w:rPr>
        <w:t>Илийский, Карасайский, Талгарский, Енбекшиказахский районы и город Талдыкорган;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 группа </w:t>
      </w:r>
      <w:r>
        <w:rPr>
          <w:rFonts w:ascii="Times New Roman"/>
          <w:b w:val="false"/>
          <w:i w:val="false"/>
          <w:color w:val="000000"/>
          <w:sz w:val="28"/>
        </w:rPr>
        <w:t>Жамбылский, Панфиловский районы и город Капчагай;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3 группа </w:t>
      </w:r>
      <w:r>
        <w:rPr>
          <w:rFonts w:ascii="Times New Roman"/>
          <w:b w:val="false"/>
          <w:i w:val="false"/>
          <w:color w:val="000000"/>
          <w:sz w:val="28"/>
        </w:rPr>
        <w:t>Аксуский, Алакольский, Балхашский, Каратальский, Кербулакский, Коксуский, Райымбекский, Саркандский, Ескельдинский, Уйгурский районы и г.Текели.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