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ff2b" w14:textId="3c9f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кредита из областного бюджета  на поддержку и развитие сельского хозяйства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февраля 2006 года N 71. Зарегистрировано Департаментом юстиции Жамбылской области 07 марта 2006 года за N 1636. Утратило силу постановлением акимата Жамбылской области от 25 декабря 2008 года N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Жамбылской области от 25.12.2008 N 409.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финансовой поддержки сельскохозяйственным товаропроизводителям области, в соответствии с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акимат Жамбылской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на кредитование сельскохозяйственных товаропроизводителей области из областного бюджета кредит в сумме 50,0 миллионов тенге, предусмотренных решением Жамбылского областного маслихата от 15 декабря 2005 года N 12-3 "Об областном бюджете на 2006 год" (номер государственной регистрации 1630).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администратором бюджетной программы по кредитованию сельскохозяйственных товаропроизводителей государственное учреждение "Департамент сельского хозяйства акимата Жамбылской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Кредитование осуществлять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февраля 2005 года N 110 "Об утверждении Правил исполнения республиканского и местных бюджетов" (далее Правила).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главой 32 Правил, администратору бюджетной программы Государственному учреждению "Департамент сельского хозяйства акимата Жамбылской области", определить на конкурсной основе среди банков второго уровня банков - заемщиков на получение кредитов в рамках реализации бюджетной программы - кредитование сельскохозяйственных товаропроизводителей.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ставку вознаграждения для банков - заемщиков в размере 4,0 % (четыре процента) годовых от суммы бюджетного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&lt;*&gt; Сноска. Пункт 5 в редакции - постановления Акимата Жамбылской области от 27 апреля 2006г.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срок погашения настоящего бюджетного кредита до 30 ноября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юридическую силу с момента государственной регистрации,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26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области Усенбаева Е.О.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Акима области                       А.Савченко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