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ce5c2" w14:textId="dbce5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бесплатного или льготного проезда гражданам Карагандинской области по Республике Казахстан, направленным на лечение в лечебно - профилактические и другие учреждения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 сессии Карагандинского областного Маслихата от 28 декабря 2006 года N 397. Зарегистрировано Департаментом юстиции Карагандинской области 8 января 2007 года за N 1827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В соответствии с подпунктом 7)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местном государственном управлении в Республике Казахстан", пунктом 4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июня 2003 года N 430 "О системе здравоохранения"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1. Предоставить право бесплатного или льготного проезда из средств местного бюджета на 2007 год гражданам Карагандинской области по Республике Казахстан, направленным на лечение в лечебно-профилактические и другие учреждения здравоохранения, в порядке, установленном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2. Данное решение вводится в действие по истечении десяти календарных дней после дня их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Председатель сессии                         А. Бейсенов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Секретарь областного маслихата              К. Медиев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