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40f9" w14:textId="9814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малообеспеченным гражданам жилищных пособий на содержание жилья, оплату коммунальных услуг и компенсацию повышения тарифов абонентской платы за телефон абонентам городских сетей телекоммуникаций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08 августа 2006 года N 34/335. Зарегистрировано Управлением юстиции Абайского района Карагандинской области 07 сентября 2006 года за N 8-9-22. Утратило силу - решением 23 сессии Абайского районного маслихата Карагандинской области от 17 июня 2010 года N 23/278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17.06.2010 N 23/278.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13 февраля 2002 года N 31-П "Об утверждении Правил определения совокупного дохода лица (семьи), претендующего на получение адресной социальной помощи"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10.09.2009 N 16/199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малообеспеченным гражданам жилищных пособий на содержание жилья, оплату коммунальных услуг и компенсацию повышения тарифов абонентской платы за телефон абонентами городских сетей телекоммуникаций.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вводится в действие по истечению десяти календарных  дней после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Д. Кожабеков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С. Аксанов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Ж. Макенова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жилищно-коммунального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пассажирского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Е. Попова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С. Садык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34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34/335 от 08 августа 2006 года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малообеспеченным гражданам жилищных пособий</w:t>
      </w:r>
      <w:r>
        <w:br/>
      </w:r>
      <w:r>
        <w:rPr>
          <w:rFonts w:ascii="Times New Roman"/>
          <w:b/>
          <w:i w:val="false"/>
          <w:color w:val="000000"/>
        </w:rPr>
        <w:t>
на содержание жилья, оплату коммунальных услуг и компенсацию</w:t>
      </w:r>
      <w:r>
        <w:br/>
      </w:r>
      <w:r>
        <w:rPr>
          <w:rFonts w:ascii="Times New Roman"/>
          <w:b/>
          <w:i w:val="false"/>
          <w:color w:val="000000"/>
        </w:rPr>
        <w:t>
повышения тарифов абонентской платы за телефон абонентам</w:t>
      </w:r>
      <w:r>
        <w:br/>
      </w:r>
      <w:r>
        <w:rPr>
          <w:rFonts w:ascii="Times New Roman"/>
          <w:b/>
          <w:i w:val="false"/>
          <w:color w:val="000000"/>
        </w:rPr>
        <w:t>
городских сетей телекоммуникаций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13 февраля 2002 года N 31-П "Об утверждении Правил определения совокупного дохода лица (семьи), претендующего на получение адресной помощи" и определяют порядок предоставления малообеспеченным гражданам жилищных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10.09.2009 N 16/199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жилищные пособия – компенсация, предоставляемая малообеспеченным слоям населения для возмещения затрат по оплате содержания жилья, потребления коммунальных услуг, а также по повышению тарифов абонентской платы за телефон абонентам городских и сельских сетей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семья – круг лиц, связанных имущественными и личными неимущественными правами и обязанностями, вытекающими из брака, родства, усыновления или иной формы принятия детей на воспитание, совместно проживающих и зарегистрированных по одному адресу в порядке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заявитель (физическое лицо) – лицо, обратившееся от себя лично или от имени семьи за назначением жилищного пособия (далее заявитель);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совокупный доход – общая сумма доходов, полученных семьей, как в денежной, так и в натуральной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назначению жилищного пособия – местный исполнительный орган города, района – отдел занятости и социальных программ (далее –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уполномоченная организация по выдаче пособий – банки второго уровня или организации, имеющие лицензию Национального Банка Республики Казахстан на осуществление отдельных видов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центр обслуживания населения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10.09.2009 N 16/199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12121"/>
          <w:sz w:val="28"/>
        </w:rPr>
        <w:t>      2. Жилищные пособия предоставляются лицам, постоянно проживающим в данном населенном пункте, в том случае, если расходы на оплату содержания жилья, потребление коммунальных услуг в пределах нормы площади жилья, обеспечиваемой компенсационными мерами, но не более фактически занимаемой общей площади, нормативов расходов на содержания жилища и потребление коммунальных услуг, а также повышения тарифов абонентской платы за телефон абонентам городских сетей телекоммуникаций в бюджете семьи превышают долю предельно допустимых расходов на эти цели. Доля предельно допустимых расходов на оплату содержания жилья и потребления коммунальных услуг устанавливается к совокупному доходу семьи в размере 13 %.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07.10.2008 N 9/105 (вводится в действие с 01.01.2009).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Определение нормативов оказания жилищных пособий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Жилищное пособие предоставляется уполномоченным органом по месту жительства заявителя по следующим нормам: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нормы площади жилья, обеспечиваемой компенсационными мерами, эквивалентны нормам предоставления жилья на каждого члена семьи, установленным жилищным законодательством (18 квадратных метров), социальная норма площади для одиноких граждан, проживающих в многокомнатных квартирах - 30 квадратных метров, но не менее площади однокомнатной квартиры.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норма потребления коммунальных услуг на одного человека: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центрального горячего водоснабжения – 8 килограмм в месяц на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центрального горячего водоснабжения – 10 килограмм в месяц на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твердого топлива: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отопление 1 квадратного метра площади - 346 килограмм для домов 1-2 этажной постройки, 225 килограмм для домов 3-4 этажной постройки, 134 килограмма для домов 5-ти этажной постройки (назначение и выплату жилищного пособия на печное отопление производить 1 раз на весь отопительный сезон из расчета 7 месяцев, но не более чем 7 тонн твердого топлива).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жилищного пособия применяются цены на уголь, сложившиеся в Абайском районе Карагандинской области за истекший квартал по данным органов статистики.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потребление электроэнергии на семью: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 киловатт в домах, оборудованных газовыми плитами;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 киловатт в домах, оборудованных электрическими плитами.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потребления холодной воды, канализации, горячей воды, мусороудаления и эксплуатационных расходов независимо от формы управления (кооператив собственников квартир, комитет самоуправления, домовые комитеты и так далее) устанавливаются органом, утверждающим тариф.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07.10.2008 </w:t>
      </w:r>
      <w:r>
        <w:rPr>
          <w:rFonts w:ascii="Times New Roman"/>
          <w:b w:val="false"/>
          <w:i w:val="false"/>
          <w:color w:val="000000"/>
          <w:sz w:val="28"/>
        </w:rPr>
        <w:t>N 9/105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10.09.2009 </w:t>
      </w:r>
      <w:r>
        <w:rPr>
          <w:rFonts w:ascii="Times New Roman"/>
          <w:b w:val="false"/>
          <w:i w:val="false"/>
          <w:color w:val="000000"/>
          <w:sz w:val="28"/>
        </w:rPr>
        <w:t>N 16/199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Оплата содержания жилья и потребления коммунальных услуг сверх установленных норм производится на общих основаниях.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назначения и выплаты жилищных пособий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Жилищные пособия назначаются физическим лицам, постоянно проживающим в данной местности, зарегистрированные по данному адресу и являющимися собственниками или пользователями (нанимателями, арендаторами) жилища. Пенсионерам, являющимся собственниками квартир, в составе семьи которых проживают дети, внуки, пособие назначается на пенсионеров без учета доходов детей и внуков в соответствии с нормами площади жилья, обеспечиваемой компенсационными мерами, согласно подпункта 1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07.10.2008 N 9/105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);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Семьи, имеющие в частной собственности более одной единицы жилья (квартиры, дома) или сдающие жилые помещения в наем (аренду) или поднаем, утрачивают право на получение жилищного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Не имеют право на получение жилищного пособия семьи, если в них имеются трудоспособные лица, которые не работают, не учатся по дневной форме обучения, не служат в армии и не зарегистрированы в качестве безработного в органах занятости и не являются получателями государственного социального пособия, за исключением лиц, осуществляющих уход за инвалидами, признанными нуждающимися в уходе, или занятых воспитанием ребенка (одного и более) в возрасте до 3-х лет, а также воспитанием 4-х и более детей до окончания младшим ребенком первого класса (но не старше 9 лет).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Размер жилищного пособия рассчитывается как разница между суммой по начислению за содержание жилья, потребление коммунальных услуг и повышением тарифа абонентской платы за телефон абонентам городских сетей телекоммуникаций, начисленных в пределах норм, обеспечиваемых компенсационными мерами и предельно допустимым расходом данной семьи на эти цели, устанавливаемому к совокупному доходу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Размер жилищных пособий не может превышать суммы фактически начисленной платы за содержание жилища, коммунальные услуги и </w:t>
      </w:r>
      <w:r>
        <w:rPr>
          <w:rFonts w:ascii="Times New Roman"/>
          <w:b w:val="false"/>
          <w:i w:val="false"/>
          <w:color w:val="212121"/>
          <w:sz w:val="28"/>
        </w:rPr>
        <w:t>повышения тарифов абонентской платы за телефон абонентам городских сетей телекоммуникаций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Жилищные пособия предоставляются в наличной и безналичной форме. Безналичная форма – это уменьшение платежа за содержание жилья и коммунальные услуги на сумму равную сумме жилищного пособия. Сумма жилищного пособия перечисляется поставщикам коммунальных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Наличная форма устанавливается в виде денежных выплат. Выплата жилищных пособий осуществляется уполномоченным органом по назначению и выплате жилищных пособий, через банки второго уровня (далее соответствующие банки), путем зачисления на счета получателей жилищного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выбора формы оплаты жилищного пособия (наличная или безналичная) предоставляется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выплат жилищных пособий осуществляется за счет соответствующих бюджетных средств, в порядке, предусмотренном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формирует потребность на выплату назначенных жилищных пособий и ежемесячно представляет сведения о назначении жилищного пособия финансовым органам по месту нахождения для возмещения.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Сроки и периодичность предоставления жилищных пособий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Жилищные пособия назначаются с месяца подачи заявления, но не ранее возникновения права на назначение, со всеми необходимыми документами, сроком на 6 месяцев с ежеквартальным предоставлением сведений о доходах и составе семьи. Перерегистрация получателей жилищных пособий аналогична первоначальной процедуре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Семьям, ежеквартально представляющим сведения о доходах и составе семьи, ежемесячно назначается жилищное пособие, независимо от даты фактического представления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Семьям, не представившим сведения о доходах и составе семьи в первом месяце наступившего нового квартала, независимо от причин, начисление жилищного пособия осуществляется с месяца представления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Получатели жилищного пособия должны в течении 15 дней информировать уполномоченные органы об обстоятельствах, влияющих на право получения или на размер жилищного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изменении доли предельно допустимых расходов семьи на оплату содержания жилья и коммунальных услуг, ставок и тарифов на коммунальные услуги, производится перерасчет ранее назначенных пособий с момента наступления соответствующих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определении права на пособие в семье не учитываются лица, временно проживающие в других городах, что подтверждается соответствующим документом.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обращения и начисления жилищного пособия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Назначение жилищного пособия производится при непосредственном обращении граждан в уполномоченный орган или в Центр обслуживания населения района по месту жительства с предоставлением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назначении жилищного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правоустанавливающего документа на жилье (ордер, договор о приватизации, договор купли-продажи, договор дарения, свидетельство о праве на наследство, договор найма (аренды), решение суда о признании права собственности на жилье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место жительства и состав семьи (книга регистрации граждан, поквартирная карточка, домовая книга);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семейное положение заявителя (свидетельство о браке или расторжении брака, свидетельство о смерти одного из супругов, за исключением одиноко проживающих лиц старше 65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данные о роде деятельности всех трудоспособных членов семьи (копия трудовой книжки, справка с места работы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(квитанция) о расходах по оплате за содержание жилья,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копия документа, подтверждающего, что заявитель, является абонентом городской и сельской сети телекоммуникаций (договор либо квитанция – счет за услуги телекоммуникаций);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сведения о доходах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безработные представляют справку уполномоченного органа по вопросам занятости по месту жительства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10.09.2009 N 16/199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необходимости уполномоченный орган имеет право обследовать материально-бытовое положения семьи, обратившейся за назначением жилищного пособия (по поручению специальной комиссии). Акт обследования приобщается в личное дело получателя жилищного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 результатам рассмотрения представленных документов составляется договор о предоставлении семье жилищного пособия. Договор составляется в двух экземплярах, один из которых хранится у получателя жилищного пособия. Указанный договор является основанием для предоставления жилищных пособий. Уполномоченным органом ежемесячно производится расчет начисления жилищного пособия, который выдается заявителю по мере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возникновения конфликтных, спорных или нестандартных ситуаций решение вопроса о назначении жилищного пособия может быть вынесено на рассмотрение специальной комиссии при уполномоченном органе. При несогласии с решением комиссии претендент на назначение жилищного пособия имеет право обжаловать это решение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21-1. При выявлении случая получения незаконного или завышенного размера жилищного пособия по недостоверным сведениям, выплата жилищного пособия прекращается. Незаконно полученная сумма подлежит возврату в добровольном порядке, а в случае отказа в установленном законодательстве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Правил дополнена пунктом 21-1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Абайского районного маслихата Карагандинской области от 10.09.2009 N 16/199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Исчисления совокупного дохода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Совокупный доход семьи, претендующей на назначение жилищного пособия (далее - совокупный доход), исчисляется уполномоченным органом, осуществляющим назначение жилищного пособия (далее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 исчислении совокупного дохода в составе семьи учитываются все члены семьи, совместно проживающие, ведущие общее хозяйство и зарегистрированные по одному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исчислении совокупного дохода семьи, в составе которой в расчетном периоде произошли изменения, учитываются (не учитываются) доходы прибывшего (выбывшего) члена семьи с первого месяца следующего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 исчислении совокупного дохода учитываются все виды доходов, полученные в Республике Казахстан и за ее пределами в денежной или натуральной форме за квартал, предшествовавший кварталу обращения за жилищным пособием (далее – расчетный период).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Если один из членов семьи проработал менее квартала, за который исчисляется доход, в совокупном доходе семьи учитывается его доход за проработанное время в этом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При единовременном получении дохода (в том числе задолженности по заработной плате, алиментам, пенсии, пособиям), причитающегося к выплате более чем за один квартал, в совокупном доходе учитывается вся сумма дохода полученного в расчетном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Доходы, полученные в иностранной валюте, пересчитываются в национальную валюту по рыночному курсу обмена валют в порядке, установленном законодательством Республики Казахстан о бухгалтерском учете и финансовой отчетности и стандартами бухгалтерского учета, на дату обращения за назначением жилищного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Среднедушевой доход рассчитывается путем деления совокупного дохода семьи за квартал на число членов семьи и на 3 месяца.</w:t>
      </w:r>
    </w:p>
    <w:bookmarkEnd w:id="15"/>
    <w:bookmarkStart w:name="z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Виды доходов, учитываемых при исчислении совокупного дохода семьи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исчислении совокупного дохода семьи учитываются все виды доходов, полученные в Республике Казахстан и за ее пределами за расчетный период: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доходы, получаемые в виде оплаты труда, социальных выплат;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доходы от предпринимательской и других видов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доходы в виде алиментов на детей и других иждивенцев;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доходы от личного подсобного хозяйства - приусадебного хозяйства, включающего содержание скота и птицы, садоводство, огородничество;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иные доходы.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совокупном доходе семьи не учитываются: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адресная социальная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жилищное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единовременное пособие на погребение;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единовременное государственное пособие в связи с рождением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материальная помощь на открытие собственного дела и (или) развитие личного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материальная помощь на открытие собственного дела и (или) развитие личного подсобного хозяйства использована не по назначению, совокупный доход исчисляется с учетом суммы оказанной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алименты, выплачиваемые одним из членов семьи на лиц, не проживающих в данной семье;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оплата поездки граждан на бесплатное или льготное протезирование;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содержание граждан на время протезирования;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стоимость льготного проезда граждан за пределы населенного пункта на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натуральные виды помощи, оказанные в соответствии с законодательством Республики Казахстан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протезно-ортопедических изделий (изготовление и ремонт);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 передвижения (кресла-коляски) и других средств реабилитации, выделенных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бесплатного питания учащихся в период получения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благотворительная помощь в денежном и натуральном выражении (в стоимостной оценке);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помощь, оказанная семье в целях возмещения ущерба, причиненного их здоровью и имуществу вследствие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помощь в денежном и натуральном выражении, оказываемая малообеспеченным гражданам в связи с ростом цен на продукты 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07.10.2008 N 9/105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7"/>
    <w:bookmarkStart w:name="z4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Доходы, полученные в виде оплаты труда, социальных выплат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исчислении совокупного дохода семьи учитываются доходы (кроме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Правил), полученные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начисленных работодателем сумм в качестве оплаты труда,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виды заработной платы, в том числе сдельная, повременная, а также премии, доплаты, надбавки в денежной и натуральной формах (независимо от источника финансирования, включая денежные суммы, выплачиваемые работникам в соответствии с законодательством Республики Казахстан за период, когда за ними сохраняется заработная плата);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заработная плата, сохраняемая на время отпуска, а также денежная компенсация за неиспользованный трудовой отпуск;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компенсации, выплачиваемые при расторжении индивидуального трудового договора в случаях ликвидации организации (юридического лица) или прекращения деятельности работодателя (физического лица), сокращения численности или штата работников в размерах, установленных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за период выполнения временных, сезонных и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работников, занятых на сезонных работах, учитывается в совокупном доходе семьи на момент ее получения. В период отсутствия заработной платы совокупный доход исчисляется без ее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комиссионное вознаграждение, выплачиваемое страховым агентам и брокерам;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виды выплат, не учитываемые при исчислении заработной платы и выплачиваемые за счет средств организаций, кроме пособий на рождение ребенка и погребение;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денежное довольствие военнослужащих, в том числе, проходящих службу по контракту, и лиц рядового и начальствующего состава органов внутренних дел, а также приравненных к ним категорий граждан с учетом надбавок и доплат, за исключением денежного довольствия военнослужащих срочной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оплаты труда по найму;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суммы кредита, выплаченные работодателем. Указанные выплаты распределяются на установленный срок погашения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социальных выплат,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виды пенсий, компенсационные выплаты к ним, назначаемые в порядке, установленном законами и иными нормативными правовыми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социальные пособия по инвалидности, по случаю потери кормильца и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государственные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специальные пособия лицам, работавшим на подземных и открытых горных работах, а также работах с особо вредными и тяжелыми условиями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социальные выплаты из государственного фонда социального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пособие семьям, имеющим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пособия по уходу за ребенком до достижения им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материальное обеспечение детей-инвалидов, воспитывающихся и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стипендия, выплачиваемая учащимся, студентам, аспирантам, докторантам, слушателям других учебных заведений независимо от источника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пособия по социальному обеспечению за счет средств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надбавки на уход к государственным социальным пособиям одиноким инвалидам 1, 2 группы, нуждающимся в посторонней помощи, и другие регулярные выплаты из бюджета по решению органов местного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материальная (социальная) помощь на проезд на внутригородском общественном транспорте, оказываемая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натуральных видов помощи, кроме указанных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предоставляемой в соответствии с законами и иными нормативными правовыми актами, а также сумма, выплачиваемая взамен этой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надбавки и доплаты ко всем видам выплат, указанным в настоящем разделе, установленных законодательными актами Республики Казахстан, органами местного государственного управления, учреждениями и другими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состав совокупного дохода включаются единовременные выплаты и ежемесячные суммы, выплачиваемые работодателем в соответствии с законодательством о возмещении вреда, причиненного жизни и здоровью работников во время исполнения ими трудовых и служебных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Доход лиц, выполняющих работы по гражданско-правовым договорам (подряд и другие), суммируется за весь период действия договора. Полученный доход делится на количество месяцев, предусмотренных договором для выполнения работы, и учитывается в совокупном доходе за те месяцы, которые приходятся на расчетный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Вознаграждения, полученные по гражданско-правовым договорам, в том числе на создание, издание, исполнение или иное использование произведений науки, литературы и искусства, выплачиваемые в счет этого договора авансом, учитываются за весь период авансирования (равными долями помесячно), а оставшаяся сумма учитывается на период действия договора после авансирования (равными долями помесячно).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Авторские вознаграждения (при отсутствии договоров), а также вознаграждения за открытия, изобретения и рационализаторские предложения включаются в совокупный доход в размере доли, полученной от деления суммы вознаграждения на количество месяцев, за которые он получен, и умножается на количество месяцев, которые приходятся на расчетный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Доходы, полученные в виде оплаты труда, социальных выплат, подтверждаются справками об их размерах.</w:t>
      </w:r>
    </w:p>
    <w:bookmarkEnd w:id="19"/>
    <w:bookmarkStart w:name="z5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Доходы от предпринимательской и других видов деятельности</w:t>
      </w:r>
    </w:p>
    <w:bookmarkEnd w:id="20"/>
    <w:bookmarkStart w:name="z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исчислении совокупного дохода от предпринимательской и других видов деятельности учитываются доходы: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реализации продукции (работ, услуг);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прироста стоимости при реализации товарно-материальных ценностей,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полученные в результате деятельности крестьянского (фермерского) хозяйства и от условной земельной доли и имущественного пая.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Исчисление совокупного дохода членов крестьянского хозяйства производится с учетом фактически полученного дохода от реализации сельскохозяйственной продукции, указанной в декларации о полученных доходах, представляемой в налоговые органы. При этом годовой доход делится на двенадцать месяцев и соответствующая его часть включается в общий совокупный доход за определяемый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 самостоятельной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Лица, занятые работой у отдельных граждан, подтверждают заработок копией договора, справкой нанимателя или на основании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лиц, занятых работой у отдельных граждан без заключения договоров, подтверждается на основании их заявления. При этом натуральная часть заработной платы включается в совокупный доход в денежном эквиваленте по рыночным ценам.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Доходы самостоятельно занятого населения подтверждаются письменным заявлением.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Доходы лиц, занимающихся предпринимательской деятельностью на условиях специального налогового режима, подтверждаются на основании разового талона, патента, упрощенной декларации.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Официально не подтвержденные доходы, включая доходы, полученные в результате деятельности крестьянского (фермерского) хозяйства, учитываются в размере не ниже минимальной заработной платы на каждого работающего.</w:t>
      </w:r>
    </w:p>
    <w:bookmarkEnd w:id="21"/>
    <w:bookmarkStart w:name="z5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Доходы в виде алиментов на детей и других иждивенцев</w:t>
      </w:r>
    </w:p>
    <w:bookmarkEnd w:id="22"/>
    <w:bookmarkStart w:name="z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составе совокупного дохода учитываются алименты на детей и других иждивенцев.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Алименты, а также дополнительные суммы алиментов, полученные в связи с перерасчетом заработка плательщика алиментов, учитываются в совокупном доходе по времени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 случае, когда лица не имеют возможности взыскать алименты по причине отсутствия сведений о местонахождении лица, обязанного содержать иждивенцев, совокупный доход семьи исчисляется на основании письменного заявления с приложением документов от соответствующих органов о нахождении указанного лица в розыске.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Если плательщик алиментов находиться в местах лишения свободы либо в изоляторе временного содержания, предоставляется справка с исправительного учреждения, что алименты на содержание детей не перечисляются.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Если плательщик алиментов находиться на излечении в туберкулезном, психоневрологическом, наркологическом диспансерах, предоставляется справка лечебного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 случае, когда плательщик уклоняется от уплаты алиментов, совокупный доход исчисляется без учета алиментов.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Если брак между родителями не расторгнут, но взысканы алименты с одного из супругов, при совместном проживании с семьей данного супруга в совокупный доход учитываются его доходы полностью. В случае раздельного проживания супругов, в совокупном доходе семьи учитываются только алименты.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Если мать (отец) ребенка не состоит в зарегистрированном браке с отцом (матерью) ребенка, совместно с ним не проживает и не имеет решения суда о взыскании алиментов, совокупный доход исчисляется без учета алиментов при наличии письменного заявления от заявителя о том, что алименты на ребенка она не получает.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Полученные алименты на детей и других иждивенцев, подтверждаются справками организаций о перечисленных алиментах либо квитанцией почтовых переводов о полученных алиментах, а также на основании письменного заявления с приложением решения судебных органов о взыскании алиментов. При образовании задолженности по алиментам за период свыше 3 месяцев, представляется постановление судебного исполнителя об определении задолженности по алиментам.</w:t>
      </w:r>
    </w:p>
    <w:bookmarkEnd w:id="23"/>
    <w:bookmarkStart w:name="z6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Доходы от личного подсобного хозяйства, учитываемые при исчислении совокупного дохода</w:t>
      </w:r>
    </w:p>
    <w:bookmarkEnd w:id="24"/>
    <w:bookmarkStart w:name="z6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состав совокупного дохода включаются доходы от личного подсобного хозяйства (от разведения домашнего скота, птицы, выращивания сельскохозяйственной (цветочной) продукции).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Доход от личного подсобного хозяйства, полученный от выращивания сельскохозяйственной (цветочной) продукции, содержания и разведения скота и птицы, учитываемый в совокупном доходе, рассчитывается по каждой семье на основании сведений заявителя о наличии и размерах личного подсобного хозяйства, заверенных акимом поселка, аула (села), аульного (сельского) округа или другого компетентного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Доход от личного подсобного хозяйства рассчитывается уполномоченным органом на основе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Доход, полученный от реализации выращенной в личном подсобном хозяйстве цветочной продукции, а также от разведения пушных зверей, пчел, птицы (кроме курей, гусей, уток), включается в совокупный доход на основании письменного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Стоимость произведенной продукции с одной сотки земли (одной головы) определяется путем умножения средней урожайности выращиваемых культур (средней продуктивности скота и птицы, содержащихся в личном подсобном хозяйстве) на среднюю цену 1 кг продукции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Правилам), и вычитается средний уровень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Для расчета дохода используются среднегодовые цены предыдущего календарного года, сложившиеся в области на продукцию растениеводства и животноводства, представляемые областными органами по статистике в областной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реализации скота (птицы) в расчетном периоде в совокупный доход включается единовременный доход по ценам, сложившимся на рынках живого скота, по данным областных органов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исчисляется без учета дохода от рабочего скота и скота, не принесшего потомства (например, яловая корова) в течение одного года. При содержании в личном подсобном хозяйстве указанного скота более года доход учитывается как от скота мясного направления.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Доход от домашнего скота, птицы, непродуктивного возраста (молодняк),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учитывается лишь в случае его дарения или реализации. В совокупный доход семьи включается стоимость молодняка по ценам, сложившимся на рынках живого скота, представленным областными органами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При наличии домашнего скота, птицы, кроме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51 </w:t>
      </w:r>
      <w:r>
        <w:rPr>
          <w:rFonts w:ascii="Times New Roman"/>
          <w:b w:val="false"/>
          <w:i w:val="false"/>
          <w:color w:val="000000"/>
          <w:sz w:val="28"/>
        </w:rPr>
        <w:t>настоящих Правил, совокупный доход определяется путем деления годовой суммы дохода на двенадцать месяцев. Полученная величина умножается на число месяцев в расчетном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Индивидуальная нормативная карточка расчета доходов от личного подсобного хозяйства,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заполняется уполномоченным органом по назначению и выплате пособий на детей на основе данных заявителя.</w:t>
      </w:r>
    </w:p>
    <w:bookmarkEnd w:id="25"/>
    <w:bookmarkStart w:name="z7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Иные доходы, учитываемые при исчислении совокупного дохода</w:t>
      </w:r>
    </w:p>
    <w:bookmarkEnd w:id="26"/>
    <w:bookmarkStart w:name="z7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исчислении совокупного дохода семьи учитываются следующие иные доходы: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сдачи в аренду недвижимого имущества и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ценных бумаг (дивиденды);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 реализации иностранной валюты;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 продажи драгоценных камней и драгоценных металлов, ювелирных изделий, изготовленных из них, и других предметов, содержащих драгоценные камни и драгоценные металлы, а также произведений искусства и антиквариата;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 продажи недвижимого имущества и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виде авторского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полученные в виде дарения, наследования недвижимого имущества, транспортных средств и другого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 использования кредита (микрокредита);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безвозмездно полученные деньги;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вознаграждение (интерес) по денежным вкладам;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денежные переводы;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выигрыши в натуральном и (или) денежном выражении, полученные на конкурсах, соревнованиях (олимпиадах), фестивалях, по лотереям, розыгрышам, включая по вкладам и долговым ценным бумагам;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прочие заявленные доходы, включая денежную и натуральную помощь (в стоимостном выражении) родственников и других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доходы учитываются по времени получения и подтверждаются письменным заявлением.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Студентам, обучающимся в системе среднего образования, а также на платной основе очной формы обучения высшего и среднего специального образования без получения стипендии в совокупный доход учитывается добровольно заявленный доход.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Официально не подтвержденные доходы от сдачи в аренду недвижимости и транспортных средств учитываются в размере не ниже минимальной заработной платы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В совокупном доходе не учитываются суммы полученных кредитов (микрокредитов).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Доход, полученный от продажи недвижимого имущества и транспортных средств, включается в общий совокупный доход единовременно по дате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приобретения другого недвижимого имущества (транспортного средства) в совокупном доходе семьи учитывается разница между суммой, вырученной от продажи недвижимости (транспортного средства) и стоимостью приобретенного недвижимого имущества (транспортного средства).</w:t>
      </w:r>
    </w:p>
    <w:bookmarkEnd w:id="27"/>
    <w:bookmarkStart w:name="z7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малообеспеченным гражданам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жилищных пособий на содержание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жилья, оплату коммунальных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 и компенсацию повышения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тарифов абонентской платы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абонентам городских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сетей телекоммуникаций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административно-территориальной единицы по природным условиям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8886"/>
        <w:gridCol w:w="3832"/>
      </w:tblGrid>
      <w:tr>
        <w:trPr>
          <w:trHeight w:val="51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Административно-территориальная единица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Природная зона</w:t>
            </w:r>
          </w:p>
        </w:tc>
      </w:tr>
      <w:tr>
        <w:trPr>
          <w:trHeight w:val="255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Сухостепная</w:t>
            </w:r>
          </w:p>
        </w:tc>
      </w:tr>
    </w:tbl>
    <w:bookmarkStart w:name="z8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малообеспеченным гражданам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жилищных пособий на содержание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жилья, оплату коммунальных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 и компенсацию повышения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тарифов абонентской платы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абонентам городских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сетей телекоммуникаций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Нормативная карточка</w:t>
      </w:r>
      <w:r>
        <w:br/>
      </w:r>
      <w:r>
        <w:rPr>
          <w:rFonts w:ascii="Times New Roman"/>
          <w:b/>
          <w:i w:val="false"/>
          <w:color w:val="000000"/>
        </w:rPr>
        <w:t>
расчета дохода от личного подсобного хозяйства в сухостепной зоне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Продукция растениеводства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2373"/>
        <w:gridCol w:w="1833"/>
        <w:gridCol w:w="2213"/>
        <w:gridCol w:w="1953"/>
        <w:gridCol w:w="2135"/>
      </w:tblGrid>
      <w:tr>
        <w:trPr>
          <w:trHeight w:val="115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урожайность с 1 сотки земли, кг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уровень расходов с 1 сотки земли, тенге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цена 1 кг продукции, тенге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произведенной продукции с 1 сотки, тенге (гр.2 х гр.4)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(+), убыток (-) с 1 сотки земли, тенге (гр.5 - гр.3)</w:t>
            </w:r>
          </w:p>
        </w:tc>
      </w:tr>
      <w:tr>
        <w:trPr>
          <w:trHeight w:val="10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(зеленая масса)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 семечковые (яблоки, груши и др.)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 косточковые (урюк, слива и др.)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Ягодные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Продукция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8"/>
        <w:gridCol w:w="1970"/>
        <w:gridCol w:w="2050"/>
        <w:gridCol w:w="2070"/>
        <w:gridCol w:w="2011"/>
        <w:gridCol w:w="2111"/>
      </w:tblGrid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продуктивность с 1 головы, кг (л)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уровень расходов на 1 голову, тенге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цена 1 кг продукции, (1 л, 1 десятка яиц), тенге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продукции с 1 головы, тенге (гр.2 х гр.4)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(+), убыток (-) с 1 головы, тенге (гр.5 - гр.3)</w:t>
            </w:r>
          </w:p>
        </w:tc>
      </w:tr>
      <w:tr>
        <w:trPr>
          <w:trHeight w:val="9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КРС молочного направления (молоко)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КРС мясного направления (говядина)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 (свинина)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Овцы, козы (мясо/шерсть)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Лошадь (конина)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 (мясо)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Птица яичного направления (яйца)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Птица мясного направления (мясо)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малообеспеченным гражданам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жилищных пособий на содержание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жилья, оплату коммунальных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 и компенсацию повышения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тарифов абонентской платы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абонентам городских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сетей телекоммуникаций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Возраст домашнего скота и птицы для продуктивного использования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7"/>
        <w:gridCol w:w="3751"/>
        <w:gridCol w:w="5012"/>
      </w:tblGrid>
      <w:tr>
        <w:trPr>
          <w:trHeight w:val="30" w:hRule="atLeast"/>
        </w:trPr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животных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молодняка животных и птицы, достигших продуктивного состояния</w:t>
            </w:r>
          </w:p>
        </w:tc>
      </w:tr>
      <w:tr>
        <w:trPr>
          <w:trHeight w:val="30" w:hRule="atLeast"/>
        </w:trPr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 и козы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Птица яичного направления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Птица мясного направления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</w:tbl>
    <w:bookmarkStart w:name="z8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малообеспеченным гражданам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жилищных пособий на содержание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жилья, оплату коммунальных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 и компенсацию повышения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тарифов абонентской платы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абонентам городских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сетей телекоммуникаций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индивидуальная нормативная карточка расчета доходов от личного подсобного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Домашний адрес 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0"/>
        <w:gridCol w:w="2112"/>
        <w:gridCol w:w="2332"/>
        <w:gridCol w:w="1913"/>
        <w:gridCol w:w="2073"/>
      </w:tblGrid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сельскохозяйственных культур, домашних животных, птицы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земля, соток, голов, кол-во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дохода в год, тенге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дохода в год, тенге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дохода в квартал, тенге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 семечковые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 косточковые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Ягодники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зеленый корм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 молочного направления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 мясного направления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 и козы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Птица яичного направления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Птица мясного направления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доход в год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доход в квартал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"__"___________ 200__ г.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 и подпись лица, осуществившего расчет)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