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56e9a" w14:textId="9456e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области от 26 мая 2005 года N 171 "Об утверждении государственного образовательного заказа на подготовку специалистов в учебных заведениях начального и среднего профессионального образования 2005-2006 учебного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15 марта 2006 года N 75. Зарегистрировано Департаментом юстиции Мангистауской области 31 марта 2006 года за N 1940. Утратило силу письмом Мангистауского областного акимата от 11 июля 2012 года № 01-30-1018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применения - письмо Мангистауского областного акимата от 11 июля 2012 года № 01-30-1018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нормативных правовых актах", акимат области ПОСТАНОВЛЯЕТ: 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области от 26 мая 2005 года  N 171 "Об утверждении государственного образовательного заказа на подготовку специалистов в учебных заведениях начального и среднего специального профессионального образования 2005-2006 учебного года"  (N 1911, опубликовано в газете "Огни Мангистау" от 25 июня 2005 года за N 111) следующие изменения и дополнения: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приложении к постановлению раздел 6 "Мангистауский политехнический колледж" дополнить строкой следующего содержания: 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7"/>
        <w:gridCol w:w="852"/>
        <w:gridCol w:w="1590"/>
        <w:gridCol w:w="1849"/>
        <w:gridCol w:w="1112"/>
      </w:tblGrid>
      <w:tr>
        <w:trPr>
          <w:trHeight w:val="450" w:hRule="atLeast"/>
        </w:trPr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3002002 "Техническое обслуживание, ремонт и эксплуатация автомобильного транспорта"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  6 м.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 строке "Итого" цифру "200" заменить на цифру "225"; 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разделе 7 "Филиал Мангистауского политехнического колледжа в п.Баутино" строку: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7"/>
        <w:gridCol w:w="852"/>
        <w:gridCol w:w="1590"/>
        <w:gridCol w:w="1849"/>
        <w:gridCol w:w="1112"/>
      </w:tblGrid>
      <w:tr>
        <w:trPr>
          <w:trHeight w:val="450" w:hRule="atLeast"/>
        </w:trPr>
        <w:tc>
          <w:tcPr>
            <w:tcW w:w="7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30020002 "Техническое обслуживание, ремонт и эксплуатация автомобильного транспорта"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  6 м.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"Итого" цифру "100" заменить на цифру "75";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3) в разделе 9 "Жанаозенский колледж нефти и газа" строку: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6"/>
        <w:gridCol w:w="852"/>
        <w:gridCol w:w="1591"/>
        <w:gridCol w:w="1849"/>
        <w:gridCol w:w="1112"/>
      </w:tblGrid>
      <w:tr>
        <w:trPr>
          <w:trHeight w:val="450" w:hRule="atLeast"/>
        </w:trPr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3925002 "Технология переработки нефти и газа"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исключить;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в строке "1814002 "Геология и разведка нефтяных и газовых месторождений" цифру "25" заменить на цифру "50". 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2. Отменить постановления акимата от 26 октября 2005 года N 303 "О внесении изменений в постановление акимата области от 26 мая 2005 года N 171 "Об утверждении государственного образовательного заказа на подготовку специалистов в учебных заведениях начального и среднего профессионального образования на 2005-2006 учебный год" (зарегистрировано в Департаменте юстиции Мангистауской области 9 июня 2005 года N 1911)". 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3. Контроль за исполнением данного постановления возложить на заместителя Акима области Сейтмаганбетову Г.С.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4. Настоящее постановление вводится в действие со дня опубликования.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Аким области                               К.Кушербаев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