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84c7" w14:textId="0158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целевых текущих транфертах из областного бюджета 2006 года бюджетам городов и районов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марта 2006 года N 118. Зарегистрировано Департаментом юстиции Мангистауской области 12 мая 2006 года N 1945. Утратил силу - постановлением акимата Мангистауской области N 164 от 28 февраля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Мангистауского областного маслихата от 6 декабря 2005 года N 13/229 "Об областном бюджете на 2006 год" акимат области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для оказания материального обеспечения детей-инвалидов с детства до шестнадцати лет, воспитывающихся и обучающихся на дому назначается в случае, когда отсутствует возможность осуществлять воспитание и обучение детей-инвалидов в общих или специализированных дошкольных учреждениях и учебных заведениях одному из родителей либо лицу, его заменяющему (опекуну), с месяца обращения за ней на учебный год, срок которого определен в справке психолого-медико-педагогической консультации (далее-ПМПК).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необходимыми документами для назначения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территориального подразделения центрального исполнительного органа в области социальной защиты населения об установлении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с ПМПК;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книга учета жильцов;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 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 специального счета по вкладу в банке.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Районные, городские отделы занятости и социальных программ на основании представленных документов в течении десяти рабочих дней принимает решение о назначении или об отказе в назначении социальной помощи для оказания материального обеспечения детей-инвалидов детства до шестнадцати лет, воспитывающихся и обучающихся на дому.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в копиях для сверки районными, городскими отделами занятости и социальных программ, после чего подлинники документов возвращаются заявителю.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Обратившиеся с заявлением граждане несут персональную ответственность за достоверность представленных документов. В случае выявления после произведенных выплат каких-либо нарушений или недостоверности данных, незаконно выплаченные суммы взыскиваются с виновных лиц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 социальной помощи для оказания материального обеспечения детей-инвалидов с детства до шестнадцати лет, воспитывающихся и обучающихся на дому определяется Департаментом координации занятости и социальных программ Мангистауской области, с учетом индекса инфляции потребительских цен, представляемой органами статистики, по методике, рекомендованной Министерством труда и социальной защиты населения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Единовременная помощь участникам и инвалидам Великой Отечественной войны (далее-Участники) ко Дню Победы (9 Мая) выплачивается районными отделами занятости и социальных программ по месту жительства Участников в размере 30 000 (тридцати тысяч) тенге, с учетом выплат, предусмотренных районными бюджетами, на основании документов, подтверждающих статус участника и инвалида Великой Отечественной войны.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Районные отделы занятости и социальных программ на основании данных Мангистауского областного филиала Государственного Центра по выплате пенсий Министерства труда и социальной защиты населения Республики Казахстан формирует списки получателей единовременной помощи с указанием номера и даты удостоверения 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Выплаты социальной помощи для материального обеспечения детей-инвалидов с детства до шестнадцати лет, воспитывающихся и обучающихся на дому и единовременной помощи участникам и инвалидам Великой Отечественной войны осуществляется за счет целевых текущих трансфертов из областного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производятся банками второго уровня (далее-Банк) и филиалами Казпочты в соответствии с Агентскими соглашениями на основании списков, представляемых районными и городскими отделами занятости и социальных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координации занятости и социальных программ Мангистауской области перечисляет целевые текущие трансферты, предусмотренные в областном бюджете на 2006 год для выплаты социальной помощи для материального обеспечения детей-инвалидов с детства до шестнадцати лет, воспитывающихся и обучающихся на дому районным и городским отделам занятости и социальных программ в соответствии с утвержденным распределением общей суммы целевых текущих трансфертов согласно плану финансирования бюджетной программы "Целевые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координации занятости и социальных программ Мангистауской области перечисляет целевые текущие трансферты, предусмотренные в областном бюджете на 2006 год районным отделам занятости и социальных программ для выплаты единовременной помощи Участникам в соответствии с утвержденным распределением общей суммы целевых текущих трансфертов согласно плану финансирования бюджетной программы "Трансферты из местных бюджетов".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поступлению денежных средств районные и городские отделы занятости и социальных программ производят перечисление на счета районных и городских подразделений Банка и филиалов Казпочты необходимые суммы средств для выплат социальной помощи для материального обеспечения детей-инвалидов с детства до шестнадцати лет, воспитывающихся и обучающихся на дому и единовременной помощи участникам и инвалидам Великой Отечественной войны, с комиссионными вознаграждениями согласно Агентским соглашениям.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Районные и городские отделы занятости и социальных программ ежемесячно до 3 числа месяца представляют в Департамент координации занятости и социальных программ Мангистауской области отчет об использовании целевых текущих трансфертов и несут ответственность за правильность назначения и выплаты.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Ежемесячно до 8 числа месяца следующего за месяцем выплат Департамент координации занятости и социальных программ Мангистауской области составляет сводный отчет по области в разрезе районов, городов и представляет в Департамент финансов Мангистауской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Ответственность за своевременное выделение и перечисление целевых текущих трансфертов несут областные департаменты финансов и координации занятости и социальных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Мангистауской области от 21 февраля 2005 года N 81 "Об утверждении Правил назначения и выплаты социальной помощи для материального обеспечения детей-инвалидов с детства до шестнадцати лет, воспитывающихся и обучающихся на дому" (зарегистрировано департаментом юстиции 16 марта 2005 года N 1872, опубликовано в газете "Огни Мангистау" 24 марта 2005 года N 52-54);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Мангистауской области от 28 сентября 2005 года N 269 "О внесении изменений и дополнений в постановление акимата Мангистауской области от 21 февраля 2005 года N 81 "Об утверждении Правил назначения и выплаты социальной помощи для материального обеспечения детей-инвалидов с детства до шестнадцати лет, воспитывающихся и обучающихся на дому" (зарегистрировано департаментом юстиции 16 марта 2005 года N 1872, опубликовано в газете "Огни Мангистау" 24 марта 2005 года N 52-54)".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постановления возложить на заместителя акима области М.М. Абдрахманова.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постановление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 К. Кушербаев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