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66e83" w14:textId="5e66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побочные лесные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29 ноября 2006 года N 18/336. Зарегистрировано Департаментом юстиции Мангистауской области 26 декабря 2006 года N 1961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 14 Лесного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областной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побочные лесные пользования на 2007-2009 годы по Мангистауской области на основании расчетов, составленных Мангистауским областным управлением природных ресурсов и регулирования природопользования по согласованию с Мангистауским областным управлением сельского хозяйства, Мангистауской областной территориальной инспекцией Министерства сельского хозяйства Республики Казахстан, Мангистауским областным территориальным управлением лесного и охотничьего хозяйства, Мангистауским областным территориальным управлением охраны окружающей среды (прилагается).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c 1 января 2007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 Председательствующий,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секретарь областного маслихата                         Б. Чельпеков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 29 ноября 2006 года N 18/336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Ставки платы за побочные лесные пользования на 2007-2009 годы по Мангистауской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033"/>
        <w:gridCol w:w="1373"/>
        <w:gridCol w:w="191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 участков лесного фонда 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измер.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в тенге за ед.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Сенокосные угодья: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урожайность с 1 га до 2, 5 цн. га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урожайность с 1 га от 2, 6 цн. до 5,0 цн.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в) урожайность с 1 га от  5, 0 цн. до 8 цн.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Пастбищные угодья: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урожайность свыше 4 цн.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урожайность с 1 га  от  2 до 4 цн.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в) урожайность с 1 га  от 1 до 2,0 цн.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Лесные, непокрытые лесом земли: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Примечание: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 зависимости от удаленности сенокосных угодий и места перевозки трав к установленной плате принимаются следующие коэффициенты: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км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км до 25 км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до 40 км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40 км до 60 км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60 км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 2. Плата за сенокосные, пастбищные угодья, предоставленные в долгосрочное пользование, а также непокрытые лесом земли, во временное пользование для несельскохозяйственных целей, устанавливается со стоимости соответствующих категорий земли, увеличенная вдвое.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определения размера платежей за использование 1 га лесной земли, согласованного Комитетом лесного, рыбного и охотничьего хозяйства института Казгипролесхоза, а также утвержденного методическими указаниями Министерства экологии и биоресурсов от 03.05.1995 года, учитывались особенности приготовления корма для скота Мангистауской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Например, если урожайность гектара составляет 2,5 цн, со 100 га сенокосной земли приготавливается 250 цн. травы. За 100 га сенокосной земли плата производится в расчете 60 тенге за 1 га, итого составляет 6000 тенге. За 1 центнер травы плата производится 24 тенге (6000:250цн).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Себестоимость 1 цн. травы сельскохозяйственной структуры по области составляет 450-500 тенге, и продажная цена 1 тюка массой 22-25 кг травы составляет 150 тенге. Эта цена в Мангистауской области является невысокой.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расстоянием места приготовления и перевозки корма учитывались льготы.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