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d116" w14:textId="0bcd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декабря 2006 года N 19/347. Зарегистрировано Департаментом юстиции Мангистауской области 28 декабря 2006 года N 1962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"О республиканском бюджете на 2007 год", решением областного маслихата от 8 декабря 2004 года N 8/127 "Об объемах официальных трансфертов общего характера между областным бюджетом и бюджетами районов, городов на 2005 - 2007 годы", зарегистрированное в департаменте юстиции 22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1804 </w:t>
      </w:r>
      <w:r>
        <w:rPr>
          <w:rFonts w:ascii="Times New Roman"/>
          <w:b w:val="false"/>
          <w:i w:val="false"/>
          <w:color w:val="000000"/>
          <w:sz w:val="28"/>
        </w:rPr>
        <w:t>
 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  -  51 834 932 тысячи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 -  30 601 321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- 40 777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- 28 440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- 21 164 394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  -     51 483 740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- 351 192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- 95 508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 -  600 000 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 -  695 508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- 545 330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- 578 330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- 33 000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- 98 630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- 98 630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2007 год нормативы распределения доходов в бюджеты городов и районов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- 100 процентов;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- 65,4 процентов;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- 13,9 процентов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городу Актау - 6,1.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Бейнеускому, Каракиянскому, Тупкараганскому районам, и городу Жанаозен - 100 процентов.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- 100 процентов;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- 65,4 процентов;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- 14,9 процентов;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- 8,9 процентов.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внесены изменения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3/23.№№№№№№№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2007 год объемы бюджетных изъятий из нижестоящих бюджетов в областной бюджет в сумме 8 381 092 тысяч тенге, в том числе: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Бейнеуский район - 106 399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 - 6 153 705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 - 1 267 537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Актау - 853 451 тысяча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изменено и дополнено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2007 год размер субвенции, передаваемой из областного бюджета в бюджет Мангистауского района в сумме 175 475 тысяч тенге и Мунайлинского района в сумме 769 563 тысяча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дополнено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3/23.№№№№№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бюджетные изъятия, подлежащие перечислению в республиканский бюджет осуществляются из областного бюджета в сумме 24 436 744 тысяч тенге.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2007 год предусмотрены целевые текущие трансферты из республиканского бюджета на увеличение заработной платы государственным служащим, работникам государственных учреждений, не являющимся государственными служащими, и работникам казенных предприятий в сумме 2 831 552 тысячи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в разрезе областного бюджета и бюджетов районов и городов осуществляется согласно приложению 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областном бюджете на 2007 год предусмотрены целевые текущие трансферты из республиканского бюджета на возмещение потерь поступлений в бюджет в сумме 2 741 773 тысячи тенге в связи с введением фиксированной ставки индивидуального подоходного налога для физических лиц в 10% с 1 января 2007 года и исключением из доходов при налогообложении минимальной заработной платы вместо месячного расчетного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областном бюджете на 2007 год предусмотрены целевые текущие трансферты из республиканского бюджета на реализацию Государственной программы развития образования Республики Казахстан на 2005-2010 годы в сумме 403 722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3 862 тысячи тенге -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144 524 тысячи тенге - на обеспечение содержания типовых штатов государственных учреждений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108 205 тысяч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2 736 тысяч тенге - на организацию питания, проживания и подвоза детей к пунктам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8 518 тысяч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12 689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3 078 тысяч тенге -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94 331 тысяча тенге -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17 881 тысяча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3 898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 тысяч тенге - на укрепление материально-технической базы областных (городских) институтов повышения квалификации педагогических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21 516 тыс тенге - на внедрение системы интерактивного обучения в государственной системе среднего общегообразования.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областного бюджета и бюджетов районов и городов осуществляется согласно приложению 8.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6-3. Учесть, что в областном бюджете на 2007 год предусмотрены целевые текущие трансферты из республиканского бюджета на реализацию Государственной программы реформирования и развития здравоохранения Республики Казахстан на 2005-2010 годы в сумме 1 188 185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796 тысяч тенге - 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15 466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49 540 тысяч тенге - на обеспечение лекарственными средствами детей и подростков, находящихся на диспансерном учете при амбулаторном лечении хронических 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53 190 тысяч тенге - на обеспечение лекарственными средствами на льготных условиях отдельных категорий граждан на амбулаторном уровне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214 582 тысячи тенге - на укрепление материально-технической базы областного центра санитарно-эпидемиологической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86 659 тысяч тенге -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практики;2 604 тысячи тенге - на обеспечение деятельности создаваемого информационно-аналитического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 тысяч тенге - на закуп тест-систем для проведения дозорного эпидемиологического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20 588 тысяч тенге - на лекарственное обеспечение детей до 5-летнего возраста на амбулаторном уровне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20 237 тысяч тенге - на обеспечение беременных железо-и йодосодержащими препаратами;101 613 тысячи тенге - на осуществление профилактических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медицинских осмотров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622 192 тысячи тенге - на материально-техническое оснащение медицинских организаций здравоохранения на местном уровне.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6-4. Учесть, что в областном бюджете на 2007 год предусмотрены целевые текущие трансферты из республиканского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 тысяч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190 592 тысячи тенге - на закуп лекарственных средств, вакцин и других иммунобиологических препаратов,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35 430 тысяч тенге - закуп вакцин и других медицинских иммунобиологических препаратов для проведения иммунопрофилактики населения;69 475 тысяч тенге - закуп противотуберкулезных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40 284 тысячи тенге - закуп противодиабетических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15 510 тысяч тенге - закуп химиопрепаратов онкологическим больным;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29 893 тысячи тенге - закуп лекарственных средств, диализаторов, расходных материалов больным с почечной недостаточностью и лекарственных средств для больных после трансплантации почек;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6 858 тысяч тенге - на реализацию мероприятий по профилактике и борьбе со СПИД в Республике Казахстан;34 753 тысячи тенге - на материально-техническое оснащение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13 777 тысяч тенге - на содержание дополнительной штатной численности миграционной полиции, выделенной в 2006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6-5. Учесть, что в областном бюджете на 2007 год предусмотрены целевые текущие трансферты из республиканского бюджета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58 929 тысяч тенге -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11 815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17 003 тысячи тенге -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 тысяч тенге -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185 000 тысяч тенге - на капитальный ремонт автомобильных дорог областного и районного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областного бюджета, бюджетов районов и городов осуществляется согласно приложению 9.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6-6. Учесть, что в областном бюджете на 2007 год предусмотрены целевые текущие трансферты из республиканского бюджета в сумме 22 159 тыс. тенге на содержание дополнительной штатной численности, выделенной в 2006 году в связи с передачей отдельных функций и полномочий в области государственного регулирования вопросов архитектурной и градостроительной деятельности, сельского хозяйства и управления земельными ресурсами,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6 756 тысяч тенге - на переданные административные функции в рамках разграничения полномочий между уровнями государственного управления по вопросам архитектурно-строительного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8 410 тысяч тенге - на переданные административные функции в рамках разграничения полномочий между уровнями государственного управления по вопросам земельных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6 993 тысячи тенге - на переданные административные функции в рамках разграничения полномочий между уровнями государственного управления по вопросам сельского хозяйства;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областного бюджета, бюджетов районов и городов осуществляется согласно приложению 10.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6-7. Учесть, что в областном бюджете на 2007 год предусмотрены целевые текущие трансферты, направленные на развитие сельского хозяйства, в сумме 54 432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24 420 тысячи тенге - на развитие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3 600 тысяч тенге - на субсидирование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 до начала проведения указанных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2 875 тысяч тенге - на субсидирование стоимости услуг по доставке воды сельскохозяйственным 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23 537 тысяч тенге -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6-8. Учесть, что в областном бюджете на 2007 год предусмотрены целевые трансферты на развитие из республиканского бюджета в сумме 1 083 644 тысяч тенге на развитие социальной инфраструктуры села в рамках реализации Государственной программы развития сельских территорий Республики Казахстан на 2004-2010 годы,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127 454 тысяч тенге - на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школы на 392 места с пристройкой на 4 учебных помещения в селе Сайотес Мангистауского района;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298 923 тысяч тенге - на строительство средней школы на 624 места в п.Тенге;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201 380 тысяч тенге - на строительство средней школы на 960 мест в мкр. Рахат-2 г. Жанаозен;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234 187 тысяч тенге - на строительство районной больницы на 100 коек в селе Жетыбай Каракиянского района Мангистауской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114 000 тысяч тенге - на строительство поликлиники на 150 посещений в смену с дневным стационаром на 50 мест в поселке Жетыбай Каракиянского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107 700 тысяч тенге - на строительство туберкулезной больницы на 30 коек в г. Форт-Шевченко Тупкараганского района.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6-9. Учесть, что в областном бюджете на 2007 год предусмотрены целевые трансферты на развитие из республиканского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150 000 тысяч тенге - на строительство Дома-интерната для умственно-отсталых детей на 210 мест в городе Актау;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216 366 тысяч тенге - на строительство автодороги "Тущыкудук-Шебир";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изменено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6-10. Учесть, что в областном бюджете на 2007 год предусмотрены целевые трансферты на развитие из республиканского бюджета: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1 515 000 тысяч тенге - на развитие и обустройство инженерно-коммуникационной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624 415 тысяча тенге - на развитие системы водоснабжения.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55 198 тысяч тенге - на развитие человеческого капитала в рамках электронного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847 080 тысяч тенге - на развитие системы образования;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областного бюджета, бюджетов районов и городов осуществляется согласно приложению 11.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6-11. Учесть, что в областном бюджете на 2007 год предусмотрено кредитование из республиканского бюджета в сумме 250 000 тысяч тенге для строительства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2005-2007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областном бюджете на 2007 год предусмотрено погашение займа из бюджета города Актау в сумме 550 000 тысяч тенге, ранее выделенных на строительство жилья по нулевой ставке вознаграждения (интереса).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средства направить на кредитование бюджетов районов и городов на строительство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2005-2007 годы.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областного бюджета, бюджетов районов и городов осуществляется согласно приложению 12.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6-12. Учесть, что в областном бюджете 2007 года предусмотрены средства в сумме 500 000 тысяч тенге на погашение займа в республиканский бюджет, выделенного в 2005 году для строительства жилья по нулевой ставке вознаграждения (интереса).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изменено и дополнено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2007 год предусмотрены целевые текущие трансферты за счет средств областного бюджета бюджетам районов и городов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4 860 тысячи тенге - на выплату компенсации для оралманов, переселившихся в Республику Казахстан вне квоты иммиграции.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средства вышеуказанным оралманам предусмотрены из расчета пятидесятикратного месячного расчетного показателя на одну семью;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1 291 тысяч тенге - для выплаты единовременной помощи участникам и инвалидам Великой отечественной войны.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средства предусмотрены из расчета 30 000 тенге каждому участнику и инвалиду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4 949 тысяч тенге - для выплаты материального обеспечения для детей - инвалидов, воспитывающихся и обучающихся на дому;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11 490 тысяч тенге - на поддержку предпринимательской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28 170 тысяч тенге - на капитальный ремонт государственных организаций общеобразовательного обучения;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122 663 тысяч тенге - на укрепление материально-технической базы государственных организаций общеобразовательного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128 362 тысяч тенге - на обеспечение функционирования автомобильных дорог;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52 708 тысяч тенге - для реализации пилотного проекта Программы "Школьное молоко" для учащихся 1-х классов;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42 741 тысяч тенге - на выплату социальной помощи выпускникам общеобразовательных школ области для оплаты обучения в государственных высших учебных заведениях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23 500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14 785 тысяч тенге - на выплату единовременной помощи участникам-интернационалистам боевых действий в Афганистане и участникам ликвидации последствий катастрофы на Чернобыльской АЭС.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28 591 тысяч тенге - на обеспечение школьной формой единого образца для детей, поступающих в 1-ый класс в общеобразовательные организации области с 1 сентября 2007 года.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бюджетов районов и городов осуществляется согласно приложению 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внесены изменения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2007 год предусмотрены целевые трансферты на развитие за счет средств областного бюджета бюджетам районов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37 915 тысяч тенге - на развитие системы водоснабжения;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100 748 тысячи тенге - на развитие теплоэнергетической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160 000 тысяч тенге -  на строительство и реконструкцию объектов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в разрезе бюджетов районов осуществляется согласно приложению 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предусмотрены целевые текущие трансферты на разработку генеральных планов застройки населенных пунктов нижеследующим бюджетам: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- 14 840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- 9 000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новая редакция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Предоставить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 льготный проезд гражданам, проживающим в Мангистауской области и направляемым на консультацию, обследование и лечение в республиканские лечебно - профилактические центры согласно Порядку, утвержденному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или льготный проезд больным туберкулезом, направляемым на поддерживающее лечение в областной противотуберкулезный санаторий "Тущибек" и республиканские противотуберкулезные санатории согласно Правилам, утвержденным постановлением акимата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пунктах, а также специалистам государственных организаций здравоохранения, проживающим и работающим в поселках городского типа в размере 5000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транспортных расходов, связанных с разъездным характером деятельности в общественном транспорте, медицинским работникам здравоохранения, согласно Правилам, утвержденным постановлением акимата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надбавку к государственным социальным пособиям по уходу за одинокими инвалидами, нуждающимся в посторонней помощи в размере одного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компенсации с 1 октября 2007 года отдельным категориям граждан в связи с повышением цен на хлебобулочные изделия.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повышенные оклады и тарифные ставки на 25% специалистам государственных организаций здравоохранения, социального обеспечения, образования, культуры и спорта, работающим в сельских населенных пунктах, а также в поселках, не находящихся на территории административной подчиненности городов.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акимата области на 2007 год в сумме 100 936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изменено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развития областного бюджета, направленных на реализацию бюджетных инвестиционных проектов (программ)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не подлежащих секвестру в процессе исполнения областного бюджета на 2007 год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районов и городов на 2007 год не подлежат секвестру бюджетные программы согласно приложению 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Отменить решение областного маслихата от 29 ноября 2006 года N 18/330 "Об областном бюджете на 2007 год".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                      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Е. Кумискали                  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93"/>
        <w:gridCol w:w="993"/>
        <w:gridCol w:w="7753"/>
        <w:gridCol w:w="2433"/>
      </w:tblGrid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 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51 834 932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30 601 321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9 426 897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9 426 897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18 466 304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18 466 304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2 708 120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2 708 120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 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 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
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
</w:t>
            </w:r>
          </w:p>
        </w:tc>
      </w:tr>
      <w:tr>
        <w:trPr>
          <w:trHeight w:val="9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
</w:t>
            </w:r>
          </w:p>
        </w:tc>
      </w:tr>
      <w:tr>
        <w:trPr>
          <w:trHeight w:val="9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21 164 394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8 460 362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8 460 362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12 704 032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12 704 032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 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51 483 740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1 167 876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988 783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806 537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126 246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экспертиза концессионных проектов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финансов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57 986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97 925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81 939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67 249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1 756 206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1 499 964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1 413 581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4 437 801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здравоохранения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79 243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265 628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265 628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образования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1 941 130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66 021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134 794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406 028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66 474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144 524
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
</w:t>
            </w:r>
          </w:p>
        </w:tc>
      </w:tr>
      <w:tr>
        <w:trPr>
          <w:trHeight w:val="8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
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94 331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232 132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2 119 692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1 112 612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8 393 774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здравоохранения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6 880 560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48 781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2 808 154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1 121 412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1 807 164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78 247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государственного санитарно-эпидемиологического надзора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1 025 706
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799 365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координации занятости и социальных  программ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265 988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103 235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
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13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образования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2 158 103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2 072 553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557 553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  и коммунального хозяйства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  и коммунального хозяйства 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1 574 764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физической культуры и спорта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492 282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203 440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462 414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104 306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внутренней политики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307 069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26 501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215 445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206 445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100 748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100 748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
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
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1 182 736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78 137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земельных отношений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
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179 460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115 245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32 401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59 420
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10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662 330
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70 682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34 940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2 236 985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2 236 985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1 770 704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128 362
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1 729 965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1 562 255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10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1 461 319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99 040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57 180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поддержку предпринимательской деятельности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25 680 986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25 680 986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24 436 744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945 038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299 204
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351 192
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  БЮДЖЕТНОЕ 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-95 508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 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695 508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578 330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автивов государства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
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
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внесены  изменения -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2007 ГОД, С РАЗДЕЛЕНИЕМ НА БЮДЖЕТНЫЕ ПРОГРАММЫ, НАПРАВЛЕННЫЕ НА РЕАЛИЗАЦИЮ БЮДЖЕТНЫХ  ИНВЕСТИЦИОННЫХ ПРОЕКТОВ (ПРОГРАММ)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53"/>
        <w:gridCol w:w="933"/>
        <w:gridCol w:w="10493"/>
      </w:tblGrid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  <w:u w:val="single"/>
              </w:rPr>
              <w:t>
Инвестиционные 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строительства 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строительства 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 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строительства 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строительства 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 координации занятости и социальных  программ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  и коммунального хозяйства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  и коммунального хозяйства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  <w:u w:val="single"/>
              </w:rPr>
              <w:t>
Инвестиционные 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 области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ОБЛАСТНЫХ БЮДЖЕТНЫХ ПРОГРАММ, НЕ ПОДЛЕЖАЩИХ  СЕКВЕСТРУ В ПРОЦЕССЕ ИСПОЛНЕНИЯ ОБЛАСТНОГО БЮДЖЕТА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93"/>
        <w:gridCol w:w="913"/>
        <w:gridCol w:w="10353"/>
      </w:tblGrid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  одаренных детей в специализированных организациях образования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9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ПРОГРАММ, НЕ ПОДЛЕЖАЩИХ СЕКВЕСТРУ В ПРОЦЕССЕ ИСПОЛНЕНИЯ  БЮДЖЕТОВ РАЙОНОВ И ГОРОДОВ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013"/>
        <w:gridCol w:w="10433"/>
      </w:tblGrid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областному бюджету, бюджетам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районов и городов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353"/>
        <w:gridCol w:w="7993"/>
      </w:tblGrid>
      <w:tr>
        <w:trPr>
          <w:trHeight w:val="20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156 862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152 139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213 725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62 356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*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519 400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*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278 911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 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1 370 233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2 831 552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в новой редакции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в новой редакции -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Распределение сумм целевых транфертов из областного бюджета бюджетам районов и городов на 2007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233"/>
        <w:gridCol w:w="1893"/>
        <w:gridCol w:w="3093"/>
        <w:gridCol w:w="2973"/>
        <w:gridCol w:w="2373"/>
      </w:tblGrid>
      <w:tr>
        <w:trPr>
          <w:trHeight w:val="44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т.ч.: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районов, городов на  выплату компенсации для оралманов, переселившихся в Республику Казахстан вне квоты иммиграции 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районов, городов  для выплаты единовременной помощи участникам и инвалидам Великой Отечественной войны 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районов, городов  на выплату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для детей -инвалидов, воспитываю-щихся и обучающихся на дому 
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1 638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268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850778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
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653"/>
        <w:gridCol w:w="2353"/>
        <w:gridCol w:w="2573"/>
        <w:gridCol w:w="2733"/>
        <w:gridCol w:w="2253"/>
      </w:tblGrid>
      <w:tr>
        <w:trPr>
          <w:trHeight w:val="4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капитальный ремонт  государственных организаций общеобразовательного обучения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укрепление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общеобразова-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обучения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автомобильных дорог
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57 634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
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533"/>
        <w:gridCol w:w="2673"/>
        <w:gridCol w:w="2513"/>
        <w:gridCol w:w="2433"/>
        <w:gridCol w:w="2433"/>
      </w:tblGrid>
      <w:tr>
        <w:trPr>
          <w:trHeight w:val="51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для реализации пилотного проекта Программы «Школьное молоко» для  учащихся 1-х классов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для выплаты социальной помощи обучающимся в государственных высших учебных заведениях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доставку учебников и учебно-методических комплексов для обновления библиотеч-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фондов государственных учреждений среднего общего образования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выплату единовременной помощи участникам-интернационалистам боевых действий в Афганистане и участникам ликвидации последствий катастрофы на Чернобыльской АЭС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приобретения школьной формы для учащихся 1-х классов
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
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2 156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7 000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8 680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
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2 000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3 400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
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2006 года N 19/347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изменено -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областного бюджета бюджетам районов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93"/>
        <w:gridCol w:w="3113"/>
        <w:gridCol w:w="2893"/>
        <w:gridCol w:w="2953"/>
      </w:tblGrid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теплоэнергетической системы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37 915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100 748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2007 года N 20/352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 в новой редакции -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бюджетам области, районов и городов на реализацию Государственной программы развития образования Республики Казахстан на 2005-2010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833"/>
        <w:gridCol w:w="1793"/>
        <w:gridCol w:w="3013"/>
        <w:gridCol w:w="2833"/>
        <w:gridCol w:w="2033"/>
      </w:tblGrid>
      <w:tr>
        <w:trPr>
          <w:trHeight w:val="30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специальных (коррекционных) организаций образования специальными техническими и компенсаторными средствами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содержания типовых штатов государственных учреждений общего среднего образования 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 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59 775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22 387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425 238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13"/>
        <w:gridCol w:w="1773"/>
        <w:gridCol w:w="2413"/>
        <w:gridCol w:w="2413"/>
        <w:gridCol w:w="2913"/>
      </w:tblGrid>
      <w:tr>
        <w:trPr>
          <w:trHeight w:val="50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питания, проживания и подвоза детей к пунктам тестирования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к Интернету и оплату трафика государственных учреждений среднего общего образования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и учебно-методических комплексов для обновления библиотечныз фондов государственных учреждений среднего общего образования 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и доставку учебной, справочной и электронной литературы по изучению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языка для обновления библиотечных фондов государствен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среднего образования 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393"/>
        <w:gridCol w:w="2553"/>
        <w:gridCol w:w="2833"/>
        <w:gridCol w:w="2253"/>
        <w:gridCol w:w="2533"/>
      </w:tblGrid>
      <w:tr>
        <w:trPr>
          <w:trHeight w:val="4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лингофонных и мультимедийных кабинетов в государсвенных учреждениях среднего и общего образования 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государственных учреждений начального профессионального образования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педогогических работников в областных (городских) институтах повышения квалификации педагогических кадров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областных (городских) институтов повышения квалификации педагогических кадров 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новых технологий государственной системы в сфере образования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94 331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2007 года N 20/352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областного маслихата от 11 декабря 2007 года N 3/23.№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233"/>
        <w:gridCol w:w="1673"/>
        <w:gridCol w:w="1653"/>
        <w:gridCol w:w="2793"/>
        <w:gridCol w:w="3413"/>
      </w:tblGrid>
      <w:tr>
        <w:trPr>
          <w:trHeight w:val="13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  в  том числе: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 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255 744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51 517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273 207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653"/>
        <w:gridCol w:w="2093"/>
        <w:gridCol w:w="3193"/>
        <w:gridCol w:w="3673"/>
      </w:tblGrid>
      <w:tr>
        <w:trPr>
          <w:trHeight w:val="13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на проезд для обучающихся в средних профессиональных учебных заведениях на основании государственного заказа местных исполнительных органов 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873"/>
        <w:gridCol w:w="2053"/>
        <w:gridCol w:w="2153"/>
        <w:gridCol w:w="2053"/>
        <w:gridCol w:w="2233"/>
        <w:gridCol w:w="2213"/>
      </w:tblGrid>
      <w:tr>
        <w:trPr>
          <w:trHeight w:val="13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тальный ремонт автомо-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областного значения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гигиенические средства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индивидуальными помощниками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 языка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4 967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2007 года N 20/352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833"/>
        <w:gridCol w:w="2413"/>
        <w:gridCol w:w="2213"/>
        <w:gridCol w:w="2313"/>
        <w:gridCol w:w="2013"/>
      </w:tblGrid>
      <w:tr>
        <w:trPr>
          <w:trHeight w:val="8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передаваемые административные функции в рамках разграничения полномочий между уровнями государственного управления 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контроля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по земельным ресурсам 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р-н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р-н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р-н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 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2007 года N 20/352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21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25/410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  внесены изменения - решением Мангистауского областного маслихата от 8 октября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2/15.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из республиканского бюджета бюджетам районов и городов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          тыс.тенге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313"/>
        <w:gridCol w:w="1853"/>
        <w:gridCol w:w="1953"/>
        <w:gridCol w:w="2193"/>
        <w:gridCol w:w="2033"/>
        <w:gridCol w:w="1913"/>
      </w:tblGrid>
      <w:tr>
        <w:trPr>
          <w:trHeight w:val="16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инженерно-коммуникационной инфраструктуры 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человеческого капитала в рамках электронного правительства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образования
</w:t>
            </w:r>
          </w:p>
        </w:tc>
      </w:tr>
      <w:tr>
        <w:trPr>
          <w:trHeight w:val="2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189 234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658 245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423 540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152 870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152 419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294 114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818 471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801 581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&lt;*&gt;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898 445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270 013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423 540
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452 298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28 758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423 540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3465233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624 415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55 198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1270 620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2007 года N 20/352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дополнено - решением Мангистауского областного маслихата от 30 января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20/352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решением Мангистауского областного маслихата от 15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24/401.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кредитования для строительства жилья по нулевой ставке вознаграждения (интереса) в рамках реализации Государственной программы развития жилищного строительства в Республике Казахстан на 2005-2007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913"/>
        <w:gridCol w:w="2073"/>
        <w:gridCol w:w="3473"/>
        <w:gridCol w:w="2853"/>
      </w:tblGrid>
      <w:tr>
        <w:trPr>
          <w:trHeight w:val="24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погашение займа из бюджета города Актау 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