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d9673" w14:textId="5bd96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Региональной программы борьбы с коррупцией в Костанайской области на 2006-2010 годы</w:t>
      </w:r>
    </w:p>
    <w:p>
      <w:pPr>
        <w:spacing w:after="0"/>
        <w:ind w:left="0"/>
        <w:jc w:val="both"/>
      </w:pPr>
      <w:r>
        <w:rPr>
          <w:rFonts w:ascii="Times New Roman"/>
          <w:b w:val="false"/>
          <w:i w:val="false"/>
          <w:color w:val="000000"/>
          <w:sz w:val="28"/>
        </w:rPr>
        <w:t>Решение Маслихата Костанайской области от 26 апреля 2006 года N 313. Зарегистрировано Департаментом юстиции Костанайской области 18 мая 2006 года за N 3548</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исполнения Плана мероприятий по реализации Государственной программы борьбы с коррупцией на 2006-2010 годы, утвержденного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9 февраля 2006 года N 96, в соответствии с подпунктом 1 пункта 1 
</w:t>
      </w:r>
      <w:r>
        <w:rPr>
          <w:rFonts w:ascii="Times New Roman"/>
          <w:b w:val="false"/>
          <w:i w:val="false"/>
          <w:color w:val="000000"/>
          <w:sz w:val="28"/>
        </w:rPr>
        <w:t xml:space="preserve"> статьи 6 </w:t>
      </w:r>
      <w:r>
        <w:rPr>
          <w:rFonts w:ascii="Times New Roman"/>
          <w:b w:val="false"/>
          <w:i w:val="false"/>
          <w:color w:val="000000"/>
          <w:sz w:val="28"/>
        </w:rPr>
        <w:t>
 Закона Республики Казахстан "О местном государственном управлении в Республике Казахстан" Костанайский областной маслихат 
</w:t>
      </w:r>
      <w:r>
        <w:rPr>
          <w:rFonts w:ascii="Times New Roman"/>
          <w:b/>
          <w:i w:val="false"/>
          <w:color w:val="000000"/>
          <w:sz w:val="28"/>
        </w:rPr>
        <w:t>
РЕШИЛ: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Региональную программу борьбы с коррупцией в Костанайской области на 2006 - 2010 годы (прилагается).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комиссию областного маслихата по вопросам законности, правопорядка и связи с общественными объединениями.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очередной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Костанайского областного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Костанайского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областного маслихата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СОГЛАСОВАНО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решению маслихата    
</w:t>
      </w:r>
      <w:r>
        <w:br/>
      </w:r>
      <w:r>
        <w:rPr>
          <w:rFonts w:ascii="Times New Roman"/>
          <w:b w:val="false"/>
          <w:i w:val="false"/>
          <w:color w:val="000000"/>
          <w:sz w:val="28"/>
        </w:rPr>
        <w:t>
от 26 апреля 2006 года 
</w:t>
      </w:r>
      <w:r>
        <w:br/>
      </w:r>
      <w:r>
        <w:rPr>
          <w:rFonts w:ascii="Times New Roman"/>
          <w:b w:val="false"/>
          <w:i w:val="false"/>
          <w:color w:val="000000"/>
          <w:sz w:val="28"/>
        </w:rPr>
        <w:t>
N 313                  
</w:t>
      </w:r>
    </w:p>
    <w:p>
      <w:pPr>
        <w:spacing w:after="0"/>
        <w:ind w:left="0"/>
        <w:jc w:val="both"/>
      </w:pPr>
      <w:r>
        <w:rPr>
          <w:rFonts w:ascii="Times New Roman"/>
          <w:b w:val="false"/>
          <w:i w:val="false"/>
          <w:color w:val="000000"/>
          <w:sz w:val="28"/>
        </w:rPr>
        <w:t>
</w:t>
      </w:r>
      <w:r>
        <w:rPr>
          <w:rFonts w:ascii="Times New Roman"/>
          <w:b/>
          <w:i w:val="false"/>
          <w:color w:val="000000"/>
          <w:sz w:val="28"/>
        </w:rPr>
        <w:t>
Региональная программа борьбы с коррупцией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Костанайской области на 2006 - 2010 годы
</w:t>
      </w:r>
      <w:r>
        <w:rPr>
          <w:rFonts w:ascii="Times New Roman"/>
          <w:b w:val="false"/>
          <w:i w:val="false"/>
          <w:color w:val="000000"/>
          <w:sz w:val="28"/>
        </w:rPr>
        <w:t>
</w:t>
      </w:r>
    </w:p>
    <w:p>
      <w:pPr>
        <w:spacing w:after="0"/>
        <w:ind w:left="0"/>
        <w:jc w:val="both"/>
      </w:pPr>
      <w:r>
        <w:rPr>
          <w:rFonts w:ascii="Times New Roman"/>
          <w:b w:val="false"/>
          <w:i w:val="false"/>
          <w:color w:val="000000"/>
          <w:sz w:val="28"/>
        </w:rPr>
        <w:t>
г
</w:t>
      </w:r>
      <w:r>
        <w:rPr>
          <w:rFonts w:ascii="Times New Roman"/>
          <w:b/>
          <w:i w:val="false"/>
          <w:color w:val="000000"/>
          <w:sz w:val="28"/>
        </w:rPr>
        <w:t>
ород Костанай, 2006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Содержание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1. Паспорт программы
</w:t>
      </w:r>
      <w:r>
        <w:br/>
      </w:r>
      <w:r>
        <w:rPr>
          <w:rFonts w:ascii="Times New Roman"/>
          <w:b w:val="false"/>
          <w:i w:val="false"/>
          <w:color w:val="000000"/>
          <w:sz w:val="28"/>
        </w:rPr>
        <w:t>
2. Введение
</w:t>
      </w:r>
      <w:r>
        <w:br/>
      </w:r>
      <w:r>
        <w:rPr>
          <w:rFonts w:ascii="Times New Roman"/>
          <w:b w:val="false"/>
          <w:i w:val="false"/>
          <w:color w:val="000000"/>
          <w:sz w:val="28"/>
        </w:rPr>
        <w:t>
3. Анализ современного состояния проблемы
</w:t>
      </w:r>
      <w:r>
        <w:br/>
      </w:r>
      <w:r>
        <w:rPr>
          <w:rFonts w:ascii="Times New Roman"/>
          <w:b w:val="false"/>
          <w:i w:val="false"/>
          <w:color w:val="000000"/>
          <w:sz w:val="28"/>
        </w:rPr>
        <w:t>
4. Цель и задачи программы
</w:t>
      </w:r>
      <w:r>
        <w:br/>
      </w:r>
      <w:r>
        <w:rPr>
          <w:rFonts w:ascii="Times New Roman"/>
          <w:b w:val="false"/>
          <w:i w:val="false"/>
          <w:color w:val="000000"/>
          <w:sz w:val="28"/>
        </w:rPr>
        <w:t>
5. Основные направления и механизм реализации программы
</w:t>
      </w:r>
      <w:r>
        <w:br/>
      </w:r>
      <w:r>
        <w:rPr>
          <w:rFonts w:ascii="Times New Roman"/>
          <w:b w:val="false"/>
          <w:i w:val="false"/>
          <w:color w:val="000000"/>
          <w:sz w:val="28"/>
        </w:rPr>
        <w:t>
      1) Обеспечение защиты прав, свобод и законных интересов
</w:t>
      </w:r>
      <w:r>
        <w:br/>
      </w:r>
      <w:r>
        <w:rPr>
          <w:rFonts w:ascii="Times New Roman"/>
          <w:b w:val="false"/>
          <w:i w:val="false"/>
          <w:color w:val="000000"/>
          <w:sz w:val="28"/>
        </w:rPr>
        <w:t>
      граждан и общества от коррупции
</w:t>
      </w:r>
      <w:r>
        <w:br/>
      </w:r>
      <w:r>
        <w:rPr>
          <w:rFonts w:ascii="Times New Roman"/>
          <w:b w:val="false"/>
          <w:i w:val="false"/>
          <w:color w:val="000000"/>
          <w:sz w:val="28"/>
        </w:rPr>
        <w:t>
      2) Совершенствование нормативной правовой базы
</w:t>
      </w:r>
      <w:r>
        <w:br/>
      </w:r>
      <w:r>
        <w:rPr>
          <w:rFonts w:ascii="Times New Roman"/>
          <w:b w:val="false"/>
          <w:i w:val="false"/>
          <w:color w:val="000000"/>
          <w:sz w:val="28"/>
        </w:rPr>
        <w:t>
      3) Оптимизация форм, методов и средств противодействия коррупции
</w:t>
      </w:r>
      <w:r>
        <w:br/>
      </w:r>
      <w:r>
        <w:rPr>
          <w:rFonts w:ascii="Times New Roman"/>
          <w:b w:val="false"/>
          <w:i w:val="false"/>
          <w:color w:val="000000"/>
          <w:sz w:val="28"/>
        </w:rPr>
        <w:t>
      4) Взаимодействие со структурами гражданского общества
</w:t>
      </w:r>
      <w:r>
        <w:br/>
      </w:r>
      <w:r>
        <w:rPr>
          <w:rFonts w:ascii="Times New Roman"/>
          <w:b w:val="false"/>
          <w:i w:val="false"/>
          <w:color w:val="000000"/>
          <w:sz w:val="28"/>
        </w:rPr>
        <w:t>
      5) Расширение и активизация международного сотрудничества
</w:t>
      </w:r>
      <w:r>
        <w:br/>
      </w:r>
      <w:r>
        <w:rPr>
          <w:rFonts w:ascii="Times New Roman"/>
          <w:b w:val="false"/>
          <w:i w:val="false"/>
          <w:color w:val="000000"/>
          <w:sz w:val="28"/>
        </w:rPr>
        <w:t>
      Казахстана в сфере борьбы с коррупцией
</w:t>
      </w:r>
      <w:r>
        <w:br/>
      </w:r>
      <w:r>
        <w:rPr>
          <w:rFonts w:ascii="Times New Roman"/>
          <w:b w:val="false"/>
          <w:i w:val="false"/>
          <w:color w:val="000000"/>
          <w:sz w:val="28"/>
        </w:rPr>
        <w:t>
      6) Механизм реализации программы
</w:t>
      </w:r>
      <w:r>
        <w:br/>
      </w:r>
      <w:r>
        <w:rPr>
          <w:rFonts w:ascii="Times New Roman"/>
          <w:b w:val="false"/>
          <w:i w:val="false"/>
          <w:color w:val="000000"/>
          <w:sz w:val="28"/>
        </w:rPr>
        <w:t>
6. Необходимые ресурсы и источники их финансирования
</w:t>
      </w:r>
      <w:r>
        <w:br/>
      </w:r>
      <w:r>
        <w:rPr>
          <w:rFonts w:ascii="Times New Roman"/>
          <w:b w:val="false"/>
          <w:i w:val="false"/>
          <w:color w:val="000000"/>
          <w:sz w:val="28"/>
        </w:rPr>
        <w:t>
7. Ожидаемые результаты от реализации программы
</w:t>
      </w:r>
      <w:r>
        <w:br/>
      </w:r>
      <w:r>
        <w:rPr>
          <w:rFonts w:ascii="Times New Roman"/>
          <w:b w:val="false"/>
          <w:i w:val="false"/>
          <w:color w:val="000000"/>
          <w:sz w:val="28"/>
        </w:rPr>
        <w:t>
8. План мероприятий по реализации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11252"/>
      </w:tblGrid>
      <w:tr>
        <w:trPr>
          <w:trHeight w:val="870" w:hRule="atLeast"/>
        </w:trPr>
        <w:tc>
          <w:tcPr>
            <w:tcW w:w="2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программы
</w:t>
            </w:r>
          </w:p>
        </w:tc>
        <w:tc>
          <w:tcPr>
            <w:tcW w:w="1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Региональная программа борьбы с коррупцией в Костанайской области на 2006 - 2010 годы
</w:t>
            </w:r>
          </w:p>
        </w:tc>
      </w:tr>
      <w:tr>
        <w:trPr>
          <w:trHeight w:val="90" w:hRule="atLeast"/>
        </w:trPr>
        <w:tc>
          <w:tcPr>
            <w:tcW w:w="2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Основание для разработки
</w:t>
            </w:r>
          </w:p>
        </w:tc>
        <w:tc>
          <w:tcPr>
            <w:tcW w:w="1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Указ Президента Республики Казахстан от 14 апреля 2005 года N 1550 "О мерах по усилению борьбы с коррупцией, укреплению дисциплины и порядка в деятельности государственных органов и должностных лиц", Государственная программа  борьбы с коррупцией на 2006-2010 годы, утвержденная Указом Президента Республики Казахстан от 23 декабря 2005 года N 1686, План мероприятий по реализации Программы Правительства Республики Казахстан на 2003 - 2006 годы, утвержденный постановлением Правительства Республики Казахстан от 5 сентября 2003 года N 903
</w:t>
            </w:r>
          </w:p>
        </w:tc>
      </w:tr>
      <w:tr>
        <w:trPr>
          <w:trHeight w:val="90" w:hRule="atLeast"/>
        </w:trPr>
        <w:tc>
          <w:tcPr>
            <w:tcW w:w="2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Координаторы программы
</w:t>
            </w:r>
          </w:p>
        </w:tc>
        <w:tc>
          <w:tcPr>
            <w:tcW w:w="1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 правовой отдел аппарата акима области
</w:t>
            </w:r>
          </w:p>
        </w:tc>
      </w:tr>
      <w:tr>
        <w:trPr>
          <w:trHeight w:val="90" w:hRule="atLeast"/>
        </w:trPr>
        <w:tc>
          <w:tcPr>
            <w:tcW w:w="2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разработчики
</w:t>
            </w:r>
          </w:p>
        </w:tc>
        <w:tc>
          <w:tcPr>
            <w:tcW w:w="1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Прокуратура Костанайской области, государственное учреждение (далее - «ГУ») Департамент внутренних дел Костанайской области, ГУ "Департамент Комитета национальной  безопасности Республики Казахстан по Костанайской области", ГУ "Департамент таможенного контроля Костанайской области", ГУ "Департамент по борьбе с экономической и коррупционной преступностью (финансовая полиция) по Костанайской области", ГУ "Департамент финансов Костанайской области", ГУ "Департамент экономики и бюджетного планирования Костанайской области", ГУ "Управление финансового контроля и государственных закупок Комитета финансового контроля и государственных закупок Министерства финансов Республики Казахстан по Костанайской области", ГУ "Управление по тарифам Костанайской области", ГУ "Управление Агентства по делам государственной службы Республики Казахстан - дисциплинарный совет в Костанайской области", ГУ "Департамент внутренней политики Костанайской области", ГУ "Налоговый комитет по Костанайской области", ГУ "Департамент Казначейства по Костанайской области", ГУ "Департамент юстиции Костанайской области", Администратор судов Костанайской области Комитета по судебному администрированию при Верховном суде Республики Казахстан, ГУ "Управление Комитета по правовой статистике и специальным учетам при Генеральной Прокуратуре Республики Казахстан по Костанайской области".
</w:t>
            </w:r>
          </w:p>
        </w:tc>
      </w:tr>
      <w:tr>
        <w:trPr>
          <w:trHeight w:val="90" w:hRule="atLeast"/>
        </w:trPr>
        <w:tc>
          <w:tcPr>
            <w:tcW w:w="2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Цель
</w:t>
            </w:r>
          </w:p>
        </w:tc>
        <w:tc>
          <w:tcPr>
            <w:tcW w:w="1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эффективной работы по борьбе с коррупцией, направленной на снижение ее уровня;
</w:t>
            </w:r>
            <w:r>
              <w:br/>
            </w:r>
            <w:r>
              <w:rPr>
                <w:rFonts w:ascii="Times New Roman"/>
                <w:b w:val="false"/>
                <w:i w:val="false"/>
                <w:color w:val="000000"/>
                <w:sz w:val="20"/>
              </w:rPr>
              <w:t>
  обеспечение гласности и контроля  в деятельности государственных органов, должностных лиц и других лиц, выполняющих государственные функции, а также лиц, приравненным к ним;
</w:t>
            </w:r>
            <w:r>
              <w:br/>
            </w:r>
            <w:r>
              <w:rPr>
                <w:rFonts w:ascii="Times New Roman"/>
                <w:b w:val="false"/>
                <w:i w:val="false"/>
                <w:color w:val="000000"/>
                <w:sz w:val="20"/>
              </w:rPr>
              <w:t>
  укрепление доверия общества к государственным структурам;
</w:t>
            </w:r>
            <w:r>
              <w:br/>
            </w:r>
            <w:r>
              <w:rPr>
                <w:rFonts w:ascii="Times New Roman"/>
                <w:b w:val="false"/>
                <w:i w:val="false"/>
                <w:color w:val="000000"/>
                <w:sz w:val="20"/>
              </w:rPr>
              <w:t>
  повышение ответственности должностных лиц государственных органов за соблюдение антикоррупционного законодательства.
</w:t>
            </w:r>
          </w:p>
        </w:tc>
      </w:tr>
      <w:tr>
        <w:trPr>
          <w:trHeight w:val="90" w:hRule="atLeast"/>
        </w:trPr>
        <w:tc>
          <w:tcPr>
            <w:tcW w:w="2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Задачи
</w:t>
            </w:r>
          </w:p>
        </w:tc>
        <w:tc>
          <w:tcPr>
            <w:tcW w:w="1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защиты прав, свобод и законных интересов граждан и общества от коррупции;
</w:t>
            </w:r>
            <w:r>
              <w:br/>
            </w:r>
            <w:r>
              <w:rPr>
                <w:rFonts w:ascii="Times New Roman"/>
                <w:b w:val="false"/>
                <w:i w:val="false"/>
                <w:color w:val="000000"/>
                <w:sz w:val="20"/>
              </w:rPr>
              <w:t>
  совершенствование нормативной правовой базы по предупреждению, выявлению и пресечению коррупционных правонарушений;
</w:t>
            </w:r>
            <w:r>
              <w:br/>
            </w:r>
            <w:r>
              <w:rPr>
                <w:rFonts w:ascii="Times New Roman"/>
                <w:b w:val="false"/>
                <w:i w:val="false"/>
                <w:color w:val="000000"/>
                <w:sz w:val="20"/>
              </w:rPr>
              <w:t>
  оптимизация форм, методов и средств противодействия коррупции;
</w:t>
            </w:r>
            <w:r>
              <w:br/>
            </w:r>
            <w:r>
              <w:rPr>
                <w:rFonts w:ascii="Times New Roman"/>
                <w:b w:val="false"/>
                <w:i w:val="false"/>
                <w:color w:val="000000"/>
                <w:sz w:val="20"/>
              </w:rPr>
              <w:t>
  взаимодействие со структурами гражданского общества;
</w:t>
            </w:r>
            <w:r>
              <w:br/>
            </w:r>
            <w:r>
              <w:rPr>
                <w:rFonts w:ascii="Times New Roman"/>
                <w:b w:val="false"/>
                <w:i w:val="false"/>
                <w:color w:val="000000"/>
                <w:sz w:val="20"/>
              </w:rPr>
              <w:t>
  повышение роли средств массовой информации, общественных объединений в пропаганде и реализации государственной антикоррупционной политики;
</w:t>
            </w:r>
            <w:r>
              <w:br/>
            </w:r>
            <w:r>
              <w:rPr>
                <w:rFonts w:ascii="Times New Roman"/>
                <w:b w:val="false"/>
                <w:i w:val="false"/>
                <w:color w:val="000000"/>
                <w:sz w:val="20"/>
              </w:rPr>
              <w:t>
  обеспечение участия широких слоев населения в антикоррупционной политике государства.
</w:t>
            </w:r>
          </w:p>
        </w:tc>
      </w:tr>
      <w:tr>
        <w:trPr>
          <w:trHeight w:val="90" w:hRule="atLeast"/>
        </w:trPr>
        <w:tc>
          <w:tcPr>
            <w:tcW w:w="2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реализации
</w:t>
            </w:r>
          </w:p>
        </w:tc>
        <w:tc>
          <w:tcPr>
            <w:tcW w:w="1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2006 - 2010 годы
</w:t>
            </w:r>
            <w:r>
              <w:br/>
            </w:r>
            <w:r>
              <w:rPr>
                <w:rFonts w:ascii="Times New Roman"/>
                <w:b w:val="false"/>
                <w:i w:val="false"/>
                <w:color w:val="000000"/>
                <w:sz w:val="20"/>
              </w:rPr>
              <w:t>
1 этап: 2006 - 2008 годы,
</w:t>
            </w:r>
            <w:r>
              <w:br/>
            </w:r>
            <w:r>
              <w:rPr>
                <w:rFonts w:ascii="Times New Roman"/>
                <w:b w:val="false"/>
                <w:i w:val="false"/>
                <w:color w:val="000000"/>
                <w:sz w:val="20"/>
              </w:rPr>
              <w:t>
2 этап: 2009 - 2010 годы
</w:t>
            </w:r>
          </w:p>
        </w:tc>
      </w:tr>
      <w:tr>
        <w:trPr>
          <w:trHeight w:val="90" w:hRule="atLeast"/>
        </w:trPr>
        <w:tc>
          <w:tcPr>
            <w:tcW w:w="2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Необходимые
</w:t>
            </w:r>
            <w:r>
              <w:br/>
            </w:r>
            <w:r>
              <w:rPr>
                <w:rFonts w:ascii="Times New Roman"/>
                <w:b w:val="false"/>
                <w:i w:val="false"/>
                <w:color w:val="000000"/>
                <w:sz w:val="20"/>
              </w:rPr>
              <w:t>
ресурсы и
</w:t>
            </w:r>
            <w:r>
              <w:br/>
            </w:r>
            <w:r>
              <w:rPr>
                <w:rFonts w:ascii="Times New Roman"/>
                <w:b w:val="false"/>
                <w:i w:val="false"/>
                <w:color w:val="000000"/>
                <w:sz w:val="20"/>
              </w:rPr>
              <w:t>
источники их
</w:t>
            </w:r>
            <w:r>
              <w:br/>
            </w:r>
            <w:r>
              <w:rPr>
                <w:rFonts w:ascii="Times New Roman"/>
                <w:b w:val="false"/>
                <w:i w:val="false"/>
                <w:color w:val="000000"/>
                <w:sz w:val="20"/>
              </w:rPr>
              <w:t>
финансиро-
</w:t>
            </w:r>
            <w:r>
              <w:br/>
            </w:r>
            <w:r>
              <w:rPr>
                <w:rFonts w:ascii="Times New Roman"/>
                <w:b w:val="false"/>
                <w:i w:val="false"/>
                <w:color w:val="000000"/>
                <w:sz w:val="20"/>
              </w:rPr>
              <w:t>
вания
</w:t>
            </w:r>
          </w:p>
        </w:tc>
        <w:tc>
          <w:tcPr>
            <w:tcW w:w="1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Источниками финансирования мероприятий программы, требующих затрат, являются средства республиканского и местного бюджетов, в пределах сумм, выделенных каждому государственному органу на соответствующий год
</w:t>
            </w:r>
          </w:p>
        </w:tc>
      </w:tr>
      <w:tr>
        <w:trPr>
          <w:trHeight w:val="90" w:hRule="atLeast"/>
        </w:trPr>
        <w:tc>
          <w:tcPr>
            <w:tcW w:w="2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Ожидаемые
</w:t>
            </w:r>
            <w:r>
              <w:br/>
            </w:r>
            <w:r>
              <w:rPr>
                <w:rFonts w:ascii="Times New Roman"/>
                <w:b w:val="false"/>
                <w:i w:val="false"/>
                <w:color w:val="000000"/>
                <w:sz w:val="20"/>
              </w:rPr>
              <w:t>
результаты
</w:t>
            </w:r>
            <w:r>
              <w:rPr>
                <w:rFonts w:ascii="Times New Roman"/>
                <w:b/>
                <w:i w:val="false"/>
                <w:color w:val="000000"/>
                <w:sz w:val="20"/>
              </w:rPr>
              <w:t>
</w:t>
            </w:r>
            <w:r>
              <w:rPr>
                <w:rFonts w:ascii="Times New Roman"/>
                <w:b w:val="false"/>
                <w:i w:val="false"/>
                <w:color w:val="000000"/>
                <w:sz w:val="20"/>
              </w:rPr>
              <w:t>
</w:t>
            </w:r>
          </w:p>
        </w:tc>
        <w:tc>
          <w:tcPr>
            <w:tcW w:w="11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Поэтапная реализация программы обеспечит на
</w:t>
            </w:r>
            <w:r>
              <w:br/>
            </w:r>
            <w:r>
              <w:rPr>
                <w:rFonts w:ascii="Times New Roman"/>
                <w:b w:val="false"/>
                <w:i w:val="false"/>
                <w:color w:val="000000"/>
                <w:sz w:val="20"/>
              </w:rPr>
              <w:t>
первом этапе (2006 - 2008 годы):
</w:t>
            </w:r>
            <w:r>
              <w:br/>
            </w:r>
            <w:r>
              <w:rPr>
                <w:rFonts w:ascii="Times New Roman"/>
                <w:b w:val="false"/>
                <w:i w:val="false"/>
                <w:color w:val="000000"/>
                <w:sz w:val="20"/>
              </w:rPr>
              <w:t>
дальнейшее укрепление социальной и политической стабильности в области;
</w:t>
            </w:r>
            <w:r>
              <w:br/>
            </w:r>
            <w:r>
              <w:rPr>
                <w:rFonts w:ascii="Times New Roman"/>
                <w:b w:val="false"/>
                <w:i w:val="false"/>
                <w:color w:val="000000"/>
                <w:sz w:val="20"/>
              </w:rPr>
              <w:t>
оптимизацию разрешительных и административных полномочий органов государственного управления;
</w:t>
            </w:r>
            <w:r>
              <w:br/>
            </w:r>
            <w:r>
              <w:rPr>
                <w:rFonts w:ascii="Times New Roman"/>
                <w:b w:val="false"/>
                <w:i w:val="false"/>
                <w:color w:val="000000"/>
                <w:sz w:val="20"/>
              </w:rPr>
              <w:t>
рост доверия гражданского общества к государственной власти;
</w:t>
            </w:r>
            <w:r>
              <w:br/>
            </w:r>
            <w:r>
              <w:rPr>
                <w:rFonts w:ascii="Times New Roman"/>
                <w:b w:val="false"/>
                <w:i w:val="false"/>
                <w:color w:val="000000"/>
                <w:sz w:val="20"/>
              </w:rPr>
              <w:t>
повышение уровня защищенности граждан от коррупции;
</w:t>
            </w:r>
            <w:r>
              <w:br/>
            </w:r>
            <w:r>
              <w:rPr>
                <w:rFonts w:ascii="Times New Roman"/>
                <w:b w:val="false"/>
                <w:i w:val="false"/>
                <w:color w:val="000000"/>
                <w:sz w:val="20"/>
              </w:rPr>
              <w:t>
расширение и углубление диалога между обществом и властью, бизнесом и властью;
</w:t>
            </w:r>
            <w:r>
              <w:br/>
            </w:r>
            <w:r>
              <w:rPr>
                <w:rFonts w:ascii="Times New Roman"/>
                <w:b w:val="false"/>
                <w:i w:val="false"/>
                <w:color w:val="000000"/>
                <w:sz w:val="20"/>
              </w:rPr>
              <w:t>
обязательное оперативное реагирование органов власти и должностных лиц на информацию о фактах коррупции;
</w:t>
            </w:r>
            <w:r>
              <w:br/>
            </w:r>
            <w:r>
              <w:rPr>
                <w:rFonts w:ascii="Times New Roman"/>
                <w:b w:val="false"/>
                <w:i w:val="false"/>
                <w:color w:val="000000"/>
                <w:sz w:val="20"/>
              </w:rPr>
              <w:t>
дальнейшее развитие антикоррупционного мировоззрения в обществе и популяризацию антикоррупционной деятельности;
</w:t>
            </w:r>
            <w:r>
              <w:br/>
            </w:r>
            <w:r>
              <w:rPr>
                <w:rFonts w:ascii="Times New Roman"/>
                <w:b w:val="false"/>
                <w:i w:val="false"/>
                <w:color w:val="000000"/>
                <w:sz w:val="20"/>
              </w:rPr>
              <w:t>
сокращение масштабов теневой экономики;
</w:t>
            </w:r>
            <w:r>
              <w:br/>
            </w:r>
            <w:r>
              <w:rPr>
                <w:rFonts w:ascii="Times New Roman"/>
                <w:b w:val="false"/>
                <w:i w:val="false"/>
                <w:color w:val="000000"/>
                <w:sz w:val="20"/>
              </w:rPr>
              <w:t>
 на втором этапе (2009 - 2010 годы):
</w:t>
            </w:r>
            <w:r>
              <w:br/>
            </w:r>
            <w:r>
              <w:rPr>
                <w:rFonts w:ascii="Times New Roman"/>
                <w:b w:val="false"/>
                <w:i w:val="false"/>
                <w:color w:val="000000"/>
                <w:sz w:val="20"/>
              </w:rPr>
              <w:t>
рост активности неправительственных организаций, политических партий и общественных объединений в проведении антикоррупционной политики;
</w:t>
            </w:r>
            <w:r>
              <w:br/>
            </w:r>
            <w:r>
              <w:rPr>
                <w:rFonts w:ascii="Times New Roman"/>
                <w:b w:val="false"/>
                <w:i w:val="false"/>
                <w:color w:val="000000"/>
                <w:sz w:val="20"/>
              </w:rPr>
              <w:t>
создание условий для продолжения роста экономики, улучшения инвестиционного климата;
</w:t>
            </w:r>
            <w:r>
              <w:br/>
            </w:r>
            <w:r>
              <w:rPr>
                <w:rFonts w:ascii="Times New Roman"/>
                <w:b w:val="false"/>
                <w:i w:val="false"/>
                <w:color w:val="000000"/>
                <w:sz w:val="20"/>
              </w:rPr>
              <w:t>
расширение международного сотрудничества в области борьбы с коррупцией;
</w:t>
            </w:r>
            <w:r>
              <w:br/>
            </w:r>
            <w:r>
              <w:rPr>
                <w:rFonts w:ascii="Times New Roman"/>
                <w:b w:val="false"/>
                <w:i w:val="false"/>
                <w:color w:val="000000"/>
                <w:sz w:val="20"/>
              </w:rPr>
              <w:t>
укрепление престижа государства на международной арене.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органы области осознают, что коррупция подрывает процесс социально-экономического развития, строительства рыночной экономики, привлечения инвестиций и негативно воздействует на политические и общественные институты демократического государства, представляет собой серьезную угрозу будущему развитию региона.
</w:t>
      </w:r>
      <w:r>
        <w:br/>
      </w:r>
      <w:r>
        <w:rPr>
          <w:rFonts w:ascii="Times New Roman"/>
          <w:b w:val="false"/>
          <w:i w:val="false"/>
          <w:color w:val="000000"/>
          <w:sz w:val="28"/>
        </w:rPr>
        <w:t>
      Сегодня коррупция является глобальной проблемой, от которой не застрахована ни одна страна мира и ни одна политическая система. В более широком смысле коррупцию можно определить как преступный налог, который вынуждены платить граждане и все общество.
</w:t>
      </w:r>
      <w:r>
        <w:br/>
      </w:r>
      <w:r>
        <w:rPr>
          <w:rFonts w:ascii="Times New Roman"/>
          <w:b w:val="false"/>
          <w:i w:val="false"/>
          <w:color w:val="000000"/>
          <w:sz w:val="28"/>
        </w:rPr>
        <w:t>
      Коррупция как явление разрушительно влияет на развитие демократии и ход проводимых реформ в нашей стране.
</w:t>
      </w:r>
      <w:r>
        <w:br/>
      </w:r>
      <w:r>
        <w:rPr>
          <w:rFonts w:ascii="Times New Roman"/>
          <w:b w:val="false"/>
          <w:i w:val="false"/>
          <w:color w:val="000000"/>
          <w:sz w:val="28"/>
        </w:rPr>
        <w:t>
      Успех в борьбе с коррупцией возможен на почве консолидации государственных органов на всех ее уровнях, неправительственных организаций и общественности, предания борьбе с коррупцией превентивных мер, публичного и массового характера с широким привлечением среств массовой информации.
</w:t>
      </w:r>
      <w:r>
        <w:br/>
      </w:r>
      <w:r>
        <w:rPr>
          <w:rFonts w:ascii="Times New Roman"/>
          <w:b w:val="false"/>
          <w:i w:val="false"/>
          <w:color w:val="000000"/>
          <w:sz w:val="28"/>
        </w:rPr>
        <w:t>
      Региональная программа борьбы с коррупцией на 2006 - 2010 годы (далее - программа) направлена на реализацию 
</w:t>
      </w:r>
      <w:r>
        <w:rPr>
          <w:rFonts w:ascii="Times New Roman"/>
          <w:b w:val="false"/>
          <w:i w:val="false"/>
          <w:color w:val="000000"/>
          <w:sz w:val="28"/>
        </w:rPr>
        <w:t xml:space="preserve"> Стратегии </w:t>
      </w:r>
      <w:r>
        <w:rPr>
          <w:rFonts w:ascii="Times New Roman"/>
          <w:b w:val="false"/>
          <w:i w:val="false"/>
          <w:color w:val="000000"/>
          <w:sz w:val="28"/>
        </w:rPr>
        <w:t>
 развития Казахстана до 2030 года,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2 июля 1998 года "О борьбе с коррупцией",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от 14 апреля 2005 года N 1550 "О мерах по усилению борьбы с коррупцией, укреплению дисциплины и порядка в деятельности государственных органов и должностных лиц", Государственной программы по борьбе с коррупцией на 2006 - 2010 годы, утвержденной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23 декабря 2005 года N 1686, 
</w:t>
      </w:r>
      <w:r>
        <w:rPr>
          <w:rFonts w:ascii="Times New Roman"/>
          <w:b w:val="false"/>
          <w:i w:val="false"/>
          <w:color w:val="000000"/>
          <w:sz w:val="28"/>
        </w:rPr>
        <w:t xml:space="preserve"> Послания </w:t>
      </w:r>
      <w:r>
        <w:rPr>
          <w:rFonts w:ascii="Times New Roman"/>
          <w:b w:val="false"/>
          <w:i w:val="false"/>
          <w:color w:val="000000"/>
          <w:sz w:val="28"/>
        </w:rPr>
        <w:t>
 Президента Республики Казахстан от 18 февраля 2005 года "Казахстан на пути ускоренной экономической, социальной и политической модернизации", пункта 10.25 Плана мероприятий по реализации Программы Правительства Республики Казахстан на 2003 - 2006 годы, утвержденного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5 сентября 2003 года N 903.
</w:t>
      </w:r>
      <w:r>
        <w:br/>
      </w:r>
      <w:r>
        <w:rPr>
          <w:rFonts w:ascii="Times New Roman"/>
          <w:b w:val="false"/>
          <w:i w:val="false"/>
          <w:color w:val="000000"/>
          <w:sz w:val="28"/>
        </w:rPr>
        <w:t>
      В целях исключения дублирования мероприятий и эффективного использования трудовых и финансовых ресурсов данная программа скоординирована с Программой профилактики правонарушений и борьбы с преступностью в Костанайской области на 2005-2007 годы.
</w:t>
      </w:r>
      <w:r>
        <w:br/>
      </w:r>
      <w:r>
        <w:rPr>
          <w:rFonts w:ascii="Times New Roman"/>
          <w:b w:val="false"/>
          <w:i w:val="false"/>
          <w:color w:val="000000"/>
          <w:sz w:val="28"/>
        </w:rPr>
        <w:t>
      Реализация программы предусматривает разработку и выполнение широкого круга организационных, комплексных предупредительно- профилактических мероприятий с соблюдением основных принципов:
</w:t>
      </w:r>
      <w:r>
        <w:br/>
      </w:r>
      <w:r>
        <w:rPr>
          <w:rFonts w:ascii="Times New Roman"/>
          <w:b w:val="false"/>
          <w:i w:val="false"/>
          <w:color w:val="000000"/>
          <w:sz w:val="28"/>
        </w:rPr>
        <w:t>
      действенность и результативность,
</w:t>
      </w:r>
      <w:r>
        <w:br/>
      </w:r>
      <w:r>
        <w:rPr>
          <w:rFonts w:ascii="Times New Roman"/>
          <w:b w:val="false"/>
          <w:i w:val="false"/>
          <w:color w:val="000000"/>
          <w:sz w:val="28"/>
        </w:rPr>
        <w:t>
      реализуемость (выполнимость),
</w:t>
      </w:r>
      <w:r>
        <w:br/>
      </w:r>
      <w:r>
        <w:rPr>
          <w:rFonts w:ascii="Times New Roman"/>
          <w:b w:val="false"/>
          <w:i w:val="false"/>
          <w:color w:val="000000"/>
          <w:sz w:val="28"/>
        </w:rPr>
        <w:t>
      адресность (ответственность),
</w:t>
      </w:r>
      <w:r>
        <w:br/>
      </w:r>
      <w:r>
        <w:rPr>
          <w:rFonts w:ascii="Times New Roman"/>
          <w:b w:val="false"/>
          <w:i w:val="false"/>
          <w:color w:val="000000"/>
          <w:sz w:val="28"/>
        </w:rPr>
        <w:t>
      преемственность,
</w:t>
      </w:r>
      <w:r>
        <w:br/>
      </w:r>
      <w:r>
        <w:rPr>
          <w:rFonts w:ascii="Times New Roman"/>
          <w:b w:val="false"/>
          <w:i w:val="false"/>
          <w:color w:val="000000"/>
          <w:sz w:val="28"/>
        </w:rPr>
        <w:t>
      постоянство,
</w:t>
      </w:r>
      <w:r>
        <w:br/>
      </w:r>
      <w:r>
        <w:rPr>
          <w:rFonts w:ascii="Times New Roman"/>
          <w:b w:val="false"/>
          <w:i w:val="false"/>
          <w:color w:val="000000"/>
          <w:sz w:val="28"/>
        </w:rPr>
        <w:t>
      комплексность,
</w:t>
      </w:r>
      <w:r>
        <w:br/>
      </w:r>
      <w:r>
        <w:rPr>
          <w:rFonts w:ascii="Times New Roman"/>
          <w:b w:val="false"/>
          <w:i w:val="false"/>
          <w:color w:val="000000"/>
          <w:sz w:val="28"/>
        </w:rPr>
        <w:t>
      системность.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Анализ состояния борьбы с коррупцией в области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истекший период в стране создана законодательная база борьбы с коррупцией и борьба с коррупцией в республике определена в качестве одного из основных приоритетов государственной политики.
</w:t>
      </w:r>
      <w:r>
        <w:br/>
      </w:r>
      <w:r>
        <w:rPr>
          <w:rFonts w:ascii="Times New Roman"/>
          <w:b w:val="false"/>
          <w:i w:val="false"/>
          <w:color w:val="000000"/>
          <w:sz w:val="28"/>
        </w:rPr>
        <w:t>
      Оценивая результаты борьбы с коррупцией в области, следует отметить, что в последнее время несколько активизировалась работа государственных органов.
</w:t>
      </w:r>
      <w:r>
        <w:br/>
      </w:r>
      <w:r>
        <w:rPr>
          <w:rFonts w:ascii="Times New Roman"/>
          <w:b w:val="false"/>
          <w:i w:val="false"/>
          <w:color w:val="000000"/>
          <w:sz w:val="28"/>
        </w:rPr>
        <w:t>
      За 12 месяцев 2005 года в производстве органов уголовного преследования находились уголовные дела о 146 коррупционных преступлениях (включая дела прошлых лет). Из числа находившихся в производстве дел в истекшем году выявлено (зарегистрировано) и возбуждено 120 коррупционных преступлений, или на 41,0 % больше аналогичного периода прошлого года. Возбуждены дела в отношении служащих прочих государственных структур - 85, сотрудников органов внутренних дел - 16, акимов - 9, судебных исполнителей - 4, сотрудников государственной противопожарной службы - 2 и по одному преступлению в отношении сотрудников финансовой полиции, таможенных органов, органов налоговой службы и юстиции. Окончены производством уголовные дела по 107 коррупционным преступлениям. Направлено в суд 98 дел, из числа которых: присвоение или растрата вверенного имущества 17 дел, злоупотребление должностным положением - 11, превышение власти или должностных полномочий - 7, получение взятки - 14, дача взятки - 10, служебный подлог - 39. По нереабилитирующим основаниям прекращены производством дела по 9 преступлениям. Анализ обвинительных приговоров в истекшем году свидетельствует, что из 38 осужденных лиц признаны виновными в присвоении и растрате вверенного чужого имущества - 6 лиц, в злоупотреблении служебным положением - 9, в превышении власти или должностных полномочий - 2, в получении взятки - 7, в даче взятки - 10, в служебном подлоге - 3. Из числа осужденных: Департамент внутренних дел - 5 лиц, Департамент юстиции - 1, Департамент по борьбе с экономической и коррупционной преступностью (финансовая полиция ) - 1, Департамент таможенного контроля - 1, Администратор судов Комитета по судебному администрированию - 3, органы государственной противопожарной службы и чрезвычайных ситуаций - 3, акимы - 1 и прочие госслужащие - 11.
</w:t>
      </w:r>
      <w:r>
        <w:br/>
      </w:r>
      <w:r>
        <w:rPr>
          <w:rFonts w:ascii="Times New Roman"/>
          <w:b w:val="false"/>
          <w:i w:val="false"/>
          <w:color w:val="000000"/>
          <w:sz w:val="28"/>
        </w:rPr>
        <w:t>
      За истекший период за коррупционные правонарушения к административной ответственности привлечено 76 лиц.
</w:t>
      </w:r>
      <w:r>
        <w:br/>
      </w:r>
      <w:r>
        <w:rPr>
          <w:rFonts w:ascii="Times New Roman"/>
          <w:b w:val="false"/>
          <w:i w:val="false"/>
          <w:color w:val="000000"/>
          <w:sz w:val="28"/>
        </w:rPr>
        <w:t>
      В то же время нельзя не признать слабость оперативно - следственных возможностей правоохранительных органов, которые, в основном, сводятся к выявлению низовой коррупции, и недостаточность работы по выявлению верхушечной коррупции.
</w:t>
      </w:r>
      <w:r>
        <w:br/>
      </w:r>
      <w:r>
        <w:rPr>
          <w:rFonts w:ascii="Times New Roman"/>
          <w:b w:val="false"/>
          <w:i w:val="false"/>
          <w:color w:val="000000"/>
          <w:sz w:val="28"/>
        </w:rPr>
        <w:t>
      Борьба с коррупцией сегодня сводится к выявлению очевидных преступлений, не требующих проведения глубокого анализа и качественной реализации материалов.
</w:t>
      </w:r>
      <w:r>
        <w:br/>
      </w:r>
      <w:r>
        <w:rPr>
          <w:rFonts w:ascii="Times New Roman"/>
          <w:b w:val="false"/>
          <w:i w:val="false"/>
          <w:color w:val="000000"/>
          <w:sz w:val="28"/>
        </w:rPr>
        <w:t>
      В истекшем году дисциплинарным советом области проведено 7 заседаний, где заслушаны отчеты заместителей акимов городов и районов, руководителей управлений и департаментов по соблюдению антикоррупционного законодательства. Рассмотрены дисциплинарные дела в отношении 31 государственного служащего. После возобновления деятельности Дисциплинарного совета при Управлении Агентства Республики Казахстан по делам государственной службы по Костанайской области проведено 3 заседания, на которых рассмотрены дисциплинарные дела в отношении 10 государственных служащих. Учет коррупционных правонарушений ведется в едином автоматизированном банке данных Управления Комитета по правовой статистике и специальным учетам Генеральной прокуратуры Республики Казахстан по Костанайской области.
</w:t>
      </w:r>
      <w:r>
        <w:br/>
      </w:r>
      <w:r>
        <w:rPr>
          <w:rFonts w:ascii="Times New Roman"/>
          <w:b w:val="false"/>
          <w:i w:val="false"/>
          <w:color w:val="000000"/>
          <w:sz w:val="28"/>
        </w:rPr>
        <w:t>
      Назначение на вакантные должности государственных служащих осуществляется только на конкурсной основе. Управление Агентства Республики Казахстан по делам государственной службы по Костанайской области обеспечивает проведение тестирования конкурсантов. В истекшем году по рекомендации конкурсных аттестационных комиссий государственных органов области в кадровый резерв зачислены 266 человек, из них трудоустроены - 149. Проведено 139 проверок, в том числе по заявлениям и жалобам граждан и государственных служащих. Выявлено 295 нарушений законодательства о борьбе с коррупцией и о государственной службе.
</w:t>
      </w:r>
      <w:r>
        <w:br/>
      </w:r>
      <w:r>
        <w:rPr>
          <w:rFonts w:ascii="Times New Roman"/>
          <w:b w:val="false"/>
          <w:i w:val="false"/>
          <w:color w:val="000000"/>
          <w:sz w:val="28"/>
        </w:rPr>
        <w:t>
      Вопросы борьбы с коррупцией регулярно рассматриваются на заседаниях акимата области, а также областном совете по борьбе с преступностью и коррупцией при акимате области и координационном совете правоохранительных органов при прокуроре области.
</w:t>
      </w:r>
      <w:r>
        <w:br/>
      </w:r>
      <w:r>
        <w:rPr>
          <w:rFonts w:ascii="Times New Roman"/>
          <w:b w:val="false"/>
          <w:i w:val="false"/>
          <w:color w:val="000000"/>
          <w:sz w:val="28"/>
        </w:rPr>
        <w:t>
      Развивается международное сотрудничество в области борьбы с коррупцией. Проводится работа по взаимодействию и укреплению сотрудничества с правоохранительными органами и спецслужбами приграничных областей Российской Федерации, международными неправительственными организациями по вопросам борьбы с коррупцией.
</w:t>
      </w:r>
      <w:r>
        <w:br/>
      </w:r>
      <w:r>
        <w:rPr>
          <w:rFonts w:ascii="Times New Roman"/>
          <w:b w:val="false"/>
          <w:i w:val="false"/>
          <w:color w:val="000000"/>
          <w:sz w:val="28"/>
        </w:rPr>
        <w:t>
      Вместе с позитивными результатами, достигнутыми в ходе реализации Региональной программы борьбы с коррупцией на 2001 - 2005 годы, имеют место следующие нерешенные проблемы.
</w:t>
      </w:r>
      <w:r>
        <w:br/>
      </w:r>
      <w:r>
        <w:rPr>
          <w:rFonts w:ascii="Times New Roman"/>
          <w:b w:val="false"/>
          <w:i w:val="false"/>
          <w:color w:val="000000"/>
          <w:sz w:val="28"/>
        </w:rPr>
        <w:t>
      Во-первых, наличие правовых пробелов и значительного количества отсылочных норм в законодательных актах позволяет государственным органам принимать ведомственные акты, предоставляющие необоснованно широкие полномочия. К законодательным актам, требующим первоочередного внесения дополнений и изменений, следует отнести Земельный кодекс Республики Казахстан, законы Республики Казахстан "О борьбе с 
</w:t>
      </w:r>
      <w:r>
        <w:rPr>
          <w:rFonts w:ascii="Times New Roman"/>
          <w:b w:val="false"/>
          <w:i w:val="false"/>
          <w:color w:val="000000"/>
          <w:sz w:val="28"/>
        </w:rPr>
        <w:t xml:space="preserve"> коррупцией </w:t>
      </w:r>
      <w:r>
        <w:rPr>
          <w:rFonts w:ascii="Times New Roman"/>
          <w:b w:val="false"/>
          <w:i w:val="false"/>
          <w:color w:val="000000"/>
          <w:sz w:val="28"/>
        </w:rPr>
        <w:t>
", "О государственных 
</w:t>
      </w:r>
      <w:r>
        <w:rPr>
          <w:rFonts w:ascii="Times New Roman"/>
          <w:b w:val="false"/>
          <w:i w:val="false"/>
          <w:color w:val="000000"/>
          <w:sz w:val="28"/>
        </w:rPr>
        <w:t xml:space="preserve"> закупках </w:t>
      </w:r>
      <w:r>
        <w:rPr>
          <w:rFonts w:ascii="Times New Roman"/>
          <w:b w:val="false"/>
          <w:i w:val="false"/>
          <w:color w:val="000000"/>
          <w:sz w:val="28"/>
        </w:rPr>
        <w:t>
", "О 
</w:t>
      </w:r>
      <w:r>
        <w:rPr>
          <w:rFonts w:ascii="Times New Roman"/>
          <w:b w:val="false"/>
          <w:i w:val="false"/>
          <w:color w:val="000000"/>
          <w:sz w:val="28"/>
        </w:rPr>
        <w:t xml:space="preserve"> лицензировании </w:t>
      </w:r>
      <w:r>
        <w:rPr>
          <w:rFonts w:ascii="Times New Roman"/>
          <w:b w:val="false"/>
          <w:i w:val="false"/>
          <w:color w:val="000000"/>
          <w:sz w:val="28"/>
        </w:rPr>
        <w:t>
" и другие нормативные акты в области разрешительной системы.
</w:t>
      </w:r>
      <w:r>
        <w:br/>
      </w:r>
      <w:r>
        <w:rPr>
          <w:rFonts w:ascii="Times New Roman"/>
          <w:b w:val="false"/>
          <w:i w:val="false"/>
          <w:color w:val="000000"/>
          <w:sz w:val="28"/>
        </w:rPr>
        <w:t>
      Требуется дальнейшая унификация нормативных правовых актов, регулирующих сферу борьбы с коррупцией, с международными стандартами. Во-вторых, необходима дальнейшая стандартизация и упрощение административных процедур, прежде всего налоговых и таможенных правил. Для снижения коррупции они должны быть простыми, ясными и общеизвестными. Требования, предъявляемые к информации и документации, необходимо сводить к минимуму. Если фискальная система воспринимается как справедливая, то имеющиеся у граждан стимулы к коррупции существенно снижаются.
</w:t>
      </w:r>
      <w:r>
        <w:br/>
      </w:r>
      <w:r>
        <w:rPr>
          <w:rFonts w:ascii="Times New Roman"/>
          <w:b w:val="false"/>
          <w:i w:val="false"/>
          <w:color w:val="000000"/>
          <w:sz w:val="28"/>
        </w:rPr>
        <w:t>
      Совершенствование административных процедур должно приводить к ограничению личных контактов должностных лиц и клиентов, а также сокращению установленных форм отчетности и санкций.
</w:t>
      </w:r>
      <w:r>
        <w:br/>
      </w:r>
      <w:r>
        <w:rPr>
          <w:rFonts w:ascii="Times New Roman"/>
          <w:b w:val="false"/>
          <w:i w:val="false"/>
          <w:color w:val="000000"/>
          <w:sz w:val="28"/>
        </w:rPr>
        <w:t>
      В-третьих, имеет место недостаточная эффективность в управлении человеческими ресурсами. Анализ судебной практики административных коррупционных правонарушений показывает, что основная масса виновных представлена государственными служащими низовых звеньев. Уровень их заработной платы и социальная незащищенность создают экономические предпосылки коррупции.
</w:t>
      </w:r>
      <w:r>
        <w:br/>
      </w:r>
      <w:r>
        <w:rPr>
          <w:rFonts w:ascii="Times New Roman"/>
          <w:b w:val="false"/>
          <w:i w:val="false"/>
          <w:color w:val="000000"/>
          <w:sz w:val="28"/>
        </w:rPr>
        <w:t>
      Это предполагает введение комплекса мер, позволяющих установить высокие профессиональные стандарты в государственном секторе, а также внедрить систему оплаты труда и продвижения по службе, основанную на оценке деловых качеств и профессионализма государственного служащего.
</w:t>
      </w:r>
      <w:r>
        <w:br/>
      </w:r>
      <w:r>
        <w:rPr>
          <w:rFonts w:ascii="Times New Roman"/>
          <w:b w:val="false"/>
          <w:i w:val="false"/>
          <w:color w:val="000000"/>
          <w:sz w:val="28"/>
        </w:rPr>
        <w:t>
      В-четвертых, отсутствует мониторинг причин возникновения коррупции в государственных органах. Необходимость отслеживания факторов и механизмов коррупции, оценка ее уровня и структуры, анализ эффективности антикоррупционных мероприятий требуют его введения.
</w:t>
      </w:r>
      <w:r>
        <w:br/>
      </w:r>
      <w:r>
        <w:rPr>
          <w:rFonts w:ascii="Times New Roman"/>
          <w:b w:val="false"/>
          <w:i w:val="false"/>
          <w:color w:val="000000"/>
          <w:sz w:val="28"/>
        </w:rPr>
        <w:t>
      Такая оценка должна стать основой внедряемых систем внутреннего контроля в центральных государственных и местных исполнительных органах для предотвращения коррупционных проявлений.
</w:t>
      </w:r>
      <w:r>
        <w:br/>
      </w:r>
      <w:r>
        <w:rPr>
          <w:rFonts w:ascii="Times New Roman"/>
          <w:b w:val="false"/>
          <w:i w:val="false"/>
          <w:color w:val="000000"/>
          <w:sz w:val="28"/>
        </w:rPr>
        <w:t>
      В-пятых, практика последних лет показывает отсутствие необходимого уровня активности и информированности гражданского общества в вопросах антикоррупционной политики государства. В этой связи требуется создание механизмов участия институтов гражданского общества в реализации программы. Не менее важно введение общедоступных и эффективных процедур информирования общественности о ходе борьбы с коррупцией.
</w:t>
      </w:r>
      <w:r>
        <w:br/>
      </w:r>
      <w:r>
        <w:rPr>
          <w:rFonts w:ascii="Times New Roman"/>
          <w:b w:val="false"/>
          <w:i w:val="false"/>
          <w:color w:val="000000"/>
          <w:sz w:val="28"/>
        </w:rPr>
        <w:t>
      В-шестых, недостаточен уровень международного сотрудничества в области борьбы с коррупцией. В этой связи необходимы расширение форм международного сотрудничества приграничных правоохранительных органов и активизация работы по присоединению Республики Казахстан к основополагающим международным конвенциям в сфере борьбы с коррупцией и противодействия легализации денежных средств, полученных противозаконным путем.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Цель и задачи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Целью программы является проведение эффективной работы по борьбе с коррупцией, направленной на снижение ее уровня, обеспечение гласности и контроля в деятельности государственных органов, должностных лиц и других лиц, выполняющих государственные функции, а также лиц, приравненных к ним, укрепление доверия общества к государственным структурам, повышение ответственности должностных лиц государственных органов за соблюдение антикоррупционного законодательства, снижение уровня коррупции во всех сферах жизнедеятельности общества.
</w:t>
      </w:r>
      <w:r>
        <w:br/>
      </w:r>
      <w:r>
        <w:rPr>
          <w:rFonts w:ascii="Times New Roman"/>
          <w:b w:val="false"/>
          <w:i w:val="false"/>
          <w:color w:val="000000"/>
          <w:sz w:val="28"/>
        </w:rPr>
        <w:t>
      Для достижения указанной цели необходимо выполнение следующих задач:
</w:t>
      </w:r>
      <w:r>
        <w:br/>
      </w:r>
      <w:r>
        <w:rPr>
          <w:rFonts w:ascii="Times New Roman"/>
          <w:b w:val="false"/>
          <w:i w:val="false"/>
          <w:color w:val="000000"/>
          <w:sz w:val="28"/>
        </w:rPr>
        <w:t>
      обеспечение защиты прав, свобод и законных интересов граждан и общества от коррупции;
</w:t>
      </w:r>
      <w:r>
        <w:br/>
      </w:r>
      <w:r>
        <w:rPr>
          <w:rFonts w:ascii="Times New Roman"/>
          <w:b w:val="false"/>
          <w:i w:val="false"/>
          <w:color w:val="000000"/>
          <w:sz w:val="28"/>
        </w:rPr>
        <w:t>
      совершенствование нормативной правовой базы по предупреждению, выявлению и пресечению коррупционных правонарушений;
</w:t>
      </w:r>
      <w:r>
        <w:br/>
      </w:r>
      <w:r>
        <w:rPr>
          <w:rFonts w:ascii="Times New Roman"/>
          <w:b w:val="false"/>
          <w:i w:val="false"/>
          <w:color w:val="000000"/>
          <w:sz w:val="28"/>
        </w:rPr>
        <w:t>
      взаимодействие со структурами гражданского общества;
</w:t>
      </w:r>
      <w:r>
        <w:br/>
      </w:r>
      <w:r>
        <w:rPr>
          <w:rFonts w:ascii="Times New Roman"/>
          <w:b w:val="false"/>
          <w:i w:val="false"/>
          <w:color w:val="000000"/>
          <w:sz w:val="28"/>
        </w:rPr>
        <w:t>
      повышение роли средств массовой информации, общественных объединений в пропаганде и реализации государственной антикоррупционной политики;
</w:t>
      </w:r>
      <w:r>
        <w:br/>
      </w:r>
      <w:r>
        <w:rPr>
          <w:rFonts w:ascii="Times New Roman"/>
          <w:b w:val="false"/>
          <w:i w:val="false"/>
          <w:color w:val="000000"/>
          <w:sz w:val="28"/>
        </w:rPr>
        <w:t>
      обеспечение участия широких слоев населения в антикоррупционной политике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Основные направления и механизм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Борьба с коррупцией предполагает разработку и осуществление разносторонних и комплексных предупредительно - профилактических мер со стороны государственных органов на всех ее уровнях, неправительственных организаций и общества по минимизации причин и условий, порождающих коррупцию в разных сферах жизни и создающих возможность склонения государственного служащего к совершению коррупционных действий.
</w:t>
      </w:r>
      <w:r>
        <w:br/>
      </w:r>
      <w:r>
        <w:rPr>
          <w:rFonts w:ascii="Times New Roman"/>
          <w:b w:val="false"/>
          <w:i w:val="false"/>
          <w:color w:val="000000"/>
          <w:sz w:val="28"/>
        </w:rPr>
        <w:t>
      Политические последствия коррупции по своей значимости трудно поддаются какой-либо оценке, то есть происходит смещение целей политики от общенационального развития, падает доверие к власти, растет ее отчуждение от общества и тем самым ставятся под сомнение принимаемые властью меры. В связи с чем следует учитывать, что предлагаемые основные направления не могут считаться исчерпывающими. Они должны корректироваться не только по мере осуществления отдельных мероприятий, но и с учетом результатов глубокого анализа явления коррупции, ее причин, мотивации коррупционного поведения, более серьезной и объективной оценки прямых и косвенных экономических и других потерь.
</w:t>
      </w:r>
      <w:r>
        <w:br/>
      </w:r>
      <w:r>
        <w:rPr>
          <w:rFonts w:ascii="Times New Roman"/>
          <w:b w:val="false"/>
          <w:i w:val="false"/>
          <w:color w:val="000000"/>
          <w:sz w:val="28"/>
        </w:rPr>
        <w:t>
      На 1 этапе (2006 - 2008 годы) будут реализованы меры по обеспечению информационной прозрачности принятия решений государственными органами, завершены процессы оптимизации разрешительных и административных полномочий органов государственного управления, а также реформирования системы государственных закупок на основе перехода к системе электронных форм государственных закупок, введено правовое регулирование процессов лоббирования и предотвращения конфликта интересов должностных лиц при исполнении ими функциональных обязанностей. Особое внимание будет уделено процессам вовлечения в антикоррупционную деятельность организаций гражданского общества, формированию правового сознания и правовой культуры в области соблюдения антикоррупционного законодательства.
</w:t>
      </w:r>
      <w:r>
        <w:br/>
      </w:r>
      <w:r>
        <w:rPr>
          <w:rFonts w:ascii="Times New Roman"/>
          <w:b w:val="false"/>
          <w:i w:val="false"/>
          <w:color w:val="000000"/>
          <w:sz w:val="28"/>
        </w:rPr>
        <w:t>
      На 2 этапе (2009 - 2010 годы) предусмотрено завершение введения эффективного механизма антикоррупционной экспертизы нормативных правовых актов, создания системы общественного контроля за расходованием бюджетных средств, передачи отдельных разрешительных функций институтам гражданского общества, внедрения мер по максимальному сокращению наличного оборота денежных средств и сфер легализации денежных средств, полученных противозаконным путем. Будет осуществлена четкая правовая регламентация форм и механизмов взаимодействия государственных органов и субъектов предпринимательства, а также процедур, содействующих прозрачности принятия судебных решений и своевременности их исполнения.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 Обеспечение защиты прав, свобод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законных интересов граждан и общества от коррупции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реализации поставленной задачи необходимо:
</w:t>
      </w:r>
      <w:r>
        <w:br/>
      </w:r>
      <w:r>
        <w:rPr>
          <w:rFonts w:ascii="Times New Roman"/>
          <w:b w:val="false"/>
          <w:i w:val="false"/>
          <w:color w:val="000000"/>
          <w:sz w:val="28"/>
        </w:rPr>
        <w:t>
      улучшить качество и сократить сроки предоставления услуг гражданам и организациям путем внедрения электронных государственных услуг;
</w:t>
      </w:r>
      <w:r>
        <w:br/>
      </w:r>
      <w:r>
        <w:rPr>
          <w:rFonts w:ascii="Times New Roman"/>
          <w:b w:val="false"/>
          <w:i w:val="false"/>
          <w:color w:val="000000"/>
          <w:sz w:val="28"/>
        </w:rPr>
        <w:t>
      внедрить процедуры, содействующие прозрачности принятия и своевременности исполнения судебных решений;
</w:t>
      </w:r>
      <w:r>
        <w:br/>
      </w:r>
      <w:r>
        <w:rPr>
          <w:rFonts w:ascii="Times New Roman"/>
          <w:b w:val="false"/>
          <w:i w:val="false"/>
          <w:color w:val="000000"/>
          <w:sz w:val="28"/>
        </w:rPr>
        <w:t>
      развивать правовые и административные механизмы, обеспечивающие открытость разработки и исполнения бюджета, а также доступ граждан и организаций к информации о распределении и использовании государственных средств;
</w:t>
      </w:r>
      <w:r>
        <w:br/>
      </w:r>
      <w:r>
        <w:rPr>
          <w:rFonts w:ascii="Times New Roman"/>
          <w:b w:val="false"/>
          <w:i w:val="false"/>
          <w:color w:val="000000"/>
          <w:sz w:val="28"/>
        </w:rPr>
        <w:t>
      обеспечить последовательную передачу ряда специальных разрешительных функций институтам гражданского общества;
</w:t>
      </w:r>
      <w:r>
        <w:br/>
      </w:r>
      <w:r>
        <w:rPr>
          <w:rFonts w:ascii="Times New Roman"/>
          <w:b w:val="false"/>
          <w:i w:val="false"/>
          <w:color w:val="000000"/>
          <w:sz w:val="28"/>
        </w:rPr>
        <w:t>
      обеспечить четкую правовую регламентацию проведения проверок субъектов частного предпринимательства;
</w:t>
      </w:r>
      <w:r>
        <w:br/>
      </w:r>
      <w:r>
        <w:rPr>
          <w:rFonts w:ascii="Times New Roman"/>
          <w:b w:val="false"/>
          <w:i w:val="false"/>
          <w:color w:val="000000"/>
          <w:sz w:val="28"/>
        </w:rPr>
        <w:t>
      разработать правила административных процедур и оказания услуг государственными органами;
</w:t>
      </w:r>
      <w:r>
        <w:br/>
      </w:r>
      <w:r>
        <w:rPr>
          <w:rFonts w:ascii="Times New Roman"/>
          <w:b w:val="false"/>
          <w:i w:val="false"/>
          <w:color w:val="000000"/>
          <w:sz w:val="28"/>
        </w:rPr>
        <w:t>
      создать системы внутреннего контроля в центральных государственных и местных исполнительных органах для предотвращения коррупционных проявлений и конфликта интересов государственных служащих;
</w:t>
      </w:r>
      <w:r>
        <w:br/>
      </w:r>
      <w:r>
        <w:rPr>
          <w:rFonts w:ascii="Times New Roman"/>
          <w:b w:val="false"/>
          <w:i w:val="false"/>
          <w:color w:val="000000"/>
          <w:sz w:val="28"/>
        </w:rPr>
        <w:t>
      осуществить мероприятия по формированию правового сознания и правовой культуры в области соблюдения антикоррупционного законодательства;
</w:t>
      </w:r>
      <w:r>
        <w:br/>
      </w:r>
      <w:r>
        <w:rPr>
          <w:rFonts w:ascii="Times New Roman"/>
          <w:b w:val="false"/>
          <w:i w:val="false"/>
          <w:color w:val="000000"/>
          <w:sz w:val="28"/>
        </w:rPr>
        <w:t>
      информировать общественность о результатах деятельности государственных органов по реализации антикоррупционных 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 Совершенствование нормативной правовой базы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нормативной правовой базы будут проведены следующие мероприятия:
</w:t>
      </w:r>
      <w:r>
        <w:br/>
      </w:r>
      <w:r>
        <w:rPr>
          <w:rFonts w:ascii="Times New Roman"/>
          <w:b w:val="false"/>
          <w:i w:val="false"/>
          <w:color w:val="000000"/>
          <w:sz w:val="28"/>
        </w:rPr>
        <w:t>
      исключение норм, влекущих дублирование и необоснованное расширение полномочий и разрешительных функций органов государственного управления;
</w:t>
      </w:r>
      <w:r>
        <w:br/>
      </w:r>
      <w:r>
        <w:rPr>
          <w:rFonts w:ascii="Times New Roman"/>
          <w:b w:val="false"/>
          <w:i w:val="false"/>
          <w:color w:val="000000"/>
          <w:sz w:val="28"/>
        </w:rPr>
        <w:t>
      совершенствование правового регулирования предотвращения конфликта интересов при исполнении должностных обязанностей на государственной службе;
</w:t>
      </w:r>
      <w:r>
        <w:br/>
      </w:r>
      <w:r>
        <w:rPr>
          <w:rFonts w:ascii="Times New Roman"/>
          <w:b w:val="false"/>
          <w:i w:val="false"/>
          <w:color w:val="000000"/>
          <w:sz w:val="28"/>
        </w:rPr>
        <w:t>
      нормативно-правовое обеспечение информационной прозрачности процесса принятия решений государственными органами власти;
</w:t>
      </w:r>
      <w:r>
        <w:br/>
      </w:r>
      <w:r>
        <w:rPr>
          <w:rFonts w:ascii="Times New Roman"/>
          <w:b w:val="false"/>
          <w:i w:val="false"/>
          <w:color w:val="000000"/>
          <w:sz w:val="28"/>
        </w:rPr>
        <w:t>
      создание правовых условий для обеспечения общественного контроля за расходованием бюджетных средств;
</w:t>
      </w:r>
      <w:r>
        <w:br/>
      </w:r>
      <w:r>
        <w:rPr>
          <w:rFonts w:ascii="Times New Roman"/>
          <w:b w:val="false"/>
          <w:i w:val="false"/>
          <w:color w:val="000000"/>
          <w:sz w:val="28"/>
        </w:rPr>
        <w:t>
      введение механизмов общественного влияния на деятельность органов государственного управления;
</w:t>
      </w:r>
      <w:r>
        <w:br/>
      </w:r>
      <w:r>
        <w:rPr>
          <w:rFonts w:ascii="Times New Roman"/>
          <w:b w:val="false"/>
          <w:i w:val="false"/>
          <w:color w:val="000000"/>
          <w:sz w:val="28"/>
        </w:rPr>
        <w:t>
      внесение предложений необходимых изменений и дополнений в Уголовно-процессуальный кодекс, Уголовный кодекс, Кодекс об административных правонарушениях и иные нормативные правовые акты, регулирующие сферу борьбы с коррупцией, с целью обеспечения соответствия законодательства Республики Казахстан международным стандартам;
</w:t>
      </w:r>
      <w:r>
        <w:br/>
      </w:r>
      <w:r>
        <w:rPr>
          <w:rFonts w:ascii="Times New Roman"/>
          <w:b w:val="false"/>
          <w:i w:val="false"/>
          <w:color w:val="000000"/>
          <w:sz w:val="28"/>
        </w:rPr>
        <w:t>
      установление обязательной антикоррупционной экспертизы нормативных правовых актов, прежде всего предусматривающих изменение полномочий государственных органов или затрагивающих права, свободы и обязанности граждан;
</w:t>
      </w:r>
      <w:r>
        <w:br/>
      </w:r>
      <w:r>
        <w:rPr>
          <w:rFonts w:ascii="Times New Roman"/>
          <w:b w:val="false"/>
          <w:i w:val="false"/>
          <w:color w:val="000000"/>
          <w:sz w:val="28"/>
        </w:rPr>
        <w:t>
      укрепление института защиты конфиденциальности источников информации, а также свидетелей и лиц, сообщающих информацию о фактах совершения коррупционных правонарушений.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 Оптимизация форм, методов и средств противодействия коррупции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Достижение поставленной задачи будет обеспечено путем:
</w:t>
      </w:r>
      <w:r>
        <w:br/>
      </w:r>
      <w:r>
        <w:rPr>
          <w:rFonts w:ascii="Times New Roman"/>
          <w:b w:val="false"/>
          <w:i w:val="false"/>
          <w:color w:val="000000"/>
          <w:sz w:val="28"/>
        </w:rPr>
        <w:t>
      развития механизмов взаимодействия государственных органов в области борьбы с коррупцией и обмена эффективными видами практики их предупреждения;
</w:t>
      </w:r>
      <w:r>
        <w:br/>
      </w:r>
      <w:r>
        <w:rPr>
          <w:rFonts w:ascii="Times New Roman"/>
          <w:b w:val="false"/>
          <w:i w:val="false"/>
          <w:color w:val="000000"/>
          <w:sz w:val="28"/>
        </w:rPr>
        <w:t>
      реформирования системы государственных закупок по принципам прозрачности, конкурентности и объективности принятия решений в результате внедрения электронных форм государственных закупок;
</w:t>
      </w:r>
      <w:r>
        <w:br/>
      </w:r>
      <w:r>
        <w:rPr>
          <w:rFonts w:ascii="Times New Roman"/>
          <w:b w:val="false"/>
          <w:i w:val="false"/>
          <w:color w:val="000000"/>
          <w:sz w:val="28"/>
        </w:rPr>
        <w:t>
      сокращения размеров «теневой» экономики на основе совершенствования практики налогообложения;
</w:t>
      </w:r>
      <w:r>
        <w:br/>
      </w:r>
      <w:r>
        <w:rPr>
          <w:rFonts w:ascii="Times New Roman"/>
          <w:b w:val="false"/>
          <w:i w:val="false"/>
          <w:color w:val="000000"/>
          <w:sz w:val="28"/>
        </w:rPr>
        <w:t>
      ликвидации непрофильных активов в национальных компаниях;
</w:t>
      </w:r>
      <w:r>
        <w:br/>
      </w:r>
      <w:r>
        <w:rPr>
          <w:rFonts w:ascii="Times New Roman"/>
          <w:b w:val="false"/>
          <w:i w:val="false"/>
          <w:color w:val="000000"/>
          <w:sz w:val="28"/>
        </w:rPr>
        <w:t>
      сокращения контрольно-надзорных функций государственных органов;
</w:t>
      </w:r>
      <w:r>
        <w:br/>
      </w:r>
      <w:r>
        <w:rPr>
          <w:rFonts w:ascii="Times New Roman"/>
          <w:b w:val="false"/>
          <w:i w:val="false"/>
          <w:color w:val="000000"/>
          <w:sz w:val="28"/>
        </w:rPr>
        <w:t>
      внедрения организационно-административных мер по сокращению наличного оборота денежных средств в результате перехода к системе электронных расчетов за товары и услуги с применением банковских платежных карточек;
</w:t>
      </w:r>
      <w:r>
        <w:br/>
      </w:r>
      <w:r>
        <w:rPr>
          <w:rFonts w:ascii="Times New Roman"/>
          <w:b w:val="false"/>
          <w:i w:val="false"/>
          <w:color w:val="000000"/>
          <w:sz w:val="28"/>
        </w:rPr>
        <w:t>
      создания механизмов, обеспечивающих максимальную прозрачность финансирования политических партий и избирательных кампаний;
</w:t>
      </w:r>
      <w:r>
        <w:br/>
      </w:r>
      <w:r>
        <w:rPr>
          <w:rFonts w:ascii="Times New Roman"/>
          <w:b w:val="false"/>
          <w:i w:val="false"/>
          <w:color w:val="000000"/>
          <w:sz w:val="28"/>
        </w:rPr>
        <w:t>
      обеспечения эффективности принимаемых мер по выявлению и пресечению незаконного вывоза капитала, легализации денежных средств и иного имущества, добытых незаконным путем.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 Взаимодействие со структурами гражданского 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взаимодействия со структурами гражданского общества необходимо:
</w:t>
      </w:r>
      <w:r>
        <w:br/>
      </w:r>
      <w:r>
        <w:rPr>
          <w:rFonts w:ascii="Times New Roman"/>
          <w:b w:val="false"/>
          <w:i w:val="false"/>
          <w:color w:val="000000"/>
          <w:sz w:val="28"/>
        </w:rPr>
        <w:t>
      оказание государственной поддержки субъектам гражданского общества, вовлеченным в антикоррупционную деятельность;
</w:t>
      </w:r>
      <w:r>
        <w:br/>
      </w:r>
      <w:r>
        <w:rPr>
          <w:rFonts w:ascii="Times New Roman"/>
          <w:b w:val="false"/>
          <w:i w:val="false"/>
          <w:color w:val="000000"/>
          <w:sz w:val="28"/>
        </w:rPr>
        <w:t>
      обеспечение участия объединений предпринимателей в проведении антикоррупционной государственной политики;
</w:t>
      </w:r>
      <w:r>
        <w:br/>
      </w:r>
      <w:r>
        <w:rPr>
          <w:rFonts w:ascii="Times New Roman"/>
          <w:b w:val="false"/>
          <w:i w:val="false"/>
          <w:color w:val="000000"/>
          <w:sz w:val="28"/>
        </w:rPr>
        <w:t>
      привлечение институтов гражданского общества к деятельности по противодействию коррупции, обеспечению прозрачности, открытости и честности в органах государственного управления;
</w:t>
      </w:r>
      <w:r>
        <w:br/>
      </w:r>
      <w:r>
        <w:rPr>
          <w:rFonts w:ascii="Times New Roman"/>
          <w:b w:val="false"/>
          <w:i w:val="false"/>
          <w:color w:val="000000"/>
          <w:sz w:val="28"/>
        </w:rPr>
        <w:t>
      участие средств массовой информации в формировании антикоррупционного мировоззрения и популяризации антикоррупционной деятельности в государственных органах и общественных институтах.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 Расширение и активизация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международного сотрудничества в сфере борьбы с коррупцией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данной задачи предусматривает:
</w:t>
      </w:r>
      <w:r>
        <w:br/>
      </w:r>
      <w:r>
        <w:rPr>
          <w:rFonts w:ascii="Times New Roman"/>
          <w:b w:val="false"/>
          <w:i w:val="false"/>
          <w:color w:val="000000"/>
          <w:sz w:val="28"/>
        </w:rPr>
        <w:t>
      заключение международных договоров о противодействии коррупции;
</w:t>
      </w:r>
      <w:r>
        <w:br/>
      </w:r>
      <w:r>
        <w:rPr>
          <w:rFonts w:ascii="Times New Roman"/>
          <w:b w:val="false"/>
          <w:i w:val="false"/>
          <w:color w:val="000000"/>
          <w:sz w:val="28"/>
        </w:rPr>
        <w:t>
      взаимодействие правоохранительных органов и специальных служб Республики Казахстан с аналогичными структурами иностранных государств, обмен опытом, осуществление совместных мероприятий с целью выявления, предупреждения и пресечения коррупционных правонарушений;
</w:t>
      </w:r>
      <w:r>
        <w:br/>
      </w:r>
      <w:r>
        <w:rPr>
          <w:rFonts w:ascii="Times New Roman"/>
          <w:b w:val="false"/>
          <w:i w:val="false"/>
          <w:color w:val="000000"/>
          <w:sz w:val="28"/>
        </w:rPr>
        <w:t>
      широкое использование Интернета для информирования международной общественности о деятельности государственных органов Республики Казахстан по противодействию коррупции;
</w:t>
      </w:r>
      <w:r>
        <w:br/>
      </w:r>
      <w:r>
        <w:rPr>
          <w:rFonts w:ascii="Times New Roman"/>
          <w:b w:val="false"/>
          <w:i w:val="false"/>
          <w:color w:val="000000"/>
          <w:sz w:val="28"/>
        </w:rPr>
        <w:t>
      организацию специализированного совместного изучения международного опыта борьбы с коррупцией сотрудниками правоохранительных органов, прокурорами, судьями и иными должностными лицами;
</w:t>
      </w:r>
      <w:r>
        <w:br/>
      </w:r>
      <w:r>
        <w:rPr>
          <w:rFonts w:ascii="Times New Roman"/>
          <w:b w:val="false"/>
          <w:i w:val="false"/>
          <w:color w:val="000000"/>
          <w:sz w:val="28"/>
        </w:rPr>
        <w:t>
      налаживание международного информационного обмена о субъектах предпринимательства и предпринимателях, замешанных в коррупционных преступлениях;
</w:t>
      </w:r>
      <w:r>
        <w:br/>
      </w:r>
      <w:r>
        <w:rPr>
          <w:rFonts w:ascii="Times New Roman"/>
          <w:b w:val="false"/>
          <w:i w:val="false"/>
          <w:color w:val="000000"/>
          <w:sz w:val="28"/>
        </w:rPr>
        <w:t>
      заключение соглашений о взаимной правовой помощи по уголовным делам, выдаче лиц и возвращению активов, а также об оказании содействия в повышении квалификации сотрудников правоохранительных органов по методам антикоррупционной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 Механизм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Выполнение программы будет осуществляться посредством плана мероприятий по ее реализации, утверждаемого областным маслихатом.
</w:t>
      </w:r>
      <w:r>
        <w:br/>
      </w:r>
      <w:r>
        <w:rPr>
          <w:rFonts w:ascii="Times New Roman"/>
          <w:b w:val="false"/>
          <w:i w:val="false"/>
          <w:color w:val="000000"/>
          <w:sz w:val="28"/>
        </w:rPr>
        <w:t>
      Учитывая тот факт, что коррупция без постоянного противодействия ей имеет свойство расширяться и приспосабливаться к новым условиям, необходимо, чтобы антикоррупционная политика государства была выделена как одна из базовых. Необходимо создать единый механизм, позволяющий уменьшить масштабы коррупции в минимальные сроки, а также выработать основные направления работы по проведению антикоррупционной политики в качестве постоянно действующей органичной функции государства. При этом эффективность функционирования механизма реализации в значительной степени будет зависеть от того, насколько активно в реализации этой политики примут участие структуры гражданского общества. Это естественно, поскольку институциональное, функциональное и субстанциональное упорядочение государственной власти служит основополагающим антикоррупционным фактором.
</w:t>
      </w:r>
      <w:r>
        <w:br/>
      </w:r>
      <w:r>
        <w:rPr>
          <w:rFonts w:ascii="Times New Roman"/>
          <w:b w:val="false"/>
          <w:i w:val="false"/>
          <w:color w:val="000000"/>
          <w:sz w:val="28"/>
        </w:rPr>
        <w:t>
      Общий контроль за реализацией программы будет осуществляться  постоянной комиссией областного маслихата  по вопросам  законности и правопорядка и государственно - правовым отделом аппарата акима области.
</w:t>
      </w:r>
      <w:r>
        <w:br/>
      </w:r>
      <w:r>
        <w:rPr>
          <w:rFonts w:ascii="Times New Roman"/>
          <w:b w:val="false"/>
          <w:i w:val="false"/>
          <w:color w:val="000000"/>
          <w:sz w:val="28"/>
        </w:rPr>
        <w:t>
      Исполнители мероприятий при реализации отдельных пунктов плана, требующих координации и взаимодействия, могут создавать межведомственные группы, работу которых они организуют и контролируют с истребованием  в установленные сроки отчетов о проделанной работе.
</w:t>
      </w:r>
      <w:r>
        <w:br/>
      </w:r>
      <w:r>
        <w:rPr>
          <w:rFonts w:ascii="Times New Roman"/>
          <w:b w:val="false"/>
          <w:i w:val="false"/>
          <w:color w:val="000000"/>
          <w:sz w:val="28"/>
        </w:rPr>
        <w:t>
      При возникновении обстоятельств, препятствующих своевременному и качественному исполнению мероприятий плана, исполнители через государственно - правовой отдел аппарата акима области вносят в акимат области предложения об изменении сроков их реализации либо отмены исполнения. Государственно - правовой  отдел готовит  проект постановления акимата по изменениям в план мероприятий программы и вносит на утверждение  сессии  областного маслихата.
</w:t>
      </w:r>
      <w:r>
        <w:br/>
      </w:r>
      <w:r>
        <w:rPr>
          <w:rFonts w:ascii="Times New Roman"/>
          <w:b w:val="false"/>
          <w:i w:val="false"/>
          <w:color w:val="000000"/>
          <w:sz w:val="28"/>
        </w:rPr>
        <w:t>
      Государственные органы, ответственные за выполнение мероприятий программы, представляют отчеты о ходе работы в государственно - правовой отдел аппарата акима области, который обобщает сводную информацию о ходе реализации программы с последующим направлением ее в Администрацию Президента Республики Казахстан, Канцелярию Премьер-Министра Республики Казахстан и соответствующие центральные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Необходимые ресурсы и источники их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мероприятий программы, требующих финансовых затрат, предусмотрена за счет средств республиканского и местного бюджетов в пределах сумм, выделенных каждому государственному органу на соответствующий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Ожидаемые результаты от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Поэтапная реализация программы обеспечит:
</w:t>
      </w:r>
      <w:r>
        <w:br/>
      </w:r>
      <w:r>
        <w:rPr>
          <w:rFonts w:ascii="Times New Roman"/>
          <w:b w:val="false"/>
          <w:i w:val="false"/>
          <w:color w:val="000000"/>
          <w:sz w:val="28"/>
        </w:rPr>
        <w:t>
      на первом этапе (2006 - 2008 годы):
</w:t>
      </w:r>
      <w:r>
        <w:br/>
      </w:r>
      <w:r>
        <w:rPr>
          <w:rFonts w:ascii="Times New Roman"/>
          <w:b w:val="false"/>
          <w:i w:val="false"/>
          <w:color w:val="000000"/>
          <w:sz w:val="28"/>
        </w:rPr>
        <w:t>
      дальнейшее укрепление социальной и политической стабильности в области;
</w:t>
      </w:r>
      <w:r>
        <w:br/>
      </w:r>
      <w:r>
        <w:rPr>
          <w:rFonts w:ascii="Times New Roman"/>
          <w:b w:val="false"/>
          <w:i w:val="false"/>
          <w:color w:val="000000"/>
          <w:sz w:val="28"/>
        </w:rPr>
        <w:t>
      оптимизацию разрешительных и административных полномочий органов государственного управления;
</w:t>
      </w:r>
      <w:r>
        <w:br/>
      </w:r>
      <w:r>
        <w:rPr>
          <w:rFonts w:ascii="Times New Roman"/>
          <w:b w:val="false"/>
          <w:i w:val="false"/>
          <w:color w:val="000000"/>
          <w:sz w:val="28"/>
        </w:rPr>
        <w:t>
      рост доверия гражданского общества к государственной власти;
</w:t>
      </w:r>
      <w:r>
        <w:br/>
      </w:r>
      <w:r>
        <w:rPr>
          <w:rFonts w:ascii="Times New Roman"/>
          <w:b w:val="false"/>
          <w:i w:val="false"/>
          <w:color w:val="000000"/>
          <w:sz w:val="28"/>
        </w:rPr>
        <w:t>
      повышение уровня защищенности граждан от коррупции;
</w:t>
      </w:r>
      <w:r>
        <w:br/>
      </w:r>
      <w:r>
        <w:rPr>
          <w:rFonts w:ascii="Times New Roman"/>
          <w:b w:val="false"/>
          <w:i w:val="false"/>
          <w:color w:val="000000"/>
          <w:sz w:val="28"/>
        </w:rPr>
        <w:t>
      расширение и углубление диалога между обществом и властью, бизнесом и властью;
</w:t>
      </w:r>
      <w:r>
        <w:br/>
      </w:r>
      <w:r>
        <w:rPr>
          <w:rFonts w:ascii="Times New Roman"/>
          <w:b w:val="false"/>
          <w:i w:val="false"/>
          <w:color w:val="000000"/>
          <w:sz w:val="28"/>
        </w:rPr>
        <w:t>
      обязательное оперативное реагирование органов власти и должностных лиц на информацию о фактах коррупции;
</w:t>
      </w:r>
      <w:r>
        <w:br/>
      </w:r>
      <w:r>
        <w:rPr>
          <w:rFonts w:ascii="Times New Roman"/>
          <w:b w:val="false"/>
          <w:i w:val="false"/>
          <w:color w:val="000000"/>
          <w:sz w:val="28"/>
        </w:rPr>
        <w:t>
      дальнейшее развитие антикоррупционного мировоззрения в обществе и популяризацию антикоррупционной деятельности;
</w:t>
      </w:r>
      <w:r>
        <w:br/>
      </w:r>
      <w:r>
        <w:rPr>
          <w:rFonts w:ascii="Times New Roman"/>
          <w:b w:val="false"/>
          <w:i w:val="false"/>
          <w:color w:val="000000"/>
          <w:sz w:val="28"/>
        </w:rPr>
        <w:t>
      сокращение масштабов теневой экономики;
</w:t>
      </w:r>
      <w:r>
        <w:br/>
      </w:r>
      <w:r>
        <w:rPr>
          <w:rFonts w:ascii="Times New Roman"/>
          <w:b w:val="false"/>
          <w:i w:val="false"/>
          <w:color w:val="000000"/>
          <w:sz w:val="28"/>
        </w:rPr>
        <w:t>
      на втором этапе (2009 - 2010 годы):
</w:t>
      </w:r>
      <w:r>
        <w:br/>
      </w:r>
      <w:r>
        <w:rPr>
          <w:rFonts w:ascii="Times New Roman"/>
          <w:b w:val="false"/>
          <w:i w:val="false"/>
          <w:color w:val="000000"/>
          <w:sz w:val="28"/>
        </w:rPr>
        <w:t>
      рост активности неправительственных организаций, политических партий и общественных объединений в проведении антикоррупционной политики;
</w:t>
      </w:r>
      <w:r>
        <w:br/>
      </w:r>
      <w:r>
        <w:rPr>
          <w:rFonts w:ascii="Times New Roman"/>
          <w:b w:val="false"/>
          <w:i w:val="false"/>
          <w:color w:val="000000"/>
          <w:sz w:val="28"/>
        </w:rPr>
        <w:t>
      создание условий для продолжения роста экономики области, улучшения инвестиционного климата;
</w:t>
      </w:r>
      <w:r>
        <w:br/>
      </w:r>
      <w:r>
        <w:rPr>
          <w:rFonts w:ascii="Times New Roman"/>
          <w:b w:val="false"/>
          <w:i w:val="false"/>
          <w:color w:val="000000"/>
          <w:sz w:val="28"/>
        </w:rPr>
        <w:t>
      расширение международного сотрудничества с приграничными регионами Российской Федерации в области борьбы с коррупцией;
</w:t>
      </w:r>
      <w:r>
        <w:br/>
      </w:r>
      <w:r>
        <w:rPr>
          <w:rFonts w:ascii="Times New Roman"/>
          <w:b w:val="false"/>
          <w:i w:val="false"/>
          <w:color w:val="000000"/>
          <w:sz w:val="28"/>
        </w:rPr>
        <w:t>
      укрепление престижа государства на международной арене.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ПЛАН МЕРОПРИЯТИЙ ПО РЕАЛИЗАЦИИ РЕГИОНАЛЬНОЙ ПРОГРАММЫ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БОРЬБЫ С КОРУПЦИЕЙ В КОСТАНАЙСКОЙ ОБЛАСТИ НА 2006-2008 ГОДЫ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Раздел 8 программы дополнен пунктом 24-1, пункт 32 исключен - решение маслихата Костанайской области от 12 июля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96"/>
        <w:gridCol w:w="4520"/>
        <w:gridCol w:w="1263"/>
        <w:gridCol w:w="3173"/>
        <w:gridCol w:w="1160"/>
        <w:gridCol w:w="1338"/>
        <w:gridCol w:w="1237"/>
      </w:tblGrid>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п/п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Мероприятие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Форма завер-
</w:t>
            </w:r>
            <w:r>
              <w:br/>
            </w:r>
            <w:r>
              <w:rPr>
                <w:rFonts w:ascii="Times New Roman"/>
                <w:b w:val="false"/>
                <w:i w:val="false"/>
                <w:color w:val="000000"/>
                <w:sz w:val="20"/>
              </w:rPr>
              <w:t>
шения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Ответственные
</w:t>
            </w:r>
            <w:r>
              <w:br/>
            </w:r>
            <w:r>
              <w:rPr>
                <w:rFonts w:ascii="Times New Roman"/>
                <w:b w:val="false"/>
                <w:i w:val="false"/>
                <w:color w:val="000000"/>
                <w:sz w:val="20"/>
              </w:rPr>
              <w:t>
за исполнение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ис-
</w:t>
            </w:r>
            <w:r>
              <w:br/>
            </w:r>
            <w:r>
              <w:rPr>
                <w:rFonts w:ascii="Times New Roman"/>
                <w:b w:val="false"/>
                <w:i w:val="false"/>
                <w:color w:val="000000"/>
                <w:sz w:val="20"/>
              </w:rPr>
              <w:t>
пол-
</w:t>
            </w:r>
            <w:r>
              <w:br/>
            </w:r>
            <w:r>
              <w:rPr>
                <w:rFonts w:ascii="Times New Roman"/>
                <w:b w:val="false"/>
                <w:i w:val="false"/>
                <w:color w:val="000000"/>
                <w:sz w:val="20"/>
              </w:rPr>
              <w:t>
нения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Предпо-
</w:t>
            </w:r>
            <w:r>
              <w:br/>
            </w:r>
            <w:r>
              <w:rPr>
                <w:rFonts w:ascii="Times New Roman"/>
                <w:b w:val="false"/>
                <w:i w:val="false"/>
                <w:color w:val="000000"/>
                <w:sz w:val="20"/>
              </w:rPr>
              <w:t>
лагае-
</w:t>
            </w:r>
            <w:r>
              <w:br/>
            </w:r>
            <w:r>
              <w:rPr>
                <w:rFonts w:ascii="Times New Roman"/>
                <w:b w:val="false"/>
                <w:i w:val="false"/>
                <w:color w:val="000000"/>
                <w:sz w:val="20"/>
              </w:rPr>
              <w:t>
мые
</w:t>
            </w:r>
            <w:r>
              <w:br/>
            </w:r>
            <w:r>
              <w:rPr>
                <w:rFonts w:ascii="Times New Roman"/>
                <w:b w:val="false"/>
                <w:i w:val="false"/>
                <w:color w:val="000000"/>
                <w:sz w:val="20"/>
              </w:rPr>
              <w:t>
расходы
</w:t>
            </w:r>
            <w:r>
              <w:br/>
            </w:r>
            <w:r>
              <w:rPr>
                <w:rFonts w:ascii="Times New Roman"/>
                <w:b w:val="false"/>
                <w:i w:val="false"/>
                <w:color w:val="000000"/>
                <w:sz w:val="20"/>
              </w:rPr>
              <w:t>
(тысяч
</w:t>
            </w:r>
            <w:r>
              <w:br/>
            </w:r>
            <w:r>
              <w:rPr>
                <w:rFonts w:ascii="Times New Roman"/>
                <w:b w:val="false"/>
                <w:i w:val="false"/>
                <w:color w:val="000000"/>
                <w:sz w:val="20"/>
              </w:rPr>
              <w:t>
тенге)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Источ-
</w:t>
            </w:r>
            <w:r>
              <w:br/>
            </w:r>
            <w:r>
              <w:rPr>
                <w:rFonts w:ascii="Times New Roman"/>
                <w:b w:val="false"/>
                <w:i w:val="false"/>
                <w:color w:val="000000"/>
                <w:sz w:val="20"/>
              </w:rPr>
              <w:t>
ники
</w:t>
            </w:r>
            <w:r>
              <w:br/>
            </w:r>
            <w:r>
              <w:rPr>
                <w:rFonts w:ascii="Times New Roman"/>
                <w:b w:val="false"/>
                <w:i w:val="false"/>
                <w:color w:val="000000"/>
                <w:sz w:val="20"/>
              </w:rPr>
              <w:t>
финан-
</w:t>
            </w:r>
            <w:r>
              <w:br/>
            </w:r>
            <w:r>
              <w:rPr>
                <w:rFonts w:ascii="Times New Roman"/>
                <w:b w:val="false"/>
                <w:i w:val="false"/>
                <w:color w:val="000000"/>
                <w:sz w:val="20"/>
              </w:rPr>
              <w:t>
сиро-
</w:t>
            </w:r>
            <w:r>
              <w:br/>
            </w:r>
            <w:r>
              <w:rPr>
                <w:rFonts w:ascii="Times New Roman"/>
                <w:b w:val="false"/>
                <w:i w:val="false"/>
                <w:color w:val="000000"/>
                <w:sz w:val="20"/>
              </w:rPr>
              <w:t>
вания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Совершенствование правовой базы в борьбе с коррупцией
</w:t>
            </w:r>
            <w:r>
              <w:rPr>
                <w:rFonts w:ascii="Times New Roman"/>
                <w:b w:val="false"/>
                <w:i w:val="false"/>
                <w:color w:val="000000"/>
                <w:sz w:val="20"/>
              </w:rPr>
              <w:t>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информационную
</w:t>
            </w:r>
            <w:r>
              <w:br/>
            </w:r>
            <w:r>
              <w:rPr>
                <w:rFonts w:ascii="Times New Roman"/>
                <w:b w:val="false"/>
                <w:i w:val="false"/>
                <w:color w:val="000000"/>
                <w:sz w:val="20"/>
              </w:rPr>
              <w:t>
прозрачность применения и
</w:t>
            </w:r>
            <w:r>
              <w:br/>
            </w:r>
            <w:r>
              <w:rPr>
                <w:rFonts w:ascii="Times New Roman"/>
                <w:b w:val="false"/>
                <w:i w:val="false"/>
                <w:color w:val="000000"/>
                <w:sz w:val="20"/>
              </w:rPr>
              <w:t>
реализации решений
</w:t>
            </w:r>
            <w:r>
              <w:br/>
            </w:r>
            <w:r>
              <w:rPr>
                <w:rFonts w:ascii="Times New Roman"/>
                <w:b w:val="false"/>
                <w:i w:val="false"/>
                <w:color w:val="000000"/>
                <w:sz w:val="20"/>
              </w:rPr>
              <w:t>
государственными органами
</w:t>
            </w:r>
            <w:r>
              <w:br/>
            </w:r>
            <w:r>
              <w:rPr>
                <w:rFonts w:ascii="Times New Roman"/>
                <w:b w:val="false"/>
                <w:i w:val="false"/>
                <w:color w:val="000000"/>
                <w:sz w:val="20"/>
              </w:rPr>
              <w:t>
по расходованию бюджетных
</w:t>
            </w:r>
            <w:r>
              <w:br/>
            </w:r>
            <w:r>
              <w:rPr>
                <w:rFonts w:ascii="Times New Roman"/>
                <w:b w:val="false"/>
                <w:i w:val="false"/>
                <w:color w:val="000000"/>
                <w:sz w:val="20"/>
              </w:rPr>
              <w:t>
средств, определив
</w:t>
            </w:r>
            <w:r>
              <w:br/>
            </w:r>
            <w:r>
              <w:rPr>
                <w:rFonts w:ascii="Times New Roman"/>
                <w:b w:val="false"/>
                <w:i w:val="false"/>
                <w:color w:val="000000"/>
                <w:sz w:val="20"/>
              </w:rPr>
              <w:t>
перечень документов,
</w:t>
            </w:r>
            <w:r>
              <w:br/>
            </w:r>
            <w:r>
              <w:rPr>
                <w:rFonts w:ascii="Times New Roman"/>
                <w:b w:val="false"/>
                <w:i w:val="false"/>
                <w:color w:val="000000"/>
                <w:sz w:val="20"/>
              </w:rPr>
              <w:t>
подлежащих обязательному
</w:t>
            </w:r>
            <w:r>
              <w:br/>
            </w:r>
            <w:r>
              <w:rPr>
                <w:rFonts w:ascii="Times New Roman"/>
                <w:b w:val="false"/>
                <w:i w:val="false"/>
                <w:color w:val="000000"/>
                <w:sz w:val="20"/>
              </w:rPr>
              <w:t>
опубликованию в средствах
</w:t>
            </w:r>
            <w:r>
              <w:br/>
            </w:r>
            <w:r>
              <w:rPr>
                <w:rFonts w:ascii="Times New Roman"/>
                <w:b w:val="false"/>
                <w:i w:val="false"/>
                <w:color w:val="000000"/>
                <w:sz w:val="20"/>
              </w:rPr>
              <w:t>
массовой информации.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"Департамент
</w:t>
            </w:r>
            <w:r>
              <w:br/>
            </w:r>
            <w:r>
              <w:rPr>
                <w:rFonts w:ascii="Times New Roman"/>
                <w:b w:val="false"/>
                <w:i w:val="false"/>
                <w:color w:val="000000"/>
                <w:sz w:val="20"/>
              </w:rPr>
              <w:t>
экономики и
</w:t>
            </w:r>
            <w:r>
              <w:br/>
            </w:r>
            <w:r>
              <w:rPr>
                <w:rFonts w:ascii="Times New Roman"/>
                <w:b w:val="false"/>
                <w:i w:val="false"/>
                <w:color w:val="000000"/>
                <w:sz w:val="20"/>
              </w:rPr>
              <w:t>
бюджетного
</w:t>
            </w:r>
            <w:r>
              <w:br/>
            </w:r>
            <w:r>
              <w:rPr>
                <w:rFonts w:ascii="Times New Roman"/>
                <w:b w:val="false"/>
                <w:i w:val="false"/>
                <w:color w:val="000000"/>
                <w:sz w:val="20"/>
              </w:rPr>
              <w:t>
планирования Кос-
</w:t>
            </w:r>
            <w:r>
              <w:br/>
            </w:r>
            <w:r>
              <w:rPr>
                <w:rFonts w:ascii="Times New Roman"/>
                <w:b w:val="false"/>
                <w:i w:val="false"/>
                <w:color w:val="000000"/>
                <w:sz w:val="20"/>
              </w:rPr>
              <w:t>
танайской
</w:t>
            </w:r>
            <w:r>
              <w:br/>
            </w:r>
            <w:r>
              <w:rPr>
                <w:rFonts w:ascii="Times New Roman"/>
                <w:b w:val="false"/>
                <w:i w:val="false"/>
                <w:color w:val="000000"/>
                <w:sz w:val="20"/>
              </w:rPr>
              <w:t>
области", ГУ
</w:t>
            </w:r>
            <w:r>
              <w:br/>
            </w:r>
            <w:r>
              <w:rPr>
                <w:rFonts w:ascii="Times New Roman"/>
                <w:b w:val="false"/>
                <w:i w:val="false"/>
                <w:color w:val="000000"/>
                <w:sz w:val="20"/>
              </w:rPr>
              <w:t>
"Департамент
</w:t>
            </w:r>
            <w:r>
              <w:br/>
            </w:r>
            <w:r>
              <w:rPr>
                <w:rFonts w:ascii="Times New Roman"/>
                <w:b w:val="false"/>
                <w:i w:val="false"/>
                <w:color w:val="000000"/>
                <w:sz w:val="20"/>
              </w:rPr>
              <w:t>
внутренней
</w:t>
            </w:r>
            <w:r>
              <w:br/>
            </w:r>
            <w:r>
              <w:rPr>
                <w:rFonts w:ascii="Times New Roman"/>
                <w:b w:val="false"/>
                <w:i w:val="false"/>
                <w:color w:val="000000"/>
                <w:sz w:val="20"/>
              </w:rPr>
              <w:t>
политики
</w:t>
            </w:r>
            <w:r>
              <w:br/>
            </w:r>
            <w:r>
              <w:rPr>
                <w:rFonts w:ascii="Times New Roman"/>
                <w:b w:val="false"/>
                <w:i w:val="false"/>
                <w:color w:val="000000"/>
                <w:sz w:val="20"/>
              </w:rPr>
              <w:t>
Костанайской
</w:t>
            </w:r>
            <w:r>
              <w:br/>
            </w:r>
            <w:r>
              <w:rPr>
                <w:rFonts w:ascii="Times New Roman"/>
                <w:b w:val="false"/>
                <w:i w:val="false"/>
                <w:color w:val="000000"/>
                <w:sz w:val="20"/>
              </w:rPr>
              <w:t>
области", акимы
</w:t>
            </w:r>
            <w:r>
              <w:br/>
            </w:r>
            <w:r>
              <w:rPr>
                <w:rFonts w:ascii="Times New Roman"/>
                <w:b w:val="false"/>
                <w:i w:val="false"/>
                <w:color w:val="000000"/>
                <w:sz w:val="20"/>
              </w:rPr>
              <w:t>
городов и районов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и 30
</w:t>
            </w:r>
            <w:r>
              <w:br/>
            </w:r>
            <w:r>
              <w:rPr>
                <w:rFonts w:ascii="Times New Roman"/>
                <w:b w:val="false"/>
                <w:i w:val="false"/>
                <w:color w:val="000000"/>
                <w:sz w:val="20"/>
              </w:rPr>
              <w:t>
июня,
</w:t>
            </w:r>
            <w:r>
              <w:br/>
            </w: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Проводить ревизии
</w:t>
            </w:r>
            <w:r>
              <w:br/>
            </w:r>
            <w:r>
              <w:rPr>
                <w:rFonts w:ascii="Times New Roman"/>
                <w:b w:val="false"/>
                <w:i w:val="false"/>
                <w:color w:val="000000"/>
                <w:sz w:val="20"/>
              </w:rPr>
              <w:t>
подзаконных актов,
</w:t>
            </w:r>
            <w:r>
              <w:br/>
            </w:r>
            <w:r>
              <w:rPr>
                <w:rFonts w:ascii="Times New Roman"/>
                <w:b w:val="false"/>
                <w:i w:val="false"/>
                <w:color w:val="000000"/>
                <w:sz w:val="20"/>
              </w:rPr>
              <w:t>
ведомственных правовых
</w:t>
            </w:r>
            <w:r>
              <w:br/>
            </w:r>
            <w:r>
              <w:rPr>
                <w:rFonts w:ascii="Times New Roman"/>
                <w:b w:val="false"/>
                <w:i w:val="false"/>
                <w:color w:val="000000"/>
                <w:sz w:val="20"/>
              </w:rPr>
              <w:t>
актов, нормативно -
</w:t>
            </w:r>
            <w:r>
              <w:br/>
            </w:r>
            <w:r>
              <w:rPr>
                <w:rFonts w:ascii="Times New Roman"/>
                <w:b w:val="false"/>
                <w:i w:val="false"/>
                <w:color w:val="000000"/>
                <w:sz w:val="20"/>
              </w:rPr>
              <w:t>
правовых актов и правовых
</w:t>
            </w:r>
            <w:r>
              <w:br/>
            </w:r>
            <w:r>
              <w:rPr>
                <w:rFonts w:ascii="Times New Roman"/>
                <w:b w:val="false"/>
                <w:i w:val="false"/>
                <w:color w:val="000000"/>
                <w:sz w:val="20"/>
              </w:rPr>
              <w:t>
актов акиматов области
</w:t>
            </w:r>
            <w:r>
              <w:br/>
            </w:r>
            <w:r>
              <w:rPr>
                <w:rFonts w:ascii="Times New Roman"/>
                <w:b w:val="false"/>
                <w:i w:val="false"/>
                <w:color w:val="000000"/>
                <w:sz w:val="20"/>
              </w:rPr>
              <w:t>
(городов и районов),
</w:t>
            </w:r>
            <w:r>
              <w:br/>
            </w:r>
            <w:r>
              <w:rPr>
                <w:rFonts w:ascii="Times New Roman"/>
                <w:b w:val="false"/>
                <w:i w:val="false"/>
                <w:color w:val="000000"/>
                <w:sz w:val="20"/>
              </w:rPr>
              <w:t>
регулирующих деятельность
</w:t>
            </w:r>
            <w:r>
              <w:br/>
            </w:r>
            <w:r>
              <w:rPr>
                <w:rFonts w:ascii="Times New Roman"/>
                <w:b w:val="false"/>
                <w:i w:val="false"/>
                <w:color w:val="000000"/>
                <w:sz w:val="20"/>
              </w:rPr>
              <w:t>
государственных органов
</w:t>
            </w:r>
            <w:r>
              <w:br/>
            </w:r>
            <w:r>
              <w:rPr>
                <w:rFonts w:ascii="Times New Roman"/>
                <w:b w:val="false"/>
                <w:i w:val="false"/>
                <w:color w:val="000000"/>
                <w:sz w:val="20"/>
              </w:rPr>
              <w:t>
на предмет наличия в них
</w:t>
            </w:r>
            <w:r>
              <w:br/>
            </w:r>
            <w:r>
              <w:rPr>
                <w:rFonts w:ascii="Times New Roman"/>
                <w:b w:val="false"/>
                <w:i w:val="false"/>
                <w:color w:val="000000"/>
                <w:sz w:val="20"/>
              </w:rPr>
              <w:t>
норм, противоречащих
</w:t>
            </w:r>
            <w:r>
              <w:br/>
            </w:r>
            <w:r>
              <w:rPr>
                <w:rFonts w:ascii="Times New Roman"/>
                <w:b w:val="false"/>
                <w:i w:val="false"/>
                <w:color w:val="000000"/>
                <w:sz w:val="20"/>
              </w:rPr>
              <w:t>
законам РК и создающих
</w:t>
            </w:r>
            <w:r>
              <w:br/>
            </w:r>
            <w:r>
              <w:rPr>
                <w:rFonts w:ascii="Times New Roman"/>
                <w:b w:val="false"/>
                <w:i w:val="false"/>
                <w:color w:val="000000"/>
                <w:sz w:val="20"/>
              </w:rPr>
              <w:t>
условия для коррупции.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Право-
</w:t>
            </w:r>
            <w:r>
              <w:br/>
            </w:r>
            <w:r>
              <w:rPr>
                <w:rFonts w:ascii="Times New Roman"/>
                <w:b w:val="false"/>
                <w:i w:val="false"/>
                <w:color w:val="000000"/>
                <w:sz w:val="20"/>
              </w:rPr>
              <w:t>
вые
</w:t>
            </w:r>
            <w:r>
              <w:br/>
            </w:r>
            <w:r>
              <w:rPr>
                <w:rFonts w:ascii="Times New Roman"/>
                <w:b w:val="false"/>
                <w:i w:val="false"/>
                <w:color w:val="000000"/>
                <w:sz w:val="20"/>
              </w:rPr>
              <w:t>
акты
</w:t>
            </w:r>
            <w:r>
              <w:br/>
            </w:r>
            <w:r>
              <w:rPr>
                <w:rFonts w:ascii="Times New Roman"/>
                <w:b w:val="false"/>
                <w:i w:val="false"/>
                <w:color w:val="000000"/>
                <w:sz w:val="20"/>
              </w:rPr>
              <w:t>
реаги-
</w:t>
            </w:r>
            <w:r>
              <w:br/>
            </w:r>
            <w:r>
              <w:rPr>
                <w:rFonts w:ascii="Times New Roman"/>
                <w:b w:val="false"/>
                <w:i w:val="false"/>
                <w:color w:val="000000"/>
                <w:sz w:val="20"/>
              </w:rPr>
              <w:t>
рова-
</w:t>
            </w:r>
            <w:r>
              <w:br/>
            </w:r>
            <w:r>
              <w:rPr>
                <w:rFonts w:ascii="Times New Roman"/>
                <w:b w:val="false"/>
                <w:i w:val="false"/>
                <w:color w:val="000000"/>
                <w:sz w:val="20"/>
              </w:rPr>
              <w:t>
ния.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Прокуратура
</w:t>
            </w:r>
            <w:r>
              <w:br/>
            </w:r>
            <w:r>
              <w:rPr>
                <w:rFonts w:ascii="Times New Roman"/>
                <w:b w:val="false"/>
                <w:i w:val="false"/>
                <w:color w:val="000000"/>
                <w:sz w:val="20"/>
              </w:rPr>
              <w:t>
Костанайской обла-
</w:t>
            </w:r>
            <w:r>
              <w:br/>
            </w:r>
            <w:r>
              <w:rPr>
                <w:rFonts w:ascii="Times New Roman"/>
                <w:b w:val="false"/>
                <w:i w:val="false"/>
                <w:color w:val="000000"/>
                <w:sz w:val="20"/>
              </w:rPr>
              <w:t>
сти (по
</w:t>
            </w:r>
            <w:r>
              <w:br/>
            </w:r>
            <w:r>
              <w:rPr>
                <w:rFonts w:ascii="Times New Roman"/>
                <w:b w:val="false"/>
                <w:i w:val="false"/>
                <w:color w:val="000000"/>
                <w:sz w:val="20"/>
              </w:rPr>
              <w:t>
согласованию), ГУ
</w:t>
            </w:r>
            <w:r>
              <w:br/>
            </w:r>
            <w:r>
              <w:rPr>
                <w:rFonts w:ascii="Times New Roman"/>
                <w:b w:val="false"/>
                <w:i w:val="false"/>
                <w:color w:val="000000"/>
                <w:sz w:val="20"/>
              </w:rPr>
              <w:t>
"Департамент
</w:t>
            </w:r>
            <w:r>
              <w:br/>
            </w:r>
            <w:r>
              <w:rPr>
                <w:rFonts w:ascii="Times New Roman"/>
                <w:b w:val="false"/>
                <w:i w:val="false"/>
                <w:color w:val="000000"/>
                <w:sz w:val="20"/>
              </w:rPr>
              <w:t>
юстиции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w:t>
            </w:r>
            <w:r>
              <w:br/>
            </w:r>
            <w:r>
              <w:rPr>
                <w:rFonts w:ascii="Times New Roman"/>
                <w:b w:val="false"/>
                <w:i w:val="false"/>
                <w:color w:val="000000"/>
                <w:sz w:val="20"/>
              </w:rPr>
              <w:t>
государственно-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w:t>
            </w:r>
            <w:r>
              <w:br/>
            </w:r>
            <w:r>
              <w:rPr>
                <w:rFonts w:ascii="Times New Roman"/>
                <w:b w:val="false"/>
                <w:i w:val="false"/>
                <w:color w:val="000000"/>
                <w:sz w:val="20"/>
              </w:rPr>
              <w:t>
Костанайской
</w:t>
            </w:r>
            <w:r>
              <w:br/>
            </w:r>
            <w:r>
              <w:rPr>
                <w:rFonts w:ascii="Times New Roman"/>
                <w:b w:val="false"/>
                <w:i w:val="false"/>
                <w:color w:val="000000"/>
                <w:sz w:val="20"/>
              </w:rPr>
              <w:t>
акима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Выйти с предложением
</w:t>
            </w:r>
            <w:r>
              <w:br/>
            </w:r>
            <w:r>
              <w:rPr>
                <w:rFonts w:ascii="Times New Roman"/>
                <w:b w:val="false"/>
                <w:i w:val="false"/>
                <w:color w:val="000000"/>
                <w:sz w:val="20"/>
              </w:rPr>
              <w:t>
о внесении изменений и
</w:t>
            </w:r>
            <w:r>
              <w:br/>
            </w:r>
            <w:r>
              <w:rPr>
                <w:rFonts w:ascii="Times New Roman"/>
                <w:b w:val="false"/>
                <w:i w:val="false"/>
                <w:color w:val="000000"/>
                <w:sz w:val="20"/>
              </w:rPr>
              <w:t>
дополнений в
</w:t>
            </w:r>
            <w:r>
              <w:br/>
            </w:r>
            <w:r>
              <w:rPr>
                <w:rFonts w:ascii="Times New Roman"/>
                <w:b w:val="false"/>
                <w:i w:val="false"/>
                <w:color w:val="000000"/>
                <w:sz w:val="20"/>
              </w:rPr>
              <w:t>
уголовно-процессуальное
</w:t>
            </w:r>
            <w:r>
              <w:br/>
            </w:r>
            <w:r>
              <w:rPr>
                <w:rFonts w:ascii="Times New Roman"/>
                <w:b w:val="false"/>
                <w:i w:val="false"/>
                <w:color w:val="000000"/>
                <w:sz w:val="20"/>
              </w:rPr>
              <w:t>
законодательство об
</w:t>
            </w:r>
            <w:r>
              <w:br/>
            </w:r>
            <w:r>
              <w:rPr>
                <w:rFonts w:ascii="Times New Roman"/>
                <w:b w:val="false"/>
                <w:i w:val="false"/>
                <w:color w:val="000000"/>
                <w:sz w:val="20"/>
              </w:rPr>
              <w:t>
усилении ответственности
</w:t>
            </w:r>
            <w:r>
              <w:br/>
            </w:r>
            <w:r>
              <w:rPr>
                <w:rFonts w:ascii="Times New Roman"/>
                <w:b w:val="false"/>
                <w:i w:val="false"/>
                <w:color w:val="000000"/>
                <w:sz w:val="20"/>
              </w:rPr>
              <w:t>
за совершение
</w:t>
            </w:r>
            <w:r>
              <w:br/>
            </w:r>
            <w:r>
              <w:rPr>
                <w:rFonts w:ascii="Times New Roman"/>
                <w:b w:val="false"/>
                <w:i w:val="false"/>
                <w:color w:val="000000"/>
                <w:sz w:val="20"/>
              </w:rPr>
              <w:t>
коррупционных
</w:t>
            </w:r>
            <w:r>
              <w:br/>
            </w:r>
            <w:r>
              <w:rPr>
                <w:rFonts w:ascii="Times New Roman"/>
                <w:b w:val="false"/>
                <w:i w:val="false"/>
                <w:color w:val="000000"/>
                <w:sz w:val="20"/>
              </w:rPr>
              <w:t>
преступлений. Исключить
</w:t>
            </w:r>
            <w:r>
              <w:br/>
            </w:r>
            <w:r>
              <w:rPr>
                <w:rFonts w:ascii="Times New Roman"/>
                <w:b w:val="false"/>
                <w:i w:val="false"/>
                <w:color w:val="000000"/>
                <w:sz w:val="20"/>
              </w:rPr>
              <w:t>
возможность прекращения
</w:t>
            </w:r>
            <w:r>
              <w:br/>
            </w:r>
            <w:r>
              <w:rPr>
                <w:rFonts w:ascii="Times New Roman"/>
                <w:b w:val="false"/>
                <w:i w:val="false"/>
                <w:color w:val="000000"/>
                <w:sz w:val="20"/>
              </w:rPr>
              <w:t>
уголовных дел по
</w:t>
            </w:r>
            <w:r>
              <w:br/>
            </w:r>
            <w:r>
              <w:rPr>
                <w:rFonts w:ascii="Times New Roman"/>
                <w:b w:val="false"/>
                <w:i w:val="false"/>
                <w:color w:val="000000"/>
                <w:sz w:val="20"/>
              </w:rPr>
              <w:t>
коррупционным
</w:t>
            </w:r>
            <w:r>
              <w:br/>
            </w:r>
            <w:r>
              <w:rPr>
                <w:rFonts w:ascii="Times New Roman"/>
                <w:b w:val="false"/>
                <w:i w:val="false"/>
                <w:color w:val="000000"/>
                <w:sz w:val="20"/>
              </w:rPr>
              <w:t>
преступлениям на
</w:t>
            </w:r>
            <w:r>
              <w:br/>
            </w:r>
            <w:r>
              <w:rPr>
                <w:rFonts w:ascii="Times New Roman"/>
                <w:b w:val="false"/>
                <w:i w:val="false"/>
                <w:color w:val="000000"/>
                <w:sz w:val="20"/>
              </w:rPr>
              <w:t>
основании статьи 38 части
</w:t>
            </w:r>
            <w:r>
              <w:br/>
            </w:r>
            <w:r>
              <w:rPr>
                <w:rFonts w:ascii="Times New Roman"/>
                <w:b w:val="false"/>
                <w:i w:val="false"/>
                <w:color w:val="000000"/>
                <w:sz w:val="20"/>
              </w:rPr>
              <w:t>
1 УПК РК и пункта 12
</w:t>
            </w:r>
            <w:r>
              <w:br/>
            </w:r>
            <w:r>
              <w:rPr>
                <w:rFonts w:ascii="Times New Roman"/>
                <w:b w:val="false"/>
                <w:i w:val="false"/>
                <w:color w:val="000000"/>
                <w:sz w:val="20"/>
              </w:rPr>
              <w:t>
части 1 статьи 37 УПК РК.
</w:t>
            </w:r>
            <w:r>
              <w:br/>
            </w:r>
            <w:r>
              <w:rPr>
                <w:rFonts w:ascii="Times New Roman"/>
                <w:b w:val="false"/>
                <w:i w:val="false"/>
                <w:color w:val="000000"/>
                <w:sz w:val="20"/>
              </w:rPr>
              <w:t>
Внести в статью 67 УК РК
</w:t>
            </w:r>
            <w:r>
              <w:br/>
            </w:r>
            <w:r>
              <w:rPr>
                <w:rFonts w:ascii="Times New Roman"/>
                <w:b w:val="false"/>
                <w:i w:val="false"/>
                <w:color w:val="000000"/>
                <w:sz w:val="20"/>
              </w:rPr>
              <w:t>
дополнения, исключающие
</w:t>
            </w:r>
            <w:r>
              <w:br/>
            </w:r>
            <w:r>
              <w:rPr>
                <w:rFonts w:ascii="Times New Roman"/>
                <w:b w:val="false"/>
                <w:i w:val="false"/>
                <w:color w:val="000000"/>
                <w:sz w:val="20"/>
              </w:rPr>
              <w:t>
примирение сторон за
</w:t>
            </w:r>
            <w:r>
              <w:br/>
            </w:r>
            <w:r>
              <w:rPr>
                <w:rFonts w:ascii="Times New Roman"/>
                <w:b w:val="false"/>
                <w:i w:val="false"/>
                <w:color w:val="000000"/>
                <w:sz w:val="20"/>
              </w:rPr>
              <w:t>
коррупционные и
</w:t>
            </w:r>
            <w:r>
              <w:br/>
            </w:r>
            <w:r>
              <w:rPr>
                <w:rFonts w:ascii="Times New Roman"/>
                <w:b w:val="false"/>
                <w:i w:val="false"/>
                <w:color w:val="000000"/>
                <w:sz w:val="20"/>
              </w:rPr>
              <w:t>
должностные преступления,
</w:t>
            </w:r>
            <w:r>
              <w:br/>
            </w:r>
            <w:r>
              <w:rPr>
                <w:rFonts w:ascii="Times New Roman"/>
                <w:b w:val="false"/>
                <w:i w:val="false"/>
                <w:color w:val="000000"/>
                <w:sz w:val="20"/>
              </w:rPr>
              <w:t>
предусмотренные главой 13
</w:t>
            </w:r>
            <w:r>
              <w:br/>
            </w:r>
            <w:r>
              <w:rPr>
                <w:rFonts w:ascii="Times New Roman"/>
                <w:b w:val="false"/>
                <w:i w:val="false"/>
                <w:color w:val="000000"/>
                <w:sz w:val="20"/>
              </w:rPr>
              <w:t>
УК РК.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
</w:t>
            </w:r>
            <w:r>
              <w:br/>
            </w:r>
            <w:r>
              <w:rPr>
                <w:rFonts w:ascii="Times New Roman"/>
                <w:b w:val="false"/>
                <w:i w:val="false"/>
                <w:color w:val="000000"/>
                <w:sz w:val="20"/>
              </w:rPr>
              <w:t>
ложе-
</w:t>
            </w:r>
            <w:r>
              <w:br/>
            </w:r>
            <w:r>
              <w:rPr>
                <w:rFonts w:ascii="Times New Roman"/>
                <w:b w:val="false"/>
                <w:i w:val="false"/>
                <w:color w:val="000000"/>
                <w:sz w:val="20"/>
              </w:rPr>
              <w:t>
ния в
</w:t>
            </w:r>
            <w:r>
              <w:br/>
            </w:r>
            <w:r>
              <w:rPr>
                <w:rFonts w:ascii="Times New Roman"/>
                <w:b w:val="false"/>
                <w:i w:val="false"/>
                <w:color w:val="000000"/>
                <w:sz w:val="20"/>
              </w:rPr>
              <w:t>
Гене-
</w:t>
            </w:r>
            <w:r>
              <w:br/>
            </w:r>
            <w:r>
              <w:rPr>
                <w:rFonts w:ascii="Times New Roman"/>
                <w:b w:val="false"/>
                <w:i w:val="false"/>
                <w:color w:val="000000"/>
                <w:sz w:val="20"/>
              </w:rPr>
              <w:t>
раль-
</w:t>
            </w:r>
            <w:r>
              <w:br/>
            </w:r>
            <w:r>
              <w:rPr>
                <w:rFonts w:ascii="Times New Roman"/>
                <w:b w:val="false"/>
                <w:i w:val="false"/>
                <w:color w:val="000000"/>
                <w:sz w:val="20"/>
              </w:rPr>
              <w:t>
ную
</w:t>
            </w:r>
            <w:r>
              <w:br/>
            </w:r>
            <w:r>
              <w:rPr>
                <w:rFonts w:ascii="Times New Roman"/>
                <w:b w:val="false"/>
                <w:i w:val="false"/>
                <w:color w:val="000000"/>
                <w:sz w:val="20"/>
              </w:rPr>
              <w:t>
проку-
</w:t>
            </w:r>
            <w:r>
              <w:br/>
            </w:r>
            <w:r>
              <w:rPr>
                <w:rFonts w:ascii="Times New Roman"/>
                <w:b w:val="false"/>
                <w:i w:val="false"/>
                <w:color w:val="000000"/>
                <w:sz w:val="20"/>
              </w:rPr>
              <w:t>
ратуру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r>
              <w:br/>
            </w:r>
            <w:r>
              <w:rPr>
                <w:rFonts w:ascii="Times New Roman"/>
                <w:b w:val="false"/>
                <w:i w:val="false"/>
                <w:color w:val="000000"/>
                <w:sz w:val="20"/>
              </w:rPr>
              <w:t>
Агент-
</w:t>
            </w:r>
            <w:r>
              <w:br/>
            </w:r>
            <w:r>
              <w:rPr>
                <w:rFonts w:ascii="Times New Roman"/>
                <w:b w:val="false"/>
                <w:i w:val="false"/>
                <w:color w:val="000000"/>
                <w:sz w:val="20"/>
              </w:rPr>
              <w:t>
ство
</w:t>
            </w:r>
            <w:r>
              <w:br/>
            </w:r>
            <w:r>
              <w:rPr>
                <w:rFonts w:ascii="Times New Roman"/>
                <w:b w:val="false"/>
                <w:i w:val="false"/>
                <w:color w:val="000000"/>
                <w:sz w:val="20"/>
              </w:rPr>
              <w:t>
по
</w:t>
            </w:r>
            <w:r>
              <w:br/>
            </w:r>
            <w:r>
              <w:rPr>
                <w:rFonts w:ascii="Times New Roman"/>
                <w:b w:val="false"/>
                <w:i w:val="false"/>
                <w:color w:val="000000"/>
                <w:sz w:val="20"/>
              </w:rPr>
              <w:t>
борьбе
</w:t>
            </w:r>
            <w:r>
              <w:br/>
            </w:r>
            <w:r>
              <w:rPr>
                <w:rFonts w:ascii="Times New Roman"/>
                <w:b w:val="false"/>
                <w:i w:val="false"/>
                <w:color w:val="000000"/>
                <w:sz w:val="20"/>
              </w:rPr>
              <w:t>
с
</w:t>
            </w:r>
            <w:r>
              <w:br/>
            </w:r>
            <w:r>
              <w:rPr>
                <w:rFonts w:ascii="Times New Roman"/>
                <w:b w:val="false"/>
                <w:i w:val="false"/>
                <w:color w:val="000000"/>
                <w:sz w:val="20"/>
              </w:rPr>
              <w:t>
эконо-
</w:t>
            </w:r>
            <w:r>
              <w:br/>
            </w:r>
            <w:r>
              <w:rPr>
                <w:rFonts w:ascii="Times New Roman"/>
                <w:b w:val="false"/>
                <w:i w:val="false"/>
                <w:color w:val="000000"/>
                <w:sz w:val="20"/>
              </w:rPr>
              <w:t>
миче-
</w:t>
            </w:r>
            <w:r>
              <w:br/>
            </w:r>
            <w:r>
              <w:rPr>
                <w:rFonts w:ascii="Times New Roman"/>
                <w:b w:val="false"/>
                <w:i w:val="false"/>
                <w:color w:val="000000"/>
                <w:sz w:val="20"/>
              </w:rPr>
              <w:t>
ской
</w:t>
            </w:r>
            <w:r>
              <w:br/>
            </w:r>
            <w:r>
              <w:rPr>
                <w:rFonts w:ascii="Times New Roman"/>
                <w:b w:val="false"/>
                <w:i w:val="false"/>
                <w:color w:val="000000"/>
                <w:sz w:val="20"/>
              </w:rPr>
              <w:t>
прес-
</w:t>
            </w:r>
            <w:r>
              <w:br/>
            </w:r>
            <w:r>
              <w:rPr>
                <w:rFonts w:ascii="Times New Roman"/>
                <w:b w:val="false"/>
                <w:i w:val="false"/>
                <w:color w:val="000000"/>
                <w:sz w:val="20"/>
              </w:rPr>
              <w:t>
тупно-
</w:t>
            </w:r>
            <w:r>
              <w:br/>
            </w:r>
            <w:r>
              <w:rPr>
                <w:rFonts w:ascii="Times New Roman"/>
                <w:b w:val="false"/>
                <w:i w:val="false"/>
                <w:color w:val="000000"/>
                <w:sz w:val="20"/>
              </w:rPr>
              <w:t>
стью
</w:t>
            </w:r>
            <w:r>
              <w:br/>
            </w:r>
            <w:r>
              <w:rPr>
                <w:rFonts w:ascii="Times New Roman"/>
                <w:b w:val="false"/>
                <w:i w:val="false"/>
                <w:color w:val="000000"/>
                <w:sz w:val="20"/>
              </w:rPr>
              <w:t>
и
</w:t>
            </w:r>
            <w:r>
              <w:br/>
            </w:r>
            <w:r>
              <w:rPr>
                <w:rFonts w:ascii="Times New Roman"/>
                <w:b w:val="false"/>
                <w:i w:val="false"/>
                <w:color w:val="000000"/>
                <w:sz w:val="20"/>
              </w:rPr>
              <w:t>
корру-
</w:t>
            </w:r>
            <w:r>
              <w:br/>
            </w:r>
            <w:r>
              <w:rPr>
                <w:rFonts w:ascii="Times New Roman"/>
                <w:b w:val="false"/>
                <w:i w:val="false"/>
                <w:color w:val="000000"/>
                <w:sz w:val="20"/>
              </w:rPr>
              <w:t>
пцион-
</w:t>
            </w:r>
            <w:r>
              <w:br/>
            </w:r>
            <w:r>
              <w:rPr>
                <w:rFonts w:ascii="Times New Roman"/>
                <w:b w:val="false"/>
                <w:i w:val="false"/>
                <w:color w:val="000000"/>
                <w:sz w:val="20"/>
              </w:rPr>
              <w:t>
ной
</w:t>
            </w:r>
            <w:r>
              <w:br/>
            </w:r>
            <w:r>
              <w:rPr>
                <w:rFonts w:ascii="Times New Roman"/>
                <w:b w:val="false"/>
                <w:i w:val="false"/>
                <w:color w:val="000000"/>
                <w:sz w:val="20"/>
              </w:rPr>
              <w:t>
прес-
</w:t>
            </w:r>
            <w:r>
              <w:br/>
            </w:r>
            <w:r>
              <w:rPr>
                <w:rFonts w:ascii="Times New Roman"/>
                <w:b w:val="false"/>
                <w:i w:val="false"/>
                <w:color w:val="000000"/>
                <w:sz w:val="20"/>
              </w:rPr>
              <w:t>
тупно-
</w:t>
            </w:r>
            <w:r>
              <w:br/>
            </w:r>
            <w:r>
              <w:rPr>
                <w:rFonts w:ascii="Times New Roman"/>
                <w:b w:val="false"/>
                <w:i w:val="false"/>
                <w:color w:val="000000"/>
                <w:sz w:val="20"/>
              </w:rPr>
              <w:t>
стью
</w:t>
            </w:r>
            <w:r>
              <w:br/>
            </w:r>
            <w:r>
              <w:rPr>
                <w:rFonts w:ascii="Times New Roman"/>
                <w:b w:val="false"/>
                <w:i w:val="false"/>
                <w:color w:val="000000"/>
                <w:sz w:val="20"/>
              </w:rPr>
              <w:t>
(фи-
</w:t>
            </w:r>
            <w:r>
              <w:br/>
            </w:r>
            <w:r>
              <w:rPr>
                <w:rFonts w:ascii="Times New Roman"/>
                <w:b w:val="false"/>
                <w:i w:val="false"/>
                <w:color w:val="000000"/>
                <w:sz w:val="20"/>
              </w:rPr>
              <w:t>
нансо-
</w:t>
            </w:r>
            <w:r>
              <w:br/>
            </w:r>
            <w:r>
              <w:rPr>
                <w:rFonts w:ascii="Times New Roman"/>
                <w:b w:val="false"/>
                <w:i w:val="false"/>
                <w:color w:val="000000"/>
                <w:sz w:val="20"/>
              </w:rPr>
              <w:t>
вая
</w:t>
            </w:r>
            <w:r>
              <w:br/>
            </w:r>
            <w:r>
              <w:rPr>
                <w:rFonts w:ascii="Times New Roman"/>
                <w:b w:val="false"/>
                <w:i w:val="false"/>
                <w:color w:val="000000"/>
                <w:sz w:val="20"/>
              </w:rPr>
              <w:t>
поли-
</w:t>
            </w:r>
            <w:r>
              <w:br/>
            </w:r>
            <w:r>
              <w:rPr>
                <w:rFonts w:ascii="Times New Roman"/>
                <w:b w:val="false"/>
                <w:i w:val="false"/>
                <w:color w:val="000000"/>
                <w:sz w:val="20"/>
              </w:rPr>
              <w:t>
ция)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Правоохранитель-
</w:t>
            </w:r>
            <w:r>
              <w:br/>
            </w:r>
            <w:r>
              <w:rPr>
                <w:rFonts w:ascii="Times New Roman"/>
                <w:b w:val="false"/>
                <w:i w:val="false"/>
                <w:color w:val="000000"/>
                <w:sz w:val="20"/>
              </w:rPr>
              <w:t>
ные органы (по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квар-
</w:t>
            </w:r>
            <w:r>
              <w:br/>
            </w:r>
            <w:r>
              <w:rPr>
                <w:rFonts w:ascii="Times New Roman"/>
                <w:b w:val="false"/>
                <w:i w:val="false"/>
                <w:color w:val="000000"/>
                <w:sz w:val="20"/>
              </w:rPr>
              <w:t>
тал
</w:t>
            </w:r>
            <w:r>
              <w:br/>
            </w:r>
            <w:r>
              <w:rPr>
                <w:rFonts w:ascii="Times New Roman"/>
                <w:b w:val="false"/>
                <w:i w:val="false"/>
                <w:color w:val="000000"/>
                <w:sz w:val="20"/>
              </w:rPr>
              <w:t>
2006
</w:t>
            </w:r>
            <w:r>
              <w:br/>
            </w:r>
            <w:r>
              <w:rPr>
                <w:rFonts w:ascii="Times New Roman"/>
                <w:b w:val="false"/>
                <w:i w:val="false"/>
                <w:color w:val="000000"/>
                <w:sz w:val="20"/>
              </w:rPr>
              <w:t>
года.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целях обеспечения
</w:t>
            </w:r>
            <w:r>
              <w:br/>
            </w:r>
            <w:r>
              <w:rPr>
                <w:rFonts w:ascii="Times New Roman"/>
                <w:b w:val="false"/>
                <w:i w:val="false"/>
                <w:color w:val="000000"/>
                <w:sz w:val="20"/>
              </w:rPr>
              <w:t>
прозрачности процесса
</w:t>
            </w:r>
            <w:r>
              <w:br/>
            </w:r>
            <w:r>
              <w:rPr>
                <w:rFonts w:ascii="Times New Roman"/>
                <w:b w:val="false"/>
                <w:i w:val="false"/>
                <w:color w:val="000000"/>
                <w:sz w:val="20"/>
              </w:rPr>
              <w:t>
принятия решений в сфере
</w:t>
            </w:r>
            <w:r>
              <w:br/>
            </w:r>
            <w:r>
              <w:rPr>
                <w:rFonts w:ascii="Times New Roman"/>
                <w:b w:val="false"/>
                <w:i w:val="false"/>
                <w:color w:val="000000"/>
                <w:sz w:val="20"/>
              </w:rPr>
              <w:t>
государственных закупок
</w:t>
            </w:r>
            <w:r>
              <w:br/>
            </w:r>
            <w:r>
              <w:rPr>
                <w:rFonts w:ascii="Times New Roman"/>
                <w:b w:val="false"/>
                <w:i w:val="false"/>
                <w:color w:val="000000"/>
                <w:sz w:val="20"/>
              </w:rPr>
              <w:t>
внести предложение о
</w:t>
            </w:r>
            <w:r>
              <w:br/>
            </w:r>
            <w:r>
              <w:rPr>
                <w:rFonts w:ascii="Times New Roman"/>
                <w:b w:val="false"/>
                <w:i w:val="false"/>
                <w:color w:val="000000"/>
                <w:sz w:val="20"/>
              </w:rPr>
              <w:t>
переходе от тендерной
</w:t>
            </w:r>
            <w:r>
              <w:br/>
            </w:r>
            <w:r>
              <w:rPr>
                <w:rFonts w:ascii="Times New Roman"/>
                <w:b w:val="false"/>
                <w:i w:val="false"/>
                <w:color w:val="000000"/>
                <w:sz w:val="20"/>
              </w:rPr>
              <w:t>
системы государственных
</w:t>
            </w:r>
            <w:r>
              <w:br/>
            </w:r>
            <w:r>
              <w:rPr>
                <w:rFonts w:ascii="Times New Roman"/>
                <w:b w:val="false"/>
                <w:i w:val="false"/>
                <w:color w:val="000000"/>
                <w:sz w:val="20"/>
              </w:rPr>
              <w:t>
закупок к
</w:t>
            </w:r>
            <w:r>
              <w:br/>
            </w:r>
            <w:r>
              <w:rPr>
                <w:rFonts w:ascii="Times New Roman"/>
                <w:b w:val="false"/>
                <w:i w:val="false"/>
                <w:color w:val="000000"/>
                <w:sz w:val="20"/>
              </w:rPr>
              <w:t>
преимущественно биржевой
</w:t>
            </w:r>
            <w:r>
              <w:br/>
            </w:r>
            <w:r>
              <w:rPr>
                <w:rFonts w:ascii="Times New Roman"/>
                <w:b w:val="false"/>
                <w:i w:val="false"/>
                <w:color w:val="000000"/>
                <w:sz w:val="20"/>
              </w:rPr>
              <w:t>
торговле, а также
</w:t>
            </w:r>
            <w:r>
              <w:br/>
            </w:r>
            <w:r>
              <w:rPr>
                <w:rFonts w:ascii="Times New Roman"/>
                <w:b w:val="false"/>
                <w:i w:val="false"/>
                <w:color w:val="000000"/>
                <w:sz w:val="20"/>
              </w:rPr>
              <w:t>
электронным
</w:t>
            </w:r>
            <w:r>
              <w:br/>
            </w:r>
            <w:r>
              <w:rPr>
                <w:rFonts w:ascii="Times New Roman"/>
                <w:b w:val="false"/>
                <w:i w:val="false"/>
                <w:color w:val="000000"/>
                <w:sz w:val="20"/>
              </w:rPr>
              <w:t>
государственным закупам
</w:t>
            </w:r>
            <w:r>
              <w:br/>
            </w:r>
            <w:r>
              <w:rPr>
                <w:rFonts w:ascii="Times New Roman"/>
                <w:b w:val="false"/>
                <w:i w:val="false"/>
                <w:color w:val="000000"/>
                <w:sz w:val="20"/>
              </w:rPr>
              <w:t>
на принципах прозрачности
</w:t>
            </w:r>
            <w:r>
              <w:br/>
            </w:r>
            <w:r>
              <w:rPr>
                <w:rFonts w:ascii="Times New Roman"/>
                <w:b w:val="false"/>
                <w:i w:val="false"/>
                <w:color w:val="000000"/>
                <w:sz w:val="20"/>
              </w:rPr>
              <w:t>
и эффективности
</w:t>
            </w:r>
            <w:r>
              <w:br/>
            </w:r>
            <w:r>
              <w:rPr>
                <w:rFonts w:ascii="Times New Roman"/>
                <w:b w:val="false"/>
                <w:i w:val="false"/>
                <w:color w:val="000000"/>
                <w:sz w:val="20"/>
              </w:rPr>
              <w:t>
расходования бюджетных
</w:t>
            </w:r>
            <w:r>
              <w:br/>
            </w:r>
            <w:r>
              <w:rPr>
                <w:rFonts w:ascii="Times New Roman"/>
                <w:b w:val="false"/>
                <w:i w:val="false"/>
                <w:color w:val="000000"/>
                <w:sz w:val="20"/>
              </w:rPr>
              <w:t>
средств.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в
</w:t>
            </w:r>
            <w:r>
              <w:br/>
            </w:r>
            <w:r>
              <w:rPr>
                <w:rFonts w:ascii="Times New Roman"/>
                <w:b w:val="false"/>
                <w:i w:val="false"/>
                <w:color w:val="000000"/>
                <w:sz w:val="20"/>
              </w:rPr>
              <w:t>
Мини-
</w:t>
            </w:r>
            <w:r>
              <w:br/>
            </w:r>
            <w:r>
              <w:rPr>
                <w:rFonts w:ascii="Times New Roman"/>
                <w:b w:val="false"/>
                <w:i w:val="false"/>
                <w:color w:val="000000"/>
                <w:sz w:val="20"/>
              </w:rPr>
              <w:t>
стер-
</w:t>
            </w:r>
            <w:r>
              <w:br/>
            </w:r>
            <w:r>
              <w:rPr>
                <w:rFonts w:ascii="Times New Roman"/>
                <w:b w:val="false"/>
                <w:i w:val="false"/>
                <w:color w:val="000000"/>
                <w:sz w:val="20"/>
              </w:rPr>
              <w:t>
ство
</w:t>
            </w:r>
            <w:r>
              <w:br/>
            </w:r>
            <w:r>
              <w:rPr>
                <w:rFonts w:ascii="Times New Roman"/>
                <w:b w:val="false"/>
                <w:i w:val="false"/>
                <w:color w:val="000000"/>
                <w:sz w:val="20"/>
              </w:rPr>
              <w:t>
финан-
</w:t>
            </w:r>
            <w:r>
              <w:br/>
            </w:r>
            <w:r>
              <w:rPr>
                <w:rFonts w:ascii="Times New Roman"/>
                <w:b w:val="false"/>
                <w:i w:val="false"/>
                <w:color w:val="000000"/>
                <w:sz w:val="20"/>
              </w:rPr>
              <w:t>
сов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"Управление
</w:t>
            </w:r>
            <w:r>
              <w:br/>
            </w:r>
            <w:r>
              <w:rPr>
                <w:rFonts w:ascii="Times New Roman"/>
                <w:b w:val="false"/>
                <w:i w:val="false"/>
                <w:color w:val="000000"/>
                <w:sz w:val="20"/>
              </w:rPr>
              <w:t>
финансового
</w:t>
            </w:r>
            <w:r>
              <w:br/>
            </w:r>
            <w:r>
              <w:rPr>
                <w:rFonts w:ascii="Times New Roman"/>
                <w:b w:val="false"/>
                <w:i w:val="false"/>
                <w:color w:val="000000"/>
                <w:sz w:val="20"/>
              </w:rPr>
              <w:t>
контроля и
</w:t>
            </w:r>
            <w:r>
              <w:br/>
            </w:r>
            <w:r>
              <w:rPr>
                <w:rFonts w:ascii="Times New Roman"/>
                <w:b w:val="false"/>
                <w:i w:val="false"/>
                <w:color w:val="000000"/>
                <w:sz w:val="20"/>
              </w:rPr>
              <w:t>
государственных
</w:t>
            </w:r>
            <w:r>
              <w:br/>
            </w:r>
            <w:r>
              <w:rPr>
                <w:rFonts w:ascii="Times New Roman"/>
                <w:b w:val="false"/>
                <w:i w:val="false"/>
                <w:color w:val="000000"/>
                <w:sz w:val="20"/>
              </w:rPr>
              <w:t>
закупок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Комитета
</w:t>
            </w:r>
            <w:r>
              <w:br/>
            </w:r>
            <w:r>
              <w:rPr>
                <w:rFonts w:ascii="Times New Roman"/>
                <w:b w:val="false"/>
                <w:i w:val="false"/>
                <w:color w:val="000000"/>
                <w:sz w:val="20"/>
              </w:rPr>
              <w:t>
финансового конт-
</w:t>
            </w:r>
            <w:r>
              <w:br/>
            </w:r>
            <w:r>
              <w:rPr>
                <w:rFonts w:ascii="Times New Roman"/>
                <w:b w:val="false"/>
                <w:i w:val="false"/>
                <w:color w:val="000000"/>
                <w:sz w:val="20"/>
              </w:rPr>
              <w:t>
роля   и
</w:t>
            </w:r>
            <w:r>
              <w:br/>
            </w:r>
            <w:r>
              <w:rPr>
                <w:rFonts w:ascii="Times New Roman"/>
                <w:b w:val="false"/>
                <w:i w:val="false"/>
                <w:color w:val="000000"/>
                <w:sz w:val="20"/>
              </w:rPr>
              <w:t>
государственных
</w:t>
            </w:r>
            <w:r>
              <w:br/>
            </w:r>
            <w:r>
              <w:rPr>
                <w:rFonts w:ascii="Times New Roman"/>
                <w:b w:val="false"/>
                <w:i w:val="false"/>
                <w:color w:val="000000"/>
                <w:sz w:val="20"/>
              </w:rPr>
              <w:t>
закупок
</w:t>
            </w:r>
            <w:r>
              <w:br/>
            </w:r>
            <w:r>
              <w:rPr>
                <w:rFonts w:ascii="Times New Roman"/>
                <w:b w:val="false"/>
                <w:i w:val="false"/>
                <w:color w:val="000000"/>
                <w:sz w:val="20"/>
              </w:rPr>
              <w:t>
Министерства
</w:t>
            </w:r>
            <w:r>
              <w:br/>
            </w:r>
            <w:r>
              <w:rPr>
                <w:rFonts w:ascii="Times New Roman"/>
                <w:b w:val="false"/>
                <w:i w:val="false"/>
                <w:color w:val="000000"/>
                <w:sz w:val="20"/>
              </w:rPr>
              <w:t>
финансов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квар-
</w:t>
            </w:r>
            <w:r>
              <w:br/>
            </w:r>
            <w:r>
              <w:rPr>
                <w:rFonts w:ascii="Times New Roman"/>
                <w:b w:val="false"/>
                <w:i w:val="false"/>
                <w:color w:val="000000"/>
                <w:sz w:val="20"/>
              </w:rPr>
              <w:t>
тал
</w:t>
            </w:r>
            <w:r>
              <w:br/>
            </w:r>
            <w:r>
              <w:rPr>
                <w:rFonts w:ascii="Times New Roman"/>
                <w:b w:val="false"/>
                <w:i w:val="false"/>
                <w:color w:val="000000"/>
                <w:sz w:val="20"/>
              </w:rPr>
              <w:t>
2006
</w:t>
            </w:r>
            <w:r>
              <w:br/>
            </w:r>
            <w:r>
              <w:rPr>
                <w:rFonts w:ascii="Times New Roman"/>
                <w:b w:val="false"/>
                <w:i w:val="false"/>
                <w:color w:val="000000"/>
                <w:sz w:val="20"/>
              </w:rPr>
              <w:t>
года.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Подготовить предложения о
</w:t>
            </w:r>
            <w:r>
              <w:br/>
            </w:r>
            <w:r>
              <w:rPr>
                <w:rFonts w:ascii="Times New Roman"/>
                <w:b w:val="false"/>
                <w:i w:val="false"/>
                <w:color w:val="000000"/>
                <w:sz w:val="20"/>
              </w:rPr>
              <w:t>
внесении изменений и
</w:t>
            </w:r>
            <w:r>
              <w:br/>
            </w:r>
            <w:r>
              <w:rPr>
                <w:rFonts w:ascii="Times New Roman"/>
                <w:b w:val="false"/>
                <w:i w:val="false"/>
                <w:color w:val="000000"/>
                <w:sz w:val="20"/>
              </w:rPr>
              <w:t>
дополнений в действующее
</w:t>
            </w:r>
            <w:r>
              <w:br/>
            </w:r>
            <w:r>
              <w:rPr>
                <w:rFonts w:ascii="Times New Roman"/>
                <w:b w:val="false"/>
                <w:i w:val="false"/>
                <w:color w:val="000000"/>
                <w:sz w:val="20"/>
              </w:rPr>
              <w:t>
законодательство,
</w:t>
            </w:r>
            <w:r>
              <w:br/>
            </w:r>
            <w:r>
              <w:rPr>
                <w:rFonts w:ascii="Times New Roman"/>
                <w:b w:val="false"/>
                <w:i w:val="false"/>
                <w:color w:val="000000"/>
                <w:sz w:val="20"/>
              </w:rPr>
              <w:t>
направленные на усиление
</w:t>
            </w:r>
            <w:r>
              <w:br/>
            </w:r>
            <w:r>
              <w:rPr>
                <w:rFonts w:ascii="Times New Roman"/>
                <w:b w:val="false"/>
                <w:i w:val="false"/>
                <w:color w:val="000000"/>
                <w:sz w:val="20"/>
              </w:rPr>
              <w:t>
ответственности
</w:t>
            </w:r>
            <w:r>
              <w:br/>
            </w:r>
            <w:r>
              <w:rPr>
                <w:rFonts w:ascii="Times New Roman"/>
                <w:b w:val="false"/>
                <w:i w:val="false"/>
                <w:color w:val="000000"/>
                <w:sz w:val="20"/>
              </w:rPr>
              <w:t>
должностных лиц
</w:t>
            </w:r>
            <w:r>
              <w:br/>
            </w:r>
            <w:r>
              <w:rPr>
                <w:rFonts w:ascii="Times New Roman"/>
                <w:b w:val="false"/>
                <w:i w:val="false"/>
                <w:color w:val="000000"/>
                <w:sz w:val="20"/>
              </w:rPr>
              <w:t>
государственных органов
</w:t>
            </w:r>
            <w:r>
              <w:br/>
            </w:r>
            <w:r>
              <w:rPr>
                <w:rFonts w:ascii="Times New Roman"/>
                <w:b w:val="false"/>
                <w:i w:val="false"/>
                <w:color w:val="000000"/>
                <w:sz w:val="20"/>
              </w:rPr>
              <w:t>
за неправомерно принятые
</w:t>
            </w:r>
            <w:r>
              <w:br/>
            </w:r>
            <w:r>
              <w:rPr>
                <w:rFonts w:ascii="Times New Roman"/>
                <w:b w:val="false"/>
                <w:i w:val="false"/>
                <w:color w:val="000000"/>
                <w:sz w:val="20"/>
              </w:rPr>
              <w:t>
нормативные акты,
</w:t>
            </w:r>
            <w:r>
              <w:br/>
            </w:r>
            <w:r>
              <w:rPr>
                <w:rFonts w:ascii="Times New Roman"/>
                <w:b w:val="false"/>
                <w:i w:val="false"/>
                <w:color w:val="000000"/>
                <w:sz w:val="20"/>
              </w:rPr>
              <w:t>
повлекшие ущемление прав
</w:t>
            </w:r>
            <w:r>
              <w:br/>
            </w:r>
            <w:r>
              <w:rPr>
                <w:rFonts w:ascii="Times New Roman"/>
                <w:b w:val="false"/>
                <w:i w:val="false"/>
                <w:color w:val="000000"/>
                <w:sz w:val="20"/>
              </w:rPr>
              <w:t>
субъектов малого
</w:t>
            </w:r>
            <w:r>
              <w:br/>
            </w:r>
            <w:r>
              <w:rPr>
                <w:rFonts w:ascii="Times New Roman"/>
                <w:b w:val="false"/>
                <w:i w:val="false"/>
                <w:color w:val="000000"/>
                <w:sz w:val="20"/>
              </w:rPr>
              <w:t>
предпринимательства,
</w:t>
            </w:r>
            <w:r>
              <w:br/>
            </w:r>
            <w:r>
              <w:rPr>
                <w:rFonts w:ascii="Times New Roman"/>
                <w:b w:val="false"/>
                <w:i w:val="false"/>
                <w:color w:val="000000"/>
                <w:sz w:val="20"/>
              </w:rPr>
              <w:t>
предусмотрев при этом
</w:t>
            </w:r>
            <w:r>
              <w:br/>
            </w:r>
            <w:r>
              <w:rPr>
                <w:rFonts w:ascii="Times New Roman"/>
                <w:b w:val="false"/>
                <w:i w:val="false"/>
                <w:color w:val="000000"/>
                <w:sz w:val="20"/>
              </w:rPr>
              <w:t>
возмещение причиненного
</w:t>
            </w:r>
            <w:r>
              <w:br/>
            </w:r>
            <w:r>
              <w:rPr>
                <w:rFonts w:ascii="Times New Roman"/>
                <w:b w:val="false"/>
                <w:i w:val="false"/>
                <w:color w:val="000000"/>
                <w:sz w:val="20"/>
              </w:rPr>
              <w:t>
ущерба за счет личных
</w:t>
            </w:r>
            <w:r>
              <w:br/>
            </w:r>
            <w:r>
              <w:rPr>
                <w:rFonts w:ascii="Times New Roman"/>
                <w:b w:val="false"/>
                <w:i w:val="false"/>
                <w:color w:val="000000"/>
                <w:sz w:val="20"/>
              </w:rPr>
              <w:t>
сбережений лица, чьи
</w:t>
            </w:r>
            <w:r>
              <w:br/>
            </w:r>
            <w:r>
              <w:rPr>
                <w:rFonts w:ascii="Times New Roman"/>
                <w:b w:val="false"/>
                <w:i w:val="false"/>
                <w:color w:val="000000"/>
                <w:sz w:val="20"/>
              </w:rPr>
              <w:t>
действия привели к
</w:t>
            </w:r>
            <w:r>
              <w:br/>
            </w:r>
            <w:r>
              <w:rPr>
                <w:rFonts w:ascii="Times New Roman"/>
                <w:b w:val="false"/>
                <w:i w:val="false"/>
                <w:color w:val="000000"/>
                <w:sz w:val="20"/>
              </w:rPr>
              <w:t>
материальному и
</w:t>
            </w:r>
            <w:r>
              <w:br/>
            </w:r>
            <w:r>
              <w:rPr>
                <w:rFonts w:ascii="Times New Roman"/>
                <w:b w:val="false"/>
                <w:i w:val="false"/>
                <w:color w:val="000000"/>
                <w:sz w:val="20"/>
              </w:rPr>
              <w:t>
моральному ущербу.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
</w:t>
            </w:r>
            <w:r>
              <w:br/>
            </w:r>
            <w:r>
              <w:rPr>
                <w:rFonts w:ascii="Times New Roman"/>
                <w:b w:val="false"/>
                <w:i w:val="false"/>
                <w:color w:val="000000"/>
                <w:sz w:val="20"/>
              </w:rPr>
              <w:t>
ложе-
</w:t>
            </w:r>
            <w:r>
              <w:br/>
            </w:r>
            <w:r>
              <w:rPr>
                <w:rFonts w:ascii="Times New Roman"/>
                <w:b w:val="false"/>
                <w:i w:val="false"/>
                <w:color w:val="000000"/>
                <w:sz w:val="20"/>
              </w:rPr>
              <w:t>
ния в
</w:t>
            </w:r>
            <w:r>
              <w:br/>
            </w:r>
            <w:r>
              <w:rPr>
                <w:rFonts w:ascii="Times New Roman"/>
                <w:b w:val="false"/>
                <w:i w:val="false"/>
                <w:color w:val="000000"/>
                <w:sz w:val="20"/>
              </w:rPr>
              <w:t>
Агент-
</w:t>
            </w:r>
            <w:r>
              <w:br/>
            </w:r>
            <w:r>
              <w:rPr>
                <w:rFonts w:ascii="Times New Roman"/>
                <w:b w:val="false"/>
                <w:i w:val="false"/>
                <w:color w:val="000000"/>
                <w:sz w:val="20"/>
              </w:rPr>
              <w:t>
ство
</w:t>
            </w:r>
            <w:r>
              <w:br/>
            </w:r>
            <w:r>
              <w:rPr>
                <w:rFonts w:ascii="Times New Roman"/>
                <w:b w:val="false"/>
                <w:i w:val="false"/>
                <w:color w:val="000000"/>
                <w:sz w:val="20"/>
              </w:rPr>
              <w:t>
по
</w:t>
            </w:r>
            <w:r>
              <w:br/>
            </w:r>
            <w:r>
              <w:rPr>
                <w:rFonts w:ascii="Times New Roman"/>
                <w:b w:val="false"/>
                <w:i w:val="false"/>
                <w:color w:val="000000"/>
                <w:sz w:val="20"/>
              </w:rPr>
              <w:t>
борьбе
</w:t>
            </w:r>
            <w:r>
              <w:br/>
            </w:r>
            <w:r>
              <w:rPr>
                <w:rFonts w:ascii="Times New Roman"/>
                <w:b w:val="false"/>
                <w:i w:val="false"/>
                <w:color w:val="000000"/>
                <w:sz w:val="20"/>
              </w:rPr>
              <w:t>
с
</w:t>
            </w:r>
            <w:r>
              <w:br/>
            </w:r>
            <w:r>
              <w:rPr>
                <w:rFonts w:ascii="Times New Roman"/>
                <w:b w:val="false"/>
                <w:i w:val="false"/>
                <w:color w:val="000000"/>
                <w:sz w:val="20"/>
              </w:rPr>
              <w:t>
эконо-
</w:t>
            </w:r>
            <w:r>
              <w:br/>
            </w:r>
            <w:r>
              <w:rPr>
                <w:rFonts w:ascii="Times New Roman"/>
                <w:b w:val="false"/>
                <w:i w:val="false"/>
                <w:color w:val="000000"/>
                <w:sz w:val="20"/>
              </w:rPr>
              <w:t>
миче-
</w:t>
            </w:r>
            <w:r>
              <w:br/>
            </w:r>
            <w:r>
              <w:rPr>
                <w:rFonts w:ascii="Times New Roman"/>
                <w:b w:val="false"/>
                <w:i w:val="false"/>
                <w:color w:val="000000"/>
                <w:sz w:val="20"/>
              </w:rPr>
              <w:t>
ской и
</w:t>
            </w:r>
            <w:r>
              <w:br/>
            </w:r>
            <w:r>
              <w:rPr>
                <w:rFonts w:ascii="Times New Roman"/>
                <w:b w:val="false"/>
                <w:i w:val="false"/>
                <w:color w:val="000000"/>
                <w:sz w:val="20"/>
              </w:rPr>
              <w:t>
корру-
</w:t>
            </w:r>
            <w:r>
              <w:br/>
            </w:r>
            <w:r>
              <w:rPr>
                <w:rFonts w:ascii="Times New Roman"/>
                <w:b w:val="false"/>
                <w:i w:val="false"/>
                <w:color w:val="000000"/>
                <w:sz w:val="20"/>
              </w:rPr>
              <w:t>
пцион-
</w:t>
            </w:r>
            <w:r>
              <w:br/>
            </w:r>
            <w:r>
              <w:rPr>
                <w:rFonts w:ascii="Times New Roman"/>
                <w:b w:val="false"/>
                <w:i w:val="false"/>
                <w:color w:val="000000"/>
                <w:sz w:val="20"/>
              </w:rPr>
              <w:t>
ной
</w:t>
            </w:r>
            <w:r>
              <w:br/>
            </w:r>
            <w:r>
              <w:rPr>
                <w:rFonts w:ascii="Times New Roman"/>
                <w:b w:val="false"/>
                <w:i w:val="false"/>
                <w:color w:val="000000"/>
                <w:sz w:val="20"/>
              </w:rPr>
              <w:t>
прес-
</w:t>
            </w:r>
            <w:r>
              <w:br/>
            </w:r>
            <w:r>
              <w:rPr>
                <w:rFonts w:ascii="Times New Roman"/>
                <w:b w:val="false"/>
                <w:i w:val="false"/>
                <w:color w:val="000000"/>
                <w:sz w:val="20"/>
              </w:rPr>
              <w:t>
тупно-
</w:t>
            </w:r>
            <w:r>
              <w:br/>
            </w:r>
            <w:r>
              <w:rPr>
                <w:rFonts w:ascii="Times New Roman"/>
                <w:b w:val="false"/>
                <w:i w:val="false"/>
                <w:color w:val="000000"/>
                <w:sz w:val="20"/>
              </w:rPr>
              <w:t>
стью
</w:t>
            </w:r>
            <w:r>
              <w:br/>
            </w:r>
            <w:r>
              <w:rPr>
                <w:rFonts w:ascii="Times New Roman"/>
                <w:b w:val="false"/>
                <w:i w:val="false"/>
                <w:color w:val="000000"/>
                <w:sz w:val="20"/>
              </w:rPr>
              <w:t>
(фи-
</w:t>
            </w:r>
            <w:r>
              <w:br/>
            </w:r>
            <w:r>
              <w:rPr>
                <w:rFonts w:ascii="Times New Roman"/>
                <w:b w:val="false"/>
                <w:i w:val="false"/>
                <w:color w:val="000000"/>
                <w:sz w:val="20"/>
              </w:rPr>
              <w:t>
нансо-
</w:t>
            </w:r>
            <w:r>
              <w:br/>
            </w:r>
            <w:r>
              <w:rPr>
                <w:rFonts w:ascii="Times New Roman"/>
                <w:b w:val="false"/>
                <w:i w:val="false"/>
                <w:color w:val="000000"/>
                <w:sz w:val="20"/>
              </w:rPr>
              <w:t>
вая
</w:t>
            </w:r>
            <w:r>
              <w:br/>
            </w:r>
            <w:r>
              <w:rPr>
                <w:rFonts w:ascii="Times New Roman"/>
                <w:b w:val="false"/>
                <w:i w:val="false"/>
                <w:color w:val="000000"/>
                <w:sz w:val="20"/>
              </w:rPr>
              <w:t>
поли-
</w:t>
            </w:r>
            <w:r>
              <w:br/>
            </w:r>
            <w:r>
              <w:rPr>
                <w:rFonts w:ascii="Times New Roman"/>
                <w:b w:val="false"/>
                <w:i w:val="false"/>
                <w:color w:val="000000"/>
                <w:sz w:val="20"/>
              </w:rPr>
              <w:t>
ция)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квар-
</w:t>
            </w:r>
            <w:r>
              <w:br/>
            </w:r>
            <w:r>
              <w:rPr>
                <w:rFonts w:ascii="Times New Roman"/>
                <w:b w:val="false"/>
                <w:i w:val="false"/>
                <w:color w:val="000000"/>
                <w:sz w:val="20"/>
              </w:rPr>
              <w:t>
тал
</w:t>
            </w:r>
            <w:r>
              <w:br/>
            </w:r>
            <w:r>
              <w:rPr>
                <w:rFonts w:ascii="Times New Roman"/>
                <w:b w:val="false"/>
                <w:i w:val="false"/>
                <w:color w:val="000000"/>
                <w:sz w:val="20"/>
              </w:rPr>
              <w:t>
2006
</w:t>
            </w:r>
            <w:r>
              <w:br/>
            </w:r>
            <w:r>
              <w:rPr>
                <w:rFonts w:ascii="Times New Roman"/>
                <w:b w:val="false"/>
                <w:i w:val="false"/>
                <w:color w:val="000000"/>
                <w:sz w:val="20"/>
              </w:rPr>
              <w:t>
года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целях обеспечения
</w:t>
            </w:r>
            <w:r>
              <w:br/>
            </w:r>
            <w:r>
              <w:rPr>
                <w:rFonts w:ascii="Times New Roman"/>
                <w:b w:val="false"/>
                <w:i w:val="false"/>
                <w:color w:val="000000"/>
                <w:sz w:val="20"/>
              </w:rPr>
              <w:t>
чистоты рядов
</w:t>
            </w:r>
            <w:r>
              <w:br/>
            </w:r>
            <w:r>
              <w:rPr>
                <w:rFonts w:ascii="Times New Roman"/>
                <w:b w:val="false"/>
                <w:i w:val="false"/>
                <w:color w:val="000000"/>
                <w:sz w:val="20"/>
              </w:rPr>
              <w:t>
государственных служащих,
</w:t>
            </w:r>
            <w:r>
              <w:br/>
            </w:r>
            <w:r>
              <w:rPr>
                <w:rFonts w:ascii="Times New Roman"/>
                <w:b w:val="false"/>
                <w:i w:val="false"/>
                <w:color w:val="000000"/>
                <w:sz w:val="20"/>
              </w:rPr>
              <w:t>
подготовить предложение о
</w:t>
            </w:r>
            <w:r>
              <w:br/>
            </w:r>
            <w:r>
              <w:rPr>
                <w:rFonts w:ascii="Times New Roman"/>
                <w:b w:val="false"/>
                <w:i w:val="false"/>
                <w:color w:val="000000"/>
                <w:sz w:val="20"/>
              </w:rPr>
              <w:t>
внесении изменений и
</w:t>
            </w:r>
            <w:r>
              <w:br/>
            </w:r>
            <w:r>
              <w:rPr>
                <w:rFonts w:ascii="Times New Roman"/>
                <w:b w:val="false"/>
                <w:i w:val="false"/>
                <w:color w:val="000000"/>
                <w:sz w:val="20"/>
              </w:rPr>
              <w:t>
дополнений в действующее
</w:t>
            </w:r>
            <w:r>
              <w:br/>
            </w:r>
            <w:r>
              <w:rPr>
                <w:rFonts w:ascii="Times New Roman"/>
                <w:b w:val="false"/>
                <w:i w:val="false"/>
                <w:color w:val="000000"/>
                <w:sz w:val="20"/>
              </w:rPr>
              <w:t>
антикоррупционное
</w:t>
            </w:r>
            <w:r>
              <w:br/>
            </w:r>
            <w:r>
              <w:rPr>
                <w:rFonts w:ascii="Times New Roman"/>
                <w:b w:val="false"/>
                <w:i w:val="false"/>
                <w:color w:val="000000"/>
                <w:sz w:val="20"/>
              </w:rPr>
              <w:t>
законодательство на
</w:t>
            </w:r>
            <w:r>
              <w:br/>
            </w:r>
            <w:r>
              <w:rPr>
                <w:rFonts w:ascii="Times New Roman"/>
                <w:b w:val="false"/>
                <w:i w:val="false"/>
                <w:color w:val="000000"/>
                <w:sz w:val="20"/>
              </w:rPr>
              <w:t>
предмет исключения права
</w:t>
            </w:r>
            <w:r>
              <w:br/>
            </w:r>
            <w:r>
              <w:rPr>
                <w:rFonts w:ascii="Times New Roman"/>
                <w:b w:val="false"/>
                <w:i w:val="false"/>
                <w:color w:val="000000"/>
                <w:sz w:val="20"/>
              </w:rPr>
              <w:t>
занимать руководящие и
</w:t>
            </w:r>
            <w:r>
              <w:br/>
            </w:r>
            <w:r>
              <w:rPr>
                <w:rFonts w:ascii="Times New Roman"/>
                <w:b w:val="false"/>
                <w:i w:val="false"/>
                <w:color w:val="000000"/>
                <w:sz w:val="20"/>
              </w:rPr>
              <w:t>
иные ответственные
</w:t>
            </w:r>
            <w:r>
              <w:br/>
            </w:r>
            <w:r>
              <w:rPr>
                <w:rFonts w:ascii="Times New Roman"/>
                <w:b w:val="false"/>
                <w:i w:val="false"/>
                <w:color w:val="000000"/>
                <w:sz w:val="20"/>
              </w:rPr>
              <w:t>
государственные должности
</w:t>
            </w:r>
            <w:r>
              <w:br/>
            </w:r>
            <w:r>
              <w:rPr>
                <w:rFonts w:ascii="Times New Roman"/>
                <w:b w:val="false"/>
                <w:i w:val="false"/>
                <w:color w:val="000000"/>
                <w:sz w:val="20"/>
              </w:rPr>
              <w:t>
лицам, ранее
</w:t>
            </w:r>
            <w:r>
              <w:br/>
            </w:r>
            <w:r>
              <w:rPr>
                <w:rFonts w:ascii="Times New Roman"/>
                <w:b w:val="false"/>
                <w:i w:val="false"/>
                <w:color w:val="000000"/>
                <w:sz w:val="20"/>
              </w:rPr>
              <w:t>
привлекавшимся к
</w:t>
            </w:r>
            <w:r>
              <w:br/>
            </w:r>
            <w:r>
              <w:rPr>
                <w:rFonts w:ascii="Times New Roman"/>
                <w:b w:val="false"/>
                <w:i w:val="false"/>
                <w:color w:val="000000"/>
                <w:sz w:val="20"/>
              </w:rPr>
              <w:t>
уголовной ответственности
</w:t>
            </w:r>
            <w:r>
              <w:br/>
            </w:r>
            <w:r>
              <w:rPr>
                <w:rFonts w:ascii="Times New Roman"/>
                <w:b w:val="false"/>
                <w:i w:val="false"/>
                <w:color w:val="000000"/>
                <w:sz w:val="20"/>
              </w:rPr>
              <w:t>
за коррупционные
</w:t>
            </w:r>
            <w:r>
              <w:br/>
            </w:r>
            <w:r>
              <w:rPr>
                <w:rFonts w:ascii="Times New Roman"/>
                <w:b w:val="false"/>
                <w:i w:val="false"/>
                <w:color w:val="000000"/>
                <w:sz w:val="20"/>
              </w:rPr>
              <w:t>
преступления.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
</w:t>
            </w:r>
            <w:r>
              <w:br/>
            </w:r>
            <w:r>
              <w:rPr>
                <w:rFonts w:ascii="Times New Roman"/>
                <w:b w:val="false"/>
                <w:i w:val="false"/>
                <w:color w:val="000000"/>
                <w:sz w:val="20"/>
              </w:rPr>
              <w:t>
ложе-
</w:t>
            </w:r>
            <w:r>
              <w:br/>
            </w:r>
            <w:r>
              <w:rPr>
                <w:rFonts w:ascii="Times New Roman"/>
                <w:b w:val="false"/>
                <w:i w:val="false"/>
                <w:color w:val="000000"/>
                <w:sz w:val="20"/>
              </w:rPr>
              <w:t>
ние в
</w:t>
            </w:r>
            <w:r>
              <w:br/>
            </w:r>
            <w:r>
              <w:rPr>
                <w:rFonts w:ascii="Times New Roman"/>
                <w:b w:val="false"/>
                <w:i w:val="false"/>
                <w:color w:val="000000"/>
                <w:sz w:val="20"/>
              </w:rPr>
              <w:t>
отдел
</w:t>
            </w:r>
            <w:r>
              <w:br/>
            </w:r>
            <w:r>
              <w:rPr>
                <w:rFonts w:ascii="Times New Roman"/>
                <w:b w:val="false"/>
                <w:i w:val="false"/>
                <w:color w:val="000000"/>
                <w:sz w:val="20"/>
              </w:rPr>
              <w:t>
по
</w:t>
            </w:r>
            <w:r>
              <w:br/>
            </w:r>
            <w:r>
              <w:rPr>
                <w:rFonts w:ascii="Times New Roman"/>
                <w:b w:val="false"/>
                <w:i w:val="false"/>
                <w:color w:val="000000"/>
                <w:sz w:val="20"/>
              </w:rPr>
              <w:t>
вопро-
</w:t>
            </w:r>
            <w:r>
              <w:br/>
            </w:r>
            <w:r>
              <w:rPr>
                <w:rFonts w:ascii="Times New Roman"/>
                <w:b w:val="false"/>
                <w:i w:val="false"/>
                <w:color w:val="000000"/>
                <w:sz w:val="20"/>
              </w:rPr>
              <w:t>
сам
</w:t>
            </w:r>
            <w:r>
              <w:br/>
            </w:r>
            <w:r>
              <w:rPr>
                <w:rFonts w:ascii="Times New Roman"/>
                <w:b w:val="false"/>
                <w:i w:val="false"/>
                <w:color w:val="000000"/>
                <w:sz w:val="20"/>
              </w:rPr>
              <w:t>
право-
</w:t>
            </w:r>
            <w:r>
              <w:br/>
            </w:r>
            <w:r>
              <w:rPr>
                <w:rFonts w:ascii="Times New Roman"/>
                <w:b w:val="false"/>
                <w:i w:val="false"/>
                <w:color w:val="000000"/>
                <w:sz w:val="20"/>
              </w:rPr>
              <w:t>
охра-
</w:t>
            </w:r>
            <w:r>
              <w:br/>
            </w:r>
            <w:r>
              <w:rPr>
                <w:rFonts w:ascii="Times New Roman"/>
                <w:b w:val="false"/>
                <w:i w:val="false"/>
                <w:color w:val="000000"/>
                <w:sz w:val="20"/>
              </w:rPr>
              <w:t>
ните-
</w:t>
            </w:r>
            <w:r>
              <w:br/>
            </w:r>
            <w:r>
              <w:rPr>
                <w:rFonts w:ascii="Times New Roman"/>
                <w:b w:val="false"/>
                <w:i w:val="false"/>
                <w:color w:val="000000"/>
                <w:sz w:val="20"/>
              </w:rPr>
              <w:t>
льной
</w:t>
            </w:r>
            <w:r>
              <w:br/>
            </w:r>
            <w:r>
              <w:rPr>
                <w:rFonts w:ascii="Times New Roman"/>
                <w:b w:val="false"/>
                <w:i w:val="false"/>
                <w:color w:val="000000"/>
                <w:sz w:val="20"/>
              </w:rPr>
              <w:t>
и
</w:t>
            </w:r>
            <w:r>
              <w:br/>
            </w:r>
            <w:r>
              <w:rPr>
                <w:rFonts w:ascii="Times New Roman"/>
                <w:b w:val="false"/>
                <w:i w:val="false"/>
                <w:color w:val="000000"/>
                <w:sz w:val="20"/>
              </w:rPr>
              <w:t>
судеб-
</w:t>
            </w:r>
            <w:r>
              <w:br/>
            </w:r>
            <w:r>
              <w:rPr>
                <w:rFonts w:ascii="Times New Roman"/>
                <w:b w:val="false"/>
                <w:i w:val="false"/>
                <w:color w:val="000000"/>
                <w:sz w:val="20"/>
              </w:rPr>
              <w:t>
ной
</w:t>
            </w:r>
            <w:r>
              <w:br/>
            </w:r>
            <w:r>
              <w:rPr>
                <w:rFonts w:ascii="Times New Roman"/>
                <w:b w:val="false"/>
                <w:i w:val="false"/>
                <w:color w:val="000000"/>
                <w:sz w:val="20"/>
              </w:rPr>
              <w:t>
систе-
</w:t>
            </w:r>
            <w:r>
              <w:br/>
            </w:r>
            <w:r>
              <w:rPr>
                <w:rFonts w:ascii="Times New Roman"/>
                <w:b w:val="false"/>
                <w:i w:val="false"/>
                <w:color w:val="000000"/>
                <w:sz w:val="20"/>
              </w:rPr>
              <w:t>
мы
</w:t>
            </w:r>
            <w:r>
              <w:br/>
            </w:r>
            <w:r>
              <w:rPr>
                <w:rFonts w:ascii="Times New Roman"/>
                <w:b w:val="false"/>
                <w:i w:val="false"/>
                <w:color w:val="000000"/>
                <w:sz w:val="20"/>
              </w:rPr>
              <w:t>
Адми-
</w:t>
            </w:r>
            <w:r>
              <w:br/>
            </w:r>
            <w:r>
              <w:rPr>
                <w:rFonts w:ascii="Times New Roman"/>
                <w:b w:val="false"/>
                <w:i w:val="false"/>
                <w:color w:val="000000"/>
                <w:sz w:val="20"/>
              </w:rPr>
              <w:t>
нист-
</w:t>
            </w:r>
            <w:r>
              <w:br/>
            </w:r>
            <w:r>
              <w:rPr>
                <w:rFonts w:ascii="Times New Roman"/>
                <w:b w:val="false"/>
                <w:i w:val="false"/>
                <w:color w:val="000000"/>
                <w:sz w:val="20"/>
              </w:rPr>
              <w:t>
рации
</w:t>
            </w:r>
            <w:r>
              <w:br/>
            </w:r>
            <w:r>
              <w:rPr>
                <w:rFonts w:ascii="Times New Roman"/>
                <w:b w:val="false"/>
                <w:i w:val="false"/>
                <w:color w:val="000000"/>
                <w:sz w:val="20"/>
              </w:rPr>
              <w:t>
Прези-
</w:t>
            </w:r>
            <w:r>
              <w:br/>
            </w:r>
            <w:r>
              <w:rPr>
                <w:rFonts w:ascii="Times New Roman"/>
                <w:b w:val="false"/>
                <w:i w:val="false"/>
                <w:color w:val="000000"/>
                <w:sz w:val="20"/>
              </w:rPr>
              <w:t>
дента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r>
              <w:br/>
            </w:r>
            <w:r>
              <w:rPr>
                <w:rFonts w:ascii="Times New Roman"/>
                <w:b w:val="false"/>
                <w:i w:val="false"/>
                <w:color w:val="000000"/>
                <w:sz w:val="20"/>
              </w:rPr>
              <w:t>
Гене-
</w:t>
            </w:r>
            <w:r>
              <w:br/>
            </w:r>
            <w:r>
              <w:rPr>
                <w:rFonts w:ascii="Times New Roman"/>
                <w:b w:val="false"/>
                <w:i w:val="false"/>
                <w:color w:val="000000"/>
                <w:sz w:val="20"/>
              </w:rPr>
              <w:t>
раль-
</w:t>
            </w:r>
            <w:r>
              <w:br/>
            </w:r>
            <w:r>
              <w:rPr>
                <w:rFonts w:ascii="Times New Roman"/>
                <w:b w:val="false"/>
                <w:i w:val="false"/>
                <w:color w:val="000000"/>
                <w:sz w:val="20"/>
              </w:rPr>
              <w:t>
ную
</w:t>
            </w:r>
            <w:r>
              <w:br/>
            </w:r>
            <w:r>
              <w:rPr>
                <w:rFonts w:ascii="Times New Roman"/>
                <w:b w:val="false"/>
                <w:i w:val="false"/>
                <w:color w:val="000000"/>
                <w:sz w:val="20"/>
              </w:rPr>
              <w:t>
проку-
</w:t>
            </w:r>
            <w:r>
              <w:br/>
            </w:r>
            <w:r>
              <w:rPr>
                <w:rFonts w:ascii="Times New Roman"/>
                <w:b w:val="false"/>
                <w:i w:val="false"/>
                <w:color w:val="000000"/>
                <w:sz w:val="20"/>
              </w:rPr>
              <w:t>
ратуру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"Управление
</w:t>
            </w:r>
            <w:r>
              <w:br/>
            </w:r>
            <w:r>
              <w:rPr>
                <w:rFonts w:ascii="Times New Roman"/>
                <w:b w:val="false"/>
                <w:i w:val="false"/>
                <w:color w:val="000000"/>
                <w:sz w:val="20"/>
              </w:rPr>
              <w:t>
Агентства РК по
</w:t>
            </w:r>
            <w:r>
              <w:br/>
            </w:r>
            <w:r>
              <w:rPr>
                <w:rFonts w:ascii="Times New Roman"/>
                <w:b w:val="false"/>
                <w:i w:val="false"/>
                <w:color w:val="000000"/>
                <w:sz w:val="20"/>
              </w:rPr>
              <w:t>
делам
</w:t>
            </w:r>
            <w:r>
              <w:br/>
            </w:r>
            <w:r>
              <w:rPr>
                <w:rFonts w:ascii="Times New Roman"/>
                <w:b w:val="false"/>
                <w:i w:val="false"/>
                <w:color w:val="000000"/>
                <w:sz w:val="20"/>
              </w:rPr>
              <w:t>
государственной
</w:t>
            </w:r>
            <w:r>
              <w:br/>
            </w:r>
            <w:r>
              <w:rPr>
                <w:rFonts w:ascii="Times New Roman"/>
                <w:b w:val="false"/>
                <w:i w:val="false"/>
                <w:color w:val="000000"/>
                <w:sz w:val="20"/>
              </w:rPr>
              <w:t>
службы" по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w:t>
            </w:r>
            <w:r>
              <w:br/>
            </w:r>
            <w:r>
              <w:rPr>
                <w:rFonts w:ascii="Times New Roman"/>
                <w:b w:val="false"/>
                <w:i w:val="false"/>
                <w:color w:val="000000"/>
                <w:sz w:val="20"/>
              </w:rPr>
              <w:t>
правоохранительные
</w:t>
            </w:r>
            <w:r>
              <w:br/>
            </w:r>
            <w:r>
              <w:rPr>
                <w:rFonts w:ascii="Times New Roman"/>
                <w:b w:val="false"/>
                <w:i w:val="false"/>
                <w:color w:val="000000"/>
                <w:sz w:val="20"/>
              </w:rPr>
              <w:t>
органы (по
</w:t>
            </w:r>
            <w:r>
              <w:br/>
            </w:r>
            <w:r>
              <w:rPr>
                <w:rFonts w:ascii="Times New Roman"/>
                <w:b w:val="false"/>
                <w:i w:val="false"/>
                <w:color w:val="000000"/>
                <w:sz w:val="20"/>
              </w:rPr>
              <w:t>
согласованию),
</w:t>
            </w:r>
            <w:r>
              <w:br/>
            </w:r>
            <w:r>
              <w:rPr>
                <w:rFonts w:ascii="Times New Roman"/>
                <w:b w:val="false"/>
                <w:i w:val="false"/>
                <w:color w:val="000000"/>
                <w:sz w:val="20"/>
              </w:rPr>
              <w:t>
государственно -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квар-
</w:t>
            </w:r>
            <w:r>
              <w:br/>
            </w:r>
            <w:r>
              <w:rPr>
                <w:rFonts w:ascii="Times New Roman"/>
                <w:b w:val="false"/>
                <w:i w:val="false"/>
                <w:color w:val="000000"/>
                <w:sz w:val="20"/>
              </w:rPr>
              <w:t>
тал
</w:t>
            </w:r>
            <w:r>
              <w:br/>
            </w:r>
            <w:r>
              <w:rPr>
                <w:rFonts w:ascii="Times New Roman"/>
                <w:b w:val="false"/>
                <w:i w:val="false"/>
                <w:color w:val="000000"/>
                <w:sz w:val="20"/>
              </w:rPr>
              <w:t>
2006
</w:t>
            </w:r>
            <w:r>
              <w:br/>
            </w:r>
            <w:r>
              <w:rPr>
                <w:rFonts w:ascii="Times New Roman"/>
                <w:b w:val="false"/>
                <w:i w:val="false"/>
                <w:color w:val="000000"/>
                <w:sz w:val="20"/>
              </w:rPr>
              <w:t>
года.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Совершенствование государственных мер по снижению коррупции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работу по
</w:t>
            </w:r>
            <w:r>
              <w:br/>
            </w:r>
            <w:r>
              <w:rPr>
                <w:rFonts w:ascii="Times New Roman"/>
                <w:b w:val="false"/>
                <w:i w:val="false"/>
                <w:color w:val="000000"/>
                <w:sz w:val="20"/>
              </w:rPr>
              <w:t>
повышению эффективности
</w:t>
            </w:r>
            <w:r>
              <w:br/>
            </w:r>
            <w:r>
              <w:rPr>
                <w:rFonts w:ascii="Times New Roman"/>
                <w:b w:val="false"/>
                <w:i w:val="false"/>
                <w:color w:val="000000"/>
                <w:sz w:val="20"/>
              </w:rPr>
              <w:t>
применения
</w:t>
            </w:r>
            <w:r>
              <w:br/>
            </w:r>
            <w:r>
              <w:rPr>
                <w:rFonts w:ascii="Times New Roman"/>
                <w:b w:val="false"/>
                <w:i w:val="false"/>
                <w:color w:val="000000"/>
                <w:sz w:val="20"/>
              </w:rPr>
              <w:t>
антикоррупционного
</w:t>
            </w:r>
            <w:r>
              <w:br/>
            </w:r>
            <w:r>
              <w:rPr>
                <w:rFonts w:ascii="Times New Roman"/>
                <w:b w:val="false"/>
                <w:i w:val="false"/>
                <w:color w:val="000000"/>
                <w:sz w:val="20"/>
              </w:rPr>
              <w:t>
законодательства,
</w:t>
            </w:r>
            <w:r>
              <w:br/>
            </w:r>
            <w:r>
              <w:rPr>
                <w:rFonts w:ascii="Times New Roman"/>
                <w:b w:val="false"/>
                <w:i w:val="false"/>
                <w:color w:val="000000"/>
                <w:sz w:val="20"/>
              </w:rPr>
              <w:t>
постоянную системную
</w:t>
            </w:r>
            <w:r>
              <w:br/>
            </w:r>
            <w:r>
              <w:rPr>
                <w:rFonts w:ascii="Times New Roman"/>
                <w:b w:val="false"/>
                <w:i w:val="false"/>
                <w:color w:val="000000"/>
                <w:sz w:val="20"/>
              </w:rPr>
              <w:t>
работу по информированию
</w:t>
            </w:r>
            <w:r>
              <w:br/>
            </w:r>
            <w:r>
              <w:rPr>
                <w:rFonts w:ascii="Times New Roman"/>
                <w:b w:val="false"/>
                <w:i w:val="false"/>
                <w:color w:val="000000"/>
                <w:sz w:val="20"/>
              </w:rPr>
              <w:t>
населения о ходе
</w:t>
            </w:r>
            <w:r>
              <w:br/>
            </w:r>
            <w:r>
              <w:rPr>
                <w:rFonts w:ascii="Times New Roman"/>
                <w:b w:val="false"/>
                <w:i w:val="false"/>
                <w:color w:val="000000"/>
                <w:sz w:val="20"/>
              </w:rPr>
              <w:t>
совершенствования
</w:t>
            </w:r>
            <w:r>
              <w:br/>
            </w:r>
            <w:r>
              <w:rPr>
                <w:rFonts w:ascii="Times New Roman"/>
                <w:b w:val="false"/>
                <w:i w:val="false"/>
                <w:color w:val="000000"/>
                <w:sz w:val="20"/>
              </w:rPr>
              <w:t>
антикоррупционного
</w:t>
            </w:r>
            <w:r>
              <w:br/>
            </w:r>
            <w:r>
              <w:rPr>
                <w:rFonts w:ascii="Times New Roman"/>
                <w:b w:val="false"/>
                <w:i w:val="false"/>
                <w:color w:val="000000"/>
                <w:sz w:val="20"/>
              </w:rPr>
              <w:t>
законодательства.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w:t>
            </w:r>
            <w:r>
              <w:br/>
            </w:r>
            <w:r>
              <w:rPr>
                <w:rFonts w:ascii="Times New Roman"/>
                <w:b w:val="false"/>
                <w:i w:val="false"/>
                <w:color w:val="000000"/>
                <w:sz w:val="20"/>
              </w:rPr>
              <w:t>
правоохранительные
</w:t>
            </w:r>
            <w:r>
              <w:br/>
            </w:r>
            <w:r>
              <w:rPr>
                <w:rFonts w:ascii="Times New Roman"/>
                <w:b w:val="false"/>
                <w:i w:val="false"/>
                <w:color w:val="000000"/>
                <w:sz w:val="20"/>
              </w:rPr>
              <w:t>
органы (по
</w:t>
            </w:r>
            <w:r>
              <w:br/>
            </w:r>
            <w:r>
              <w:rPr>
                <w:rFonts w:ascii="Times New Roman"/>
                <w:b w:val="false"/>
                <w:i w:val="false"/>
                <w:color w:val="000000"/>
                <w:sz w:val="20"/>
              </w:rPr>
              <w:t>
согласованию),
</w:t>
            </w:r>
            <w:r>
              <w:br/>
            </w:r>
            <w:r>
              <w:rPr>
                <w:rFonts w:ascii="Times New Roman"/>
                <w:b w:val="false"/>
                <w:i w:val="false"/>
                <w:color w:val="000000"/>
                <w:sz w:val="20"/>
              </w:rPr>
              <w:t>
государственные
</w:t>
            </w:r>
            <w:r>
              <w:br/>
            </w:r>
            <w:r>
              <w:rPr>
                <w:rFonts w:ascii="Times New Roman"/>
                <w:b w:val="false"/>
                <w:i w:val="false"/>
                <w:color w:val="000000"/>
                <w:sz w:val="20"/>
              </w:rPr>
              <w:t>
органы
</w:t>
            </w:r>
            <w:r>
              <w:br/>
            </w:r>
            <w:r>
              <w:rPr>
                <w:rFonts w:ascii="Times New Roman"/>
                <w:b w:val="false"/>
                <w:i w:val="false"/>
                <w:color w:val="000000"/>
                <w:sz w:val="20"/>
              </w:rPr>
              <w:t>
(департаменты,
</w:t>
            </w:r>
            <w:r>
              <w:br/>
            </w:r>
            <w:r>
              <w:rPr>
                <w:rFonts w:ascii="Times New Roman"/>
                <w:b w:val="false"/>
                <w:i w:val="false"/>
                <w:color w:val="000000"/>
                <w:sz w:val="20"/>
              </w:rPr>
              <w:t>
управления)
</w:t>
            </w:r>
            <w:r>
              <w:br/>
            </w:r>
            <w:r>
              <w:rPr>
                <w:rFonts w:ascii="Times New Roman"/>
                <w:b w:val="false"/>
                <w:i w:val="false"/>
                <w:color w:val="000000"/>
                <w:sz w:val="20"/>
              </w:rPr>
              <w:t>
области, акимы
</w:t>
            </w:r>
            <w:r>
              <w:br/>
            </w:r>
            <w:r>
              <w:rPr>
                <w:rFonts w:ascii="Times New Roman"/>
                <w:b w:val="false"/>
                <w:i w:val="false"/>
                <w:color w:val="000000"/>
                <w:sz w:val="20"/>
              </w:rPr>
              <w:t>
городов и районов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и 30
</w:t>
            </w:r>
            <w:r>
              <w:br/>
            </w:r>
            <w:r>
              <w:rPr>
                <w:rFonts w:ascii="Times New Roman"/>
                <w:b w:val="false"/>
                <w:i w:val="false"/>
                <w:color w:val="000000"/>
                <w:sz w:val="20"/>
              </w:rPr>
              <w:t>
июня,
</w:t>
            </w:r>
            <w:r>
              <w:br/>
            </w: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МБ
</w:t>
            </w:r>
          </w:p>
        </w:tc>
      </w:tr>
      <w:tr>
        <w:trPr>
          <w:trHeight w:val="352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Внести изменения и
</w:t>
            </w:r>
            <w:r>
              <w:br/>
            </w:r>
            <w:r>
              <w:rPr>
                <w:rFonts w:ascii="Times New Roman"/>
                <w:b w:val="false"/>
                <w:i w:val="false"/>
                <w:color w:val="000000"/>
                <w:sz w:val="20"/>
              </w:rPr>
              <w:t>
дополнения в Закон
</w:t>
            </w:r>
            <w:r>
              <w:br/>
            </w:r>
            <w:r>
              <w:rPr>
                <w:rFonts w:ascii="Times New Roman"/>
                <w:b w:val="false"/>
                <w:i w:val="false"/>
                <w:color w:val="000000"/>
                <w:sz w:val="20"/>
              </w:rPr>
              <w:t>
Республики Казахстан "О
</w:t>
            </w:r>
            <w:r>
              <w:br/>
            </w:r>
            <w:r>
              <w:rPr>
                <w:rFonts w:ascii="Times New Roman"/>
                <w:b w:val="false"/>
                <w:i w:val="false"/>
                <w:color w:val="000000"/>
                <w:sz w:val="20"/>
              </w:rPr>
              <w:t>
микрокредитных
</w:t>
            </w:r>
            <w:r>
              <w:br/>
            </w:r>
            <w:r>
              <w:rPr>
                <w:rFonts w:ascii="Times New Roman"/>
                <w:b w:val="false"/>
                <w:i w:val="false"/>
                <w:color w:val="000000"/>
                <w:sz w:val="20"/>
              </w:rPr>
              <w:t>
организациях»с целью
</w:t>
            </w:r>
            <w:r>
              <w:br/>
            </w:r>
            <w:r>
              <w:rPr>
                <w:rFonts w:ascii="Times New Roman"/>
                <w:b w:val="false"/>
                <w:i w:val="false"/>
                <w:color w:val="000000"/>
                <w:sz w:val="20"/>
              </w:rPr>
              <w:t>
совершенствования
</w:t>
            </w:r>
            <w:r>
              <w:br/>
            </w:r>
            <w:r>
              <w:rPr>
                <w:rFonts w:ascii="Times New Roman"/>
                <w:b w:val="false"/>
                <w:i w:val="false"/>
                <w:color w:val="000000"/>
                <w:sz w:val="20"/>
              </w:rPr>
              <w:t>
системы
</w:t>
            </w:r>
            <w:r>
              <w:br/>
            </w:r>
            <w:r>
              <w:rPr>
                <w:rFonts w:ascii="Times New Roman"/>
                <w:b w:val="false"/>
                <w:i w:val="false"/>
                <w:color w:val="000000"/>
                <w:sz w:val="20"/>
              </w:rPr>
              <w:t>
микрокредитования,
</w:t>
            </w:r>
            <w:r>
              <w:br/>
            </w:r>
            <w:r>
              <w:rPr>
                <w:rFonts w:ascii="Times New Roman"/>
                <w:b w:val="false"/>
                <w:i w:val="false"/>
                <w:color w:val="000000"/>
                <w:sz w:val="20"/>
              </w:rPr>
              <w:t>
расширения перечня
</w:t>
            </w:r>
            <w:r>
              <w:br/>
            </w:r>
            <w:r>
              <w:rPr>
                <w:rFonts w:ascii="Times New Roman"/>
                <w:b w:val="false"/>
                <w:i w:val="false"/>
                <w:color w:val="000000"/>
                <w:sz w:val="20"/>
              </w:rPr>
              <w:t>
услуг.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
</w:t>
            </w:r>
            <w:r>
              <w:br/>
            </w:r>
            <w:r>
              <w:rPr>
                <w:rFonts w:ascii="Times New Roman"/>
                <w:b w:val="false"/>
                <w:i w:val="false"/>
                <w:color w:val="000000"/>
                <w:sz w:val="20"/>
              </w:rPr>
              <w:t>
ложе-
</w:t>
            </w:r>
            <w:r>
              <w:br/>
            </w:r>
            <w:r>
              <w:rPr>
                <w:rFonts w:ascii="Times New Roman"/>
                <w:b w:val="false"/>
                <w:i w:val="false"/>
                <w:color w:val="000000"/>
                <w:sz w:val="20"/>
              </w:rPr>
              <w:t>
ние в
</w:t>
            </w:r>
            <w:r>
              <w:br/>
            </w:r>
            <w:r>
              <w:rPr>
                <w:rFonts w:ascii="Times New Roman"/>
                <w:b w:val="false"/>
                <w:i w:val="false"/>
                <w:color w:val="000000"/>
                <w:sz w:val="20"/>
              </w:rPr>
              <w:t>
Мини-
</w:t>
            </w:r>
            <w:r>
              <w:br/>
            </w:r>
            <w:r>
              <w:rPr>
                <w:rFonts w:ascii="Times New Roman"/>
                <w:b w:val="false"/>
                <w:i w:val="false"/>
                <w:color w:val="000000"/>
                <w:sz w:val="20"/>
              </w:rPr>
              <w:t>
стер-
</w:t>
            </w:r>
            <w:r>
              <w:br/>
            </w:r>
            <w:r>
              <w:rPr>
                <w:rFonts w:ascii="Times New Roman"/>
                <w:b w:val="false"/>
                <w:i w:val="false"/>
                <w:color w:val="000000"/>
                <w:sz w:val="20"/>
              </w:rPr>
              <w:t>
ство
</w:t>
            </w:r>
            <w:r>
              <w:br/>
            </w:r>
            <w:r>
              <w:rPr>
                <w:rFonts w:ascii="Times New Roman"/>
                <w:b w:val="false"/>
                <w:i w:val="false"/>
                <w:color w:val="000000"/>
                <w:sz w:val="20"/>
              </w:rPr>
              <w:t>
инду-
</w:t>
            </w:r>
            <w:r>
              <w:br/>
            </w:r>
            <w:r>
              <w:rPr>
                <w:rFonts w:ascii="Times New Roman"/>
                <w:b w:val="false"/>
                <w:i w:val="false"/>
                <w:color w:val="000000"/>
                <w:sz w:val="20"/>
              </w:rPr>
              <w:t>
стрии
</w:t>
            </w:r>
            <w:r>
              <w:br/>
            </w:r>
            <w:r>
              <w:rPr>
                <w:rFonts w:ascii="Times New Roman"/>
                <w:b w:val="false"/>
                <w:i w:val="false"/>
                <w:color w:val="000000"/>
                <w:sz w:val="20"/>
              </w:rPr>
              <w:t>
и
</w:t>
            </w:r>
            <w:r>
              <w:br/>
            </w:r>
            <w:r>
              <w:rPr>
                <w:rFonts w:ascii="Times New Roman"/>
                <w:b w:val="false"/>
                <w:i w:val="false"/>
                <w:color w:val="000000"/>
                <w:sz w:val="20"/>
              </w:rPr>
              <w:t>
тор-
</w:t>
            </w:r>
            <w:r>
              <w:br/>
            </w:r>
            <w:r>
              <w:rPr>
                <w:rFonts w:ascii="Times New Roman"/>
                <w:b w:val="false"/>
                <w:i w:val="false"/>
                <w:color w:val="000000"/>
                <w:sz w:val="20"/>
              </w:rPr>
              <w:t>
говли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Департамент
</w:t>
            </w:r>
            <w:r>
              <w:br/>
            </w:r>
            <w:r>
              <w:rPr>
                <w:rFonts w:ascii="Times New Roman"/>
                <w:b w:val="false"/>
                <w:i w:val="false"/>
                <w:color w:val="000000"/>
                <w:sz w:val="20"/>
              </w:rPr>
              <w:t>
экономики и
</w:t>
            </w:r>
            <w:r>
              <w:br/>
            </w:r>
            <w:r>
              <w:rPr>
                <w:rFonts w:ascii="Times New Roman"/>
                <w:b w:val="false"/>
                <w:i w:val="false"/>
                <w:color w:val="000000"/>
                <w:sz w:val="20"/>
              </w:rPr>
              <w:t>
бюджетного
</w:t>
            </w:r>
            <w:r>
              <w:br/>
            </w:r>
            <w:r>
              <w:rPr>
                <w:rFonts w:ascii="Times New Roman"/>
                <w:b w:val="false"/>
                <w:i w:val="false"/>
                <w:color w:val="000000"/>
                <w:sz w:val="20"/>
              </w:rPr>
              <w:t>
планирования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Департамент
</w:t>
            </w:r>
            <w:r>
              <w:br/>
            </w:r>
            <w:r>
              <w:rPr>
                <w:rFonts w:ascii="Times New Roman"/>
                <w:b w:val="false"/>
                <w:i w:val="false"/>
                <w:color w:val="000000"/>
                <w:sz w:val="20"/>
              </w:rPr>
              <w:t>
предприниматель-
</w:t>
            </w:r>
            <w:r>
              <w:br/>
            </w:r>
            <w:r>
              <w:rPr>
                <w:rFonts w:ascii="Times New Roman"/>
                <w:b w:val="false"/>
                <w:i w:val="false"/>
                <w:color w:val="000000"/>
                <w:sz w:val="20"/>
              </w:rPr>
              <w:t>
ства и промышленности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Департамент
</w:t>
            </w:r>
            <w:r>
              <w:br/>
            </w:r>
            <w:r>
              <w:rPr>
                <w:rFonts w:ascii="Times New Roman"/>
                <w:b w:val="false"/>
                <w:i w:val="false"/>
                <w:color w:val="000000"/>
                <w:sz w:val="20"/>
              </w:rPr>
              <w:t>
координации
</w:t>
            </w:r>
            <w:r>
              <w:br/>
            </w:r>
            <w:r>
              <w:rPr>
                <w:rFonts w:ascii="Times New Roman"/>
                <w:b w:val="false"/>
                <w:i w:val="false"/>
                <w:color w:val="000000"/>
                <w:sz w:val="20"/>
              </w:rPr>
              <w:t>
занятости и
</w:t>
            </w:r>
            <w:r>
              <w:br/>
            </w:r>
            <w:r>
              <w:rPr>
                <w:rFonts w:ascii="Times New Roman"/>
                <w:b w:val="false"/>
                <w:i w:val="false"/>
                <w:color w:val="000000"/>
                <w:sz w:val="20"/>
              </w:rPr>
              <w:t>
социальных
</w:t>
            </w:r>
            <w:r>
              <w:br/>
            </w:r>
            <w:r>
              <w:rPr>
                <w:rFonts w:ascii="Times New Roman"/>
                <w:b w:val="false"/>
                <w:i w:val="false"/>
                <w:color w:val="000000"/>
                <w:sz w:val="20"/>
              </w:rPr>
              <w:t>
программ
</w:t>
            </w:r>
            <w:r>
              <w:br/>
            </w:r>
            <w:r>
              <w:rPr>
                <w:rFonts w:ascii="Times New Roman"/>
                <w:b w:val="false"/>
                <w:i w:val="false"/>
                <w:color w:val="000000"/>
                <w:sz w:val="20"/>
              </w:rPr>
              <w:t>
Костанайской
</w:t>
            </w:r>
            <w:r>
              <w:br/>
            </w:r>
            <w:r>
              <w:rPr>
                <w:rFonts w:ascii="Times New Roman"/>
                <w:b w:val="false"/>
                <w:i w:val="false"/>
                <w:color w:val="000000"/>
                <w:sz w:val="20"/>
              </w:rPr>
              <w:t>
области,
</w:t>
            </w:r>
            <w:r>
              <w:br/>
            </w:r>
            <w:r>
              <w:rPr>
                <w:rFonts w:ascii="Times New Roman"/>
                <w:b w:val="false"/>
                <w:i w:val="false"/>
                <w:color w:val="000000"/>
                <w:sz w:val="20"/>
              </w:rPr>
              <w:t>
государственные
</w:t>
            </w:r>
            <w:r>
              <w:br/>
            </w:r>
            <w:r>
              <w:rPr>
                <w:rFonts w:ascii="Times New Roman"/>
                <w:b w:val="false"/>
                <w:i w:val="false"/>
                <w:color w:val="000000"/>
                <w:sz w:val="20"/>
              </w:rPr>
              <w:t>
органы
</w:t>
            </w:r>
            <w:r>
              <w:br/>
            </w:r>
            <w:r>
              <w:rPr>
                <w:rFonts w:ascii="Times New Roman"/>
                <w:b w:val="false"/>
                <w:i w:val="false"/>
                <w:color w:val="000000"/>
                <w:sz w:val="20"/>
              </w:rPr>
              <w:t>
(департаменты и
</w:t>
            </w:r>
            <w:r>
              <w:br/>
            </w:r>
            <w:r>
              <w:rPr>
                <w:rFonts w:ascii="Times New Roman"/>
                <w:b w:val="false"/>
                <w:i w:val="false"/>
                <w:color w:val="000000"/>
                <w:sz w:val="20"/>
              </w:rPr>
              <w:t>
управления)
</w:t>
            </w:r>
            <w:r>
              <w:br/>
            </w:r>
            <w:r>
              <w:rPr>
                <w:rFonts w:ascii="Times New Roman"/>
                <w:b w:val="false"/>
                <w:i w:val="false"/>
                <w:color w:val="000000"/>
                <w:sz w:val="20"/>
              </w:rPr>
              <w:t>
области, акимы
</w:t>
            </w:r>
            <w:r>
              <w:br/>
            </w:r>
            <w:r>
              <w:rPr>
                <w:rFonts w:ascii="Times New Roman"/>
                <w:b w:val="false"/>
                <w:i w:val="false"/>
                <w:color w:val="000000"/>
                <w:sz w:val="20"/>
              </w:rPr>
              <w:t>
городов и районов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квар-
</w:t>
            </w:r>
            <w:r>
              <w:br/>
            </w:r>
            <w:r>
              <w:rPr>
                <w:rFonts w:ascii="Times New Roman"/>
                <w:b w:val="false"/>
                <w:i w:val="false"/>
                <w:color w:val="000000"/>
                <w:sz w:val="20"/>
              </w:rPr>
              <w:t>
тал
</w:t>
            </w:r>
            <w:r>
              <w:br/>
            </w:r>
            <w:r>
              <w:rPr>
                <w:rFonts w:ascii="Times New Roman"/>
                <w:b w:val="false"/>
                <w:i w:val="false"/>
                <w:color w:val="000000"/>
                <w:sz w:val="20"/>
              </w:rPr>
              <w:t>
2006
</w:t>
            </w:r>
            <w:r>
              <w:br/>
            </w:r>
            <w:r>
              <w:rPr>
                <w:rFonts w:ascii="Times New Roman"/>
                <w:b w:val="false"/>
                <w:i w:val="false"/>
                <w:color w:val="000000"/>
                <w:sz w:val="20"/>
              </w:rPr>
              <w:t>
года.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эффективность
</w:t>
            </w:r>
            <w:r>
              <w:br/>
            </w:r>
            <w:r>
              <w:rPr>
                <w:rFonts w:ascii="Times New Roman"/>
                <w:b w:val="false"/>
                <w:i w:val="false"/>
                <w:color w:val="000000"/>
                <w:sz w:val="20"/>
              </w:rPr>
              <w:t>
финансового контроля за
</w:t>
            </w:r>
            <w:r>
              <w:br/>
            </w:r>
            <w:r>
              <w:rPr>
                <w:rFonts w:ascii="Times New Roman"/>
                <w:b w:val="false"/>
                <w:i w:val="false"/>
                <w:color w:val="000000"/>
                <w:sz w:val="20"/>
              </w:rPr>
              <w:t>
ходом приватизации
</w:t>
            </w:r>
            <w:r>
              <w:br/>
            </w:r>
            <w:r>
              <w:rPr>
                <w:rFonts w:ascii="Times New Roman"/>
                <w:b w:val="false"/>
                <w:i w:val="false"/>
                <w:color w:val="000000"/>
                <w:sz w:val="20"/>
              </w:rPr>
              <w:t>
государственного
</w:t>
            </w:r>
            <w:r>
              <w:br/>
            </w:r>
            <w:r>
              <w:rPr>
                <w:rFonts w:ascii="Times New Roman"/>
                <w:b w:val="false"/>
                <w:i w:val="false"/>
                <w:color w:val="000000"/>
                <w:sz w:val="20"/>
              </w:rPr>
              <w:t>
имущества и надзора за
</w:t>
            </w:r>
            <w:r>
              <w:br/>
            </w:r>
            <w:r>
              <w:rPr>
                <w:rFonts w:ascii="Times New Roman"/>
                <w:b w:val="false"/>
                <w:i w:val="false"/>
                <w:color w:val="000000"/>
                <w:sz w:val="20"/>
              </w:rPr>
              <w:t>
законностью
</w:t>
            </w:r>
            <w:r>
              <w:br/>
            </w:r>
            <w:r>
              <w:rPr>
                <w:rFonts w:ascii="Times New Roman"/>
                <w:b w:val="false"/>
                <w:i w:val="false"/>
                <w:color w:val="000000"/>
                <w:sz w:val="20"/>
              </w:rPr>
              <w:t>
разгосударствления.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
</w:t>
            </w:r>
            <w:r>
              <w:br/>
            </w:r>
            <w:r>
              <w:rPr>
                <w:rFonts w:ascii="Times New Roman"/>
                <w:b w:val="false"/>
                <w:i w:val="false"/>
                <w:color w:val="000000"/>
                <w:sz w:val="20"/>
              </w:rPr>
              <w:t>
иалы
</w:t>
            </w:r>
            <w:r>
              <w:br/>
            </w:r>
            <w:r>
              <w:rPr>
                <w:rFonts w:ascii="Times New Roman"/>
                <w:b w:val="false"/>
                <w:i w:val="false"/>
                <w:color w:val="000000"/>
                <w:sz w:val="20"/>
              </w:rPr>
              <w:t>
про-
</w:t>
            </w:r>
            <w:r>
              <w:br/>
            </w:r>
            <w:r>
              <w:rPr>
                <w:rFonts w:ascii="Times New Roman"/>
                <w:b w:val="false"/>
                <w:i w:val="false"/>
                <w:color w:val="000000"/>
                <w:sz w:val="20"/>
              </w:rPr>
              <w:t>
верок,
</w:t>
            </w:r>
            <w:r>
              <w:br/>
            </w:r>
            <w:r>
              <w:rPr>
                <w:rFonts w:ascii="Times New Roman"/>
                <w:b w:val="false"/>
                <w:i w:val="false"/>
                <w:color w:val="000000"/>
                <w:sz w:val="20"/>
              </w:rPr>
              <w:t>
акты
</w:t>
            </w:r>
            <w:r>
              <w:br/>
            </w:r>
            <w:r>
              <w:rPr>
                <w:rFonts w:ascii="Times New Roman"/>
                <w:b w:val="false"/>
                <w:i w:val="false"/>
                <w:color w:val="000000"/>
                <w:sz w:val="20"/>
              </w:rPr>
              <w:t>
проку-
</w:t>
            </w:r>
            <w:r>
              <w:br/>
            </w:r>
            <w:r>
              <w:rPr>
                <w:rFonts w:ascii="Times New Roman"/>
                <w:b w:val="false"/>
                <w:i w:val="false"/>
                <w:color w:val="000000"/>
                <w:sz w:val="20"/>
              </w:rPr>
              <w:t>
рор-
</w:t>
            </w:r>
            <w:r>
              <w:br/>
            </w:r>
            <w:r>
              <w:rPr>
                <w:rFonts w:ascii="Times New Roman"/>
                <w:b w:val="false"/>
                <w:i w:val="false"/>
                <w:color w:val="000000"/>
                <w:sz w:val="20"/>
              </w:rPr>
              <w:t>
ского
</w:t>
            </w:r>
            <w:r>
              <w:br/>
            </w:r>
            <w:r>
              <w:rPr>
                <w:rFonts w:ascii="Times New Roman"/>
                <w:b w:val="false"/>
                <w:i w:val="false"/>
                <w:color w:val="000000"/>
                <w:sz w:val="20"/>
              </w:rPr>
              <w:t>
реаги-
</w:t>
            </w:r>
            <w:r>
              <w:br/>
            </w:r>
            <w:r>
              <w:rPr>
                <w:rFonts w:ascii="Times New Roman"/>
                <w:b w:val="false"/>
                <w:i w:val="false"/>
                <w:color w:val="000000"/>
                <w:sz w:val="20"/>
              </w:rPr>
              <w:t>
рова-
</w:t>
            </w:r>
            <w:r>
              <w:br/>
            </w:r>
            <w:r>
              <w:rPr>
                <w:rFonts w:ascii="Times New Roman"/>
                <w:b w:val="false"/>
                <w:i w:val="false"/>
                <w:color w:val="000000"/>
                <w:sz w:val="20"/>
              </w:rPr>
              <w:t>
ния,
</w:t>
            </w:r>
            <w:r>
              <w:br/>
            </w:r>
            <w:r>
              <w:rPr>
                <w:rFonts w:ascii="Times New Roman"/>
                <w:b w:val="false"/>
                <w:i w:val="false"/>
                <w:color w:val="000000"/>
                <w:sz w:val="20"/>
              </w:rPr>
              <w:t>
ифор-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Костанайский
</w:t>
            </w:r>
            <w:r>
              <w:br/>
            </w:r>
            <w:r>
              <w:rPr>
                <w:rFonts w:ascii="Times New Roman"/>
                <w:b w:val="false"/>
                <w:i w:val="false"/>
                <w:color w:val="000000"/>
                <w:sz w:val="20"/>
              </w:rPr>
              <w:t>
территориальный
</w:t>
            </w:r>
            <w:r>
              <w:br/>
            </w:r>
            <w:r>
              <w:rPr>
                <w:rFonts w:ascii="Times New Roman"/>
                <w:b w:val="false"/>
                <w:i w:val="false"/>
                <w:color w:val="000000"/>
                <w:sz w:val="20"/>
              </w:rPr>
              <w:t>
комитет
</w:t>
            </w:r>
            <w:r>
              <w:br/>
            </w:r>
            <w:r>
              <w:rPr>
                <w:rFonts w:ascii="Times New Roman"/>
                <w:b w:val="false"/>
                <w:i w:val="false"/>
                <w:color w:val="000000"/>
                <w:sz w:val="20"/>
              </w:rPr>
              <w:t>
госимущества и
</w:t>
            </w:r>
            <w:r>
              <w:br/>
            </w:r>
            <w:r>
              <w:rPr>
                <w:rFonts w:ascii="Times New Roman"/>
                <w:b w:val="false"/>
                <w:i w:val="false"/>
                <w:color w:val="000000"/>
                <w:sz w:val="20"/>
              </w:rPr>
              <w:t>
приватизации»(по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Разработать меры по
</w:t>
            </w:r>
            <w:r>
              <w:br/>
            </w:r>
            <w:r>
              <w:rPr>
                <w:rFonts w:ascii="Times New Roman"/>
                <w:b w:val="false"/>
                <w:i w:val="false"/>
                <w:color w:val="000000"/>
                <w:sz w:val="20"/>
              </w:rPr>
              <w:t>
обеспечению открытости,
</w:t>
            </w:r>
            <w:r>
              <w:br/>
            </w:r>
            <w:r>
              <w:rPr>
                <w:rFonts w:ascii="Times New Roman"/>
                <w:b w:val="false"/>
                <w:i w:val="false"/>
                <w:color w:val="000000"/>
                <w:sz w:val="20"/>
              </w:rPr>
              <w:t>
прозрачности при
</w:t>
            </w:r>
            <w:r>
              <w:br/>
            </w:r>
            <w:r>
              <w:rPr>
                <w:rFonts w:ascii="Times New Roman"/>
                <w:b w:val="false"/>
                <w:i w:val="false"/>
                <w:color w:val="000000"/>
                <w:sz w:val="20"/>
              </w:rPr>
              <w:t>
заключении контрактов с
</w:t>
            </w:r>
            <w:r>
              <w:br/>
            </w:r>
            <w:r>
              <w:rPr>
                <w:rFonts w:ascii="Times New Roman"/>
                <w:b w:val="false"/>
                <w:i w:val="false"/>
                <w:color w:val="000000"/>
                <w:sz w:val="20"/>
              </w:rPr>
              <w:t>
иностранными компаниями
</w:t>
            </w:r>
            <w:r>
              <w:br/>
            </w:r>
            <w:r>
              <w:rPr>
                <w:rFonts w:ascii="Times New Roman"/>
                <w:b w:val="false"/>
                <w:i w:val="false"/>
                <w:color w:val="000000"/>
                <w:sz w:val="20"/>
              </w:rPr>
              <w:t>
при освоении недр,
</w:t>
            </w:r>
            <w:r>
              <w:br/>
            </w:r>
            <w:r>
              <w:rPr>
                <w:rFonts w:ascii="Times New Roman"/>
                <w:b w:val="false"/>
                <w:i w:val="false"/>
                <w:color w:val="000000"/>
                <w:sz w:val="20"/>
              </w:rPr>
              <w:t>
природных запасов,
</w:t>
            </w:r>
            <w:r>
              <w:br/>
            </w:r>
            <w:r>
              <w:rPr>
                <w:rFonts w:ascii="Times New Roman"/>
                <w:b w:val="false"/>
                <w:i w:val="false"/>
                <w:color w:val="000000"/>
                <w:sz w:val="20"/>
              </w:rPr>
              <w:t>
переработки сырья, за
</w:t>
            </w:r>
            <w:r>
              <w:br/>
            </w:r>
            <w:r>
              <w:rPr>
                <w:rFonts w:ascii="Times New Roman"/>
                <w:b w:val="false"/>
                <w:i w:val="false"/>
                <w:color w:val="000000"/>
                <w:sz w:val="20"/>
              </w:rPr>
              <w:t>
исключением не
</w:t>
            </w:r>
            <w:r>
              <w:br/>
            </w:r>
            <w:r>
              <w:rPr>
                <w:rFonts w:ascii="Times New Roman"/>
                <w:b w:val="false"/>
                <w:i w:val="false"/>
                <w:color w:val="000000"/>
                <w:sz w:val="20"/>
              </w:rPr>
              <w:t>
подлежащих разглашению в
</w:t>
            </w:r>
            <w:r>
              <w:br/>
            </w:r>
            <w:r>
              <w:rPr>
                <w:rFonts w:ascii="Times New Roman"/>
                <w:b w:val="false"/>
                <w:i w:val="false"/>
                <w:color w:val="000000"/>
                <w:sz w:val="20"/>
              </w:rPr>
              <w:t>
соответствии с
</w:t>
            </w:r>
            <w:r>
              <w:br/>
            </w:r>
            <w:r>
              <w:rPr>
                <w:rFonts w:ascii="Times New Roman"/>
                <w:b w:val="false"/>
                <w:i w:val="false"/>
                <w:color w:val="000000"/>
                <w:sz w:val="20"/>
              </w:rPr>
              <w:t>
действующим
</w:t>
            </w:r>
            <w:r>
              <w:br/>
            </w:r>
            <w:r>
              <w:rPr>
                <w:rFonts w:ascii="Times New Roman"/>
                <w:b w:val="false"/>
                <w:i w:val="false"/>
                <w:color w:val="000000"/>
                <w:sz w:val="20"/>
              </w:rPr>
              <w:t>
законодательством.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в
</w:t>
            </w:r>
            <w:r>
              <w:br/>
            </w:r>
            <w:r>
              <w:rPr>
                <w:rFonts w:ascii="Times New Roman"/>
                <w:b w:val="false"/>
                <w:i w:val="false"/>
                <w:color w:val="000000"/>
                <w:sz w:val="20"/>
              </w:rPr>
              <w:t>
Агент-
</w:t>
            </w:r>
            <w:r>
              <w:br/>
            </w:r>
            <w:r>
              <w:rPr>
                <w:rFonts w:ascii="Times New Roman"/>
                <w:b w:val="false"/>
                <w:i w:val="false"/>
                <w:color w:val="000000"/>
                <w:sz w:val="20"/>
              </w:rPr>
              <w:t>
ство
</w:t>
            </w:r>
            <w:r>
              <w:br/>
            </w:r>
            <w:r>
              <w:rPr>
                <w:rFonts w:ascii="Times New Roman"/>
                <w:b w:val="false"/>
                <w:i w:val="false"/>
                <w:color w:val="000000"/>
                <w:sz w:val="20"/>
              </w:rPr>
              <w:t>
по
</w:t>
            </w:r>
            <w:r>
              <w:br/>
            </w:r>
            <w:r>
              <w:rPr>
                <w:rFonts w:ascii="Times New Roman"/>
                <w:b w:val="false"/>
                <w:i w:val="false"/>
                <w:color w:val="000000"/>
                <w:sz w:val="20"/>
              </w:rPr>
              <w:t>
борьбе
</w:t>
            </w:r>
            <w:r>
              <w:br/>
            </w:r>
            <w:r>
              <w:rPr>
                <w:rFonts w:ascii="Times New Roman"/>
                <w:b w:val="false"/>
                <w:i w:val="false"/>
                <w:color w:val="000000"/>
                <w:sz w:val="20"/>
              </w:rPr>
              <w:t>
с
</w:t>
            </w:r>
            <w:r>
              <w:br/>
            </w:r>
            <w:r>
              <w:rPr>
                <w:rFonts w:ascii="Times New Roman"/>
                <w:b w:val="false"/>
                <w:i w:val="false"/>
                <w:color w:val="000000"/>
                <w:sz w:val="20"/>
              </w:rPr>
              <w:t>
эконо-
</w:t>
            </w:r>
            <w:r>
              <w:br/>
            </w:r>
            <w:r>
              <w:rPr>
                <w:rFonts w:ascii="Times New Roman"/>
                <w:b w:val="false"/>
                <w:i w:val="false"/>
                <w:color w:val="000000"/>
                <w:sz w:val="20"/>
              </w:rPr>
              <w:t>
миче-
</w:t>
            </w:r>
            <w:r>
              <w:br/>
            </w:r>
            <w:r>
              <w:rPr>
                <w:rFonts w:ascii="Times New Roman"/>
                <w:b w:val="false"/>
                <w:i w:val="false"/>
                <w:color w:val="000000"/>
                <w:sz w:val="20"/>
              </w:rPr>
              <w:t>
ской и
</w:t>
            </w:r>
            <w:r>
              <w:br/>
            </w:r>
            <w:r>
              <w:rPr>
                <w:rFonts w:ascii="Times New Roman"/>
                <w:b w:val="false"/>
                <w:i w:val="false"/>
                <w:color w:val="000000"/>
                <w:sz w:val="20"/>
              </w:rPr>
              <w:t>
корру-
</w:t>
            </w:r>
            <w:r>
              <w:br/>
            </w:r>
            <w:r>
              <w:rPr>
                <w:rFonts w:ascii="Times New Roman"/>
                <w:b w:val="false"/>
                <w:i w:val="false"/>
                <w:color w:val="000000"/>
                <w:sz w:val="20"/>
              </w:rPr>
              <w:t>
пцион-
</w:t>
            </w:r>
            <w:r>
              <w:br/>
            </w:r>
            <w:r>
              <w:rPr>
                <w:rFonts w:ascii="Times New Roman"/>
                <w:b w:val="false"/>
                <w:i w:val="false"/>
                <w:color w:val="000000"/>
                <w:sz w:val="20"/>
              </w:rPr>
              <w:t>
ной
</w:t>
            </w:r>
            <w:r>
              <w:br/>
            </w:r>
            <w:r>
              <w:rPr>
                <w:rFonts w:ascii="Times New Roman"/>
                <w:b w:val="false"/>
                <w:i w:val="false"/>
                <w:color w:val="000000"/>
                <w:sz w:val="20"/>
              </w:rPr>
              <w:t>
прес-
</w:t>
            </w:r>
            <w:r>
              <w:br/>
            </w:r>
            <w:r>
              <w:rPr>
                <w:rFonts w:ascii="Times New Roman"/>
                <w:b w:val="false"/>
                <w:i w:val="false"/>
                <w:color w:val="000000"/>
                <w:sz w:val="20"/>
              </w:rPr>
              <w:t>
тупно-
</w:t>
            </w:r>
            <w:r>
              <w:br/>
            </w:r>
            <w:r>
              <w:rPr>
                <w:rFonts w:ascii="Times New Roman"/>
                <w:b w:val="false"/>
                <w:i w:val="false"/>
                <w:color w:val="000000"/>
                <w:sz w:val="20"/>
              </w:rPr>
              <w:t>
стью
</w:t>
            </w:r>
            <w:r>
              <w:br/>
            </w:r>
            <w:r>
              <w:rPr>
                <w:rFonts w:ascii="Times New Roman"/>
                <w:b w:val="false"/>
                <w:i w:val="false"/>
                <w:color w:val="000000"/>
                <w:sz w:val="20"/>
              </w:rPr>
              <w:t>
(фи-
</w:t>
            </w:r>
            <w:r>
              <w:br/>
            </w:r>
            <w:r>
              <w:rPr>
                <w:rFonts w:ascii="Times New Roman"/>
                <w:b w:val="false"/>
                <w:i w:val="false"/>
                <w:color w:val="000000"/>
                <w:sz w:val="20"/>
              </w:rPr>
              <w:t>
нансо-
</w:t>
            </w:r>
            <w:r>
              <w:br/>
            </w:r>
            <w:r>
              <w:rPr>
                <w:rFonts w:ascii="Times New Roman"/>
                <w:b w:val="false"/>
                <w:i w:val="false"/>
                <w:color w:val="000000"/>
                <w:sz w:val="20"/>
              </w:rPr>
              <w:t>
вая
</w:t>
            </w:r>
            <w:r>
              <w:br/>
            </w:r>
            <w:r>
              <w:rPr>
                <w:rFonts w:ascii="Times New Roman"/>
                <w:b w:val="false"/>
                <w:i w:val="false"/>
                <w:color w:val="000000"/>
                <w:sz w:val="20"/>
              </w:rPr>
              <w:t>
поли-
</w:t>
            </w:r>
            <w:r>
              <w:br/>
            </w:r>
            <w:r>
              <w:rPr>
                <w:rFonts w:ascii="Times New Roman"/>
                <w:b w:val="false"/>
                <w:i w:val="false"/>
                <w:color w:val="000000"/>
                <w:sz w:val="20"/>
              </w:rPr>
              <w:t>
ция)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Департамент
</w:t>
            </w:r>
            <w:r>
              <w:br/>
            </w:r>
            <w:r>
              <w:rPr>
                <w:rFonts w:ascii="Times New Roman"/>
                <w:b w:val="false"/>
                <w:i w:val="false"/>
                <w:color w:val="000000"/>
                <w:sz w:val="20"/>
              </w:rPr>
              <w:t>
экономики и
</w:t>
            </w:r>
            <w:r>
              <w:br/>
            </w:r>
            <w:r>
              <w:rPr>
                <w:rFonts w:ascii="Times New Roman"/>
                <w:b w:val="false"/>
                <w:i w:val="false"/>
                <w:color w:val="000000"/>
                <w:sz w:val="20"/>
              </w:rPr>
              <w:t>
бюджетного
</w:t>
            </w:r>
            <w:r>
              <w:br/>
            </w:r>
            <w:r>
              <w:rPr>
                <w:rFonts w:ascii="Times New Roman"/>
                <w:b w:val="false"/>
                <w:i w:val="false"/>
                <w:color w:val="000000"/>
                <w:sz w:val="20"/>
              </w:rPr>
              <w:t>
планирования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Департамент
</w:t>
            </w:r>
            <w:r>
              <w:br/>
            </w:r>
            <w:r>
              <w:rPr>
                <w:rFonts w:ascii="Times New Roman"/>
                <w:b w:val="false"/>
                <w:i w:val="false"/>
                <w:color w:val="000000"/>
                <w:sz w:val="20"/>
              </w:rPr>
              <w:t>
предприниматель-
</w:t>
            </w:r>
            <w:r>
              <w:br/>
            </w:r>
            <w:r>
              <w:rPr>
                <w:rFonts w:ascii="Times New Roman"/>
                <w:b w:val="false"/>
                <w:i w:val="false"/>
                <w:color w:val="000000"/>
                <w:sz w:val="20"/>
              </w:rPr>
              <w:t>
ства и
</w:t>
            </w:r>
            <w:r>
              <w:br/>
            </w:r>
            <w:r>
              <w:rPr>
                <w:rFonts w:ascii="Times New Roman"/>
                <w:b w:val="false"/>
                <w:i w:val="false"/>
                <w:color w:val="000000"/>
                <w:sz w:val="20"/>
              </w:rPr>
              <w:t>
промышленности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Департамент
</w:t>
            </w:r>
            <w:r>
              <w:br/>
            </w:r>
            <w:r>
              <w:rPr>
                <w:rFonts w:ascii="Times New Roman"/>
                <w:b w:val="false"/>
                <w:i w:val="false"/>
                <w:color w:val="000000"/>
                <w:sz w:val="20"/>
              </w:rPr>
              <w:t>
сельского
</w:t>
            </w:r>
            <w:r>
              <w:br/>
            </w:r>
            <w:r>
              <w:rPr>
                <w:rFonts w:ascii="Times New Roman"/>
                <w:b w:val="false"/>
                <w:i w:val="false"/>
                <w:color w:val="000000"/>
                <w:sz w:val="20"/>
              </w:rPr>
              <w:t>
хозяйства
</w:t>
            </w:r>
            <w:r>
              <w:br/>
            </w:r>
            <w:r>
              <w:rPr>
                <w:rFonts w:ascii="Times New Roman"/>
                <w:b w:val="false"/>
                <w:i w:val="false"/>
                <w:color w:val="000000"/>
                <w:sz w:val="20"/>
              </w:rPr>
              <w:t>
Костанайской
</w:t>
            </w:r>
            <w:r>
              <w:br/>
            </w:r>
            <w:r>
              <w:rPr>
                <w:rFonts w:ascii="Times New Roman"/>
                <w:b w:val="false"/>
                <w:i w:val="false"/>
                <w:color w:val="000000"/>
                <w:sz w:val="20"/>
              </w:rPr>
              <w:t>
области,
</w:t>
            </w:r>
            <w:r>
              <w:br/>
            </w:r>
            <w:r>
              <w:rPr>
                <w:rFonts w:ascii="Times New Roman"/>
                <w:b w:val="false"/>
                <w:i w:val="false"/>
                <w:color w:val="000000"/>
                <w:sz w:val="20"/>
              </w:rPr>
              <w:t>
государственные
</w:t>
            </w:r>
            <w:r>
              <w:br/>
            </w:r>
            <w:r>
              <w:rPr>
                <w:rFonts w:ascii="Times New Roman"/>
                <w:b w:val="false"/>
                <w:i w:val="false"/>
                <w:color w:val="000000"/>
                <w:sz w:val="20"/>
              </w:rPr>
              <w:t>
органы
</w:t>
            </w:r>
            <w:r>
              <w:br/>
            </w:r>
            <w:r>
              <w:rPr>
                <w:rFonts w:ascii="Times New Roman"/>
                <w:b w:val="false"/>
                <w:i w:val="false"/>
                <w:color w:val="000000"/>
                <w:sz w:val="20"/>
              </w:rPr>
              <w:t>
(департаменты и
</w:t>
            </w:r>
            <w:r>
              <w:br/>
            </w:r>
            <w:r>
              <w:rPr>
                <w:rFonts w:ascii="Times New Roman"/>
                <w:b w:val="false"/>
                <w:i w:val="false"/>
                <w:color w:val="000000"/>
                <w:sz w:val="20"/>
              </w:rPr>
              <w:t>
управления
</w:t>
            </w:r>
            <w:r>
              <w:br/>
            </w:r>
            <w:r>
              <w:rPr>
                <w:rFonts w:ascii="Times New Roman"/>
                <w:b w:val="false"/>
                <w:i w:val="false"/>
                <w:color w:val="000000"/>
                <w:sz w:val="20"/>
              </w:rPr>
              <w:t>
области), акимы
</w:t>
            </w:r>
            <w:r>
              <w:br/>
            </w:r>
            <w:r>
              <w:rPr>
                <w:rFonts w:ascii="Times New Roman"/>
                <w:b w:val="false"/>
                <w:i w:val="false"/>
                <w:color w:val="000000"/>
                <w:sz w:val="20"/>
              </w:rPr>
              <w:t>
городов и районов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июня
</w:t>
            </w:r>
            <w:r>
              <w:br/>
            </w:r>
            <w:r>
              <w:rPr>
                <w:rFonts w:ascii="Times New Roman"/>
                <w:b w:val="false"/>
                <w:i w:val="false"/>
                <w:color w:val="000000"/>
                <w:sz w:val="20"/>
              </w:rPr>
              <w:t>
2008
</w:t>
            </w:r>
            <w:r>
              <w:br/>
            </w:r>
            <w:r>
              <w:rPr>
                <w:rFonts w:ascii="Times New Roman"/>
                <w:b w:val="false"/>
                <w:i w:val="false"/>
                <w:color w:val="000000"/>
                <w:sz w:val="20"/>
              </w:rPr>
              <w:t>
года.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Проводить  работу по сокращению лицензируемых видов деятельности и разрешительных функций государственных органов, а также упрощению порядка получения лицензии и разрешений.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Уполномоченные государственные органы (департаменты и управления) области, акимы городов и районов.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2007
</w:t>
            </w:r>
            <w:r>
              <w:br/>
            </w:r>
            <w:r>
              <w:rPr>
                <w:rFonts w:ascii="Times New Roman"/>
                <w:b w:val="false"/>
                <w:i w:val="false"/>
                <w:color w:val="000000"/>
                <w:sz w:val="20"/>
              </w:rPr>
              <w:t>
годы,
</w:t>
            </w:r>
            <w:r>
              <w:br/>
            </w: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441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Осуществлять проверки соблюдения государственными служащими и иными лицами, уполномоченными на выполнение государственных функций, требований статей 9, 10, 11, 12, 13 Закона Республики Казахстан "О борьбе с коррупцией".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
</w:t>
            </w:r>
            <w:r>
              <w:br/>
            </w:r>
            <w:r>
              <w:rPr>
                <w:rFonts w:ascii="Times New Roman"/>
                <w:b w:val="false"/>
                <w:i w:val="false"/>
                <w:color w:val="000000"/>
                <w:sz w:val="20"/>
              </w:rPr>
              <w:t>
иалы
</w:t>
            </w:r>
            <w:r>
              <w:br/>
            </w:r>
            <w:r>
              <w:rPr>
                <w:rFonts w:ascii="Times New Roman"/>
                <w:b w:val="false"/>
                <w:i w:val="false"/>
                <w:color w:val="000000"/>
                <w:sz w:val="20"/>
              </w:rPr>
              <w:t>
прове-
</w:t>
            </w:r>
            <w:r>
              <w:br/>
            </w:r>
            <w:r>
              <w:rPr>
                <w:rFonts w:ascii="Times New Roman"/>
                <w:b w:val="false"/>
                <w:i w:val="false"/>
                <w:color w:val="000000"/>
                <w:sz w:val="20"/>
              </w:rPr>
              <w:t>
рок,
</w:t>
            </w:r>
            <w:r>
              <w:br/>
            </w:r>
            <w:r>
              <w:rPr>
                <w:rFonts w:ascii="Times New Roman"/>
                <w:b w:val="false"/>
                <w:i w:val="false"/>
                <w:color w:val="000000"/>
                <w:sz w:val="20"/>
              </w:rPr>
              <w:t>
акты
</w:t>
            </w:r>
            <w:r>
              <w:br/>
            </w:r>
            <w:r>
              <w:rPr>
                <w:rFonts w:ascii="Times New Roman"/>
                <w:b w:val="false"/>
                <w:i w:val="false"/>
                <w:color w:val="000000"/>
                <w:sz w:val="20"/>
              </w:rPr>
              <w:t>
проку-
</w:t>
            </w:r>
            <w:r>
              <w:br/>
            </w:r>
            <w:r>
              <w:rPr>
                <w:rFonts w:ascii="Times New Roman"/>
                <w:b w:val="false"/>
                <w:i w:val="false"/>
                <w:color w:val="000000"/>
                <w:sz w:val="20"/>
              </w:rPr>
              <w:t>
рор-
</w:t>
            </w:r>
            <w:r>
              <w:br/>
            </w:r>
            <w:r>
              <w:rPr>
                <w:rFonts w:ascii="Times New Roman"/>
                <w:b w:val="false"/>
                <w:i w:val="false"/>
                <w:color w:val="000000"/>
                <w:sz w:val="20"/>
              </w:rPr>
              <w:t>
ского
</w:t>
            </w:r>
            <w:r>
              <w:br/>
            </w:r>
            <w:r>
              <w:rPr>
                <w:rFonts w:ascii="Times New Roman"/>
                <w:b w:val="false"/>
                <w:i w:val="false"/>
                <w:color w:val="000000"/>
                <w:sz w:val="20"/>
              </w:rPr>
              <w:t>
реаги-
</w:t>
            </w:r>
            <w:r>
              <w:br/>
            </w:r>
            <w:r>
              <w:rPr>
                <w:rFonts w:ascii="Times New Roman"/>
                <w:b w:val="false"/>
                <w:i w:val="false"/>
                <w:color w:val="000000"/>
                <w:sz w:val="20"/>
              </w:rPr>
              <w:t>
рова-
</w:t>
            </w:r>
            <w:r>
              <w:br/>
            </w:r>
            <w:r>
              <w:rPr>
                <w:rFonts w:ascii="Times New Roman"/>
                <w:b w:val="false"/>
                <w:i w:val="false"/>
                <w:color w:val="000000"/>
                <w:sz w:val="20"/>
              </w:rPr>
              <w:t>
ния,
</w:t>
            </w:r>
            <w:r>
              <w:br/>
            </w:r>
            <w:r>
              <w:rPr>
                <w:rFonts w:ascii="Times New Roman"/>
                <w:b w:val="false"/>
                <w:i w:val="false"/>
                <w:color w:val="000000"/>
                <w:sz w:val="20"/>
              </w:rPr>
              <w:t>
реше-
</w:t>
            </w:r>
            <w:r>
              <w:br/>
            </w:r>
            <w:r>
              <w:rPr>
                <w:rFonts w:ascii="Times New Roman"/>
                <w:b w:val="false"/>
                <w:i w:val="false"/>
                <w:color w:val="000000"/>
                <w:sz w:val="20"/>
              </w:rPr>
              <w:t>
ния
</w:t>
            </w:r>
            <w:r>
              <w:br/>
            </w:r>
            <w:r>
              <w:rPr>
                <w:rFonts w:ascii="Times New Roman"/>
                <w:b w:val="false"/>
                <w:i w:val="false"/>
                <w:color w:val="000000"/>
                <w:sz w:val="20"/>
              </w:rPr>
              <w:t>
колле-
</w:t>
            </w:r>
            <w:r>
              <w:br/>
            </w:r>
            <w:r>
              <w:rPr>
                <w:rFonts w:ascii="Times New Roman"/>
                <w:b w:val="false"/>
                <w:i w:val="false"/>
                <w:color w:val="000000"/>
                <w:sz w:val="20"/>
              </w:rPr>
              <w:t>
гиаль-
</w:t>
            </w:r>
            <w:r>
              <w:br/>
            </w:r>
            <w:r>
              <w:rPr>
                <w:rFonts w:ascii="Times New Roman"/>
                <w:b w:val="false"/>
                <w:i w:val="false"/>
                <w:color w:val="000000"/>
                <w:sz w:val="20"/>
              </w:rPr>
              <w:t>
ных
</w:t>
            </w:r>
            <w:r>
              <w:br/>
            </w:r>
            <w:r>
              <w:rPr>
                <w:rFonts w:ascii="Times New Roman"/>
                <w:b w:val="false"/>
                <w:i w:val="false"/>
                <w:color w:val="000000"/>
                <w:sz w:val="20"/>
              </w:rPr>
              <w:t>
орга-
</w:t>
            </w:r>
            <w:r>
              <w:br/>
            </w:r>
            <w:r>
              <w:rPr>
                <w:rFonts w:ascii="Times New Roman"/>
                <w:b w:val="false"/>
                <w:i w:val="false"/>
                <w:color w:val="000000"/>
                <w:sz w:val="20"/>
              </w:rPr>
              <w:t>
нов,
</w:t>
            </w:r>
            <w:r>
              <w:br/>
            </w:r>
            <w:r>
              <w:rPr>
                <w:rFonts w:ascii="Times New Roman"/>
                <w:b w:val="false"/>
                <w:i w:val="false"/>
                <w:color w:val="000000"/>
                <w:sz w:val="20"/>
              </w:rPr>
              <w:t>
прото-
</w:t>
            </w:r>
            <w:r>
              <w:br/>
            </w:r>
            <w:r>
              <w:rPr>
                <w:rFonts w:ascii="Times New Roman"/>
                <w:b w:val="false"/>
                <w:i w:val="false"/>
                <w:color w:val="000000"/>
                <w:sz w:val="20"/>
              </w:rPr>
              <w:t>
колы,
</w:t>
            </w:r>
            <w:r>
              <w:br/>
            </w: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ДКНБ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ДВД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Управление
</w:t>
            </w:r>
            <w:r>
              <w:br/>
            </w:r>
            <w:r>
              <w:rPr>
                <w:rFonts w:ascii="Times New Roman"/>
                <w:b w:val="false"/>
                <w:i w:val="false"/>
                <w:color w:val="000000"/>
                <w:sz w:val="20"/>
              </w:rPr>
              <w:t>
Агентства РК по
</w:t>
            </w:r>
            <w:r>
              <w:br/>
            </w:r>
            <w:r>
              <w:rPr>
                <w:rFonts w:ascii="Times New Roman"/>
                <w:b w:val="false"/>
                <w:i w:val="false"/>
                <w:color w:val="000000"/>
                <w:sz w:val="20"/>
              </w:rPr>
              <w:t>
делам
</w:t>
            </w:r>
            <w:r>
              <w:br/>
            </w:r>
            <w:r>
              <w:rPr>
                <w:rFonts w:ascii="Times New Roman"/>
                <w:b w:val="false"/>
                <w:i w:val="false"/>
                <w:color w:val="000000"/>
                <w:sz w:val="20"/>
              </w:rPr>
              <w:t>
государственной
</w:t>
            </w:r>
            <w:r>
              <w:br/>
            </w:r>
            <w:r>
              <w:rPr>
                <w:rFonts w:ascii="Times New Roman"/>
                <w:b w:val="false"/>
                <w:i w:val="false"/>
                <w:color w:val="000000"/>
                <w:sz w:val="20"/>
              </w:rPr>
              <w:t>
службы по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Управление
</w:t>
            </w:r>
            <w:r>
              <w:br/>
            </w:r>
            <w:r>
              <w:rPr>
                <w:rFonts w:ascii="Times New Roman"/>
                <w:b w:val="false"/>
                <w:i w:val="false"/>
                <w:color w:val="000000"/>
                <w:sz w:val="20"/>
              </w:rPr>
              <w:t>
Комитета правовой
</w:t>
            </w:r>
            <w:r>
              <w:br/>
            </w:r>
            <w:r>
              <w:rPr>
                <w:rFonts w:ascii="Times New Roman"/>
                <w:b w:val="false"/>
                <w:i w:val="false"/>
                <w:color w:val="000000"/>
                <w:sz w:val="20"/>
              </w:rPr>
              <w:t>
статистики и
</w:t>
            </w:r>
            <w:r>
              <w:br/>
            </w:r>
            <w:r>
              <w:rPr>
                <w:rFonts w:ascii="Times New Roman"/>
                <w:b w:val="false"/>
                <w:i w:val="false"/>
                <w:color w:val="000000"/>
                <w:sz w:val="20"/>
              </w:rPr>
              <w:t>
специальных
</w:t>
            </w:r>
            <w:r>
              <w:br/>
            </w:r>
            <w:r>
              <w:rPr>
                <w:rFonts w:ascii="Times New Roman"/>
                <w:b w:val="false"/>
                <w:i w:val="false"/>
                <w:color w:val="000000"/>
                <w:sz w:val="20"/>
              </w:rPr>
              <w:t>
учетов по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ДТК по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соглаованию), ГУ
</w:t>
            </w:r>
            <w:r>
              <w:br/>
            </w:r>
            <w:r>
              <w:rPr>
                <w:rFonts w:ascii="Times New Roman"/>
                <w:b w:val="false"/>
                <w:i w:val="false"/>
                <w:color w:val="000000"/>
                <w:sz w:val="20"/>
              </w:rPr>
              <w:t>
Налоговый комитет
</w:t>
            </w:r>
            <w:r>
              <w:br/>
            </w:r>
            <w:r>
              <w:rPr>
                <w:rFonts w:ascii="Times New Roman"/>
                <w:b w:val="false"/>
                <w:i w:val="false"/>
                <w:color w:val="000000"/>
                <w:sz w:val="20"/>
              </w:rPr>
              <w:t>
по Костанайской
</w:t>
            </w:r>
            <w:r>
              <w:br/>
            </w:r>
            <w:r>
              <w:rPr>
                <w:rFonts w:ascii="Times New Roman"/>
                <w:b w:val="false"/>
                <w:i w:val="false"/>
                <w:color w:val="000000"/>
                <w:sz w:val="20"/>
              </w:rPr>
              <w:t>
области
</w:t>
            </w:r>
            <w:r>
              <w:br/>
            </w:r>
            <w:r>
              <w:rPr>
                <w:rFonts w:ascii="Times New Roman"/>
                <w:b w:val="false"/>
                <w:i w:val="false"/>
                <w:color w:val="000000"/>
                <w:sz w:val="20"/>
              </w:rPr>
              <w:t>
Министерства
</w:t>
            </w:r>
            <w:r>
              <w:br/>
            </w:r>
            <w:r>
              <w:rPr>
                <w:rFonts w:ascii="Times New Roman"/>
                <w:b w:val="false"/>
                <w:i w:val="false"/>
                <w:color w:val="000000"/>
                <w:sz w:val="20"/>
              </w:rPr>
              <w:t>
финансов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акимы
</w:t>
            </w:r>
            <w:r>
              <w:br/>
            </w:r>
            <w:r>
              <w:rPr>
                <w:rFonts w:ascii="Times New Roman"/>
                <w:b w:val="false"/>
                <w:i w:val="false"/>
                <w:color w:val="000000"/>
                <w:sz w:val="20"/>
              </w:rPr>
              <w:t>
городов и районов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учетом сельскохозяйственной направленности региона, проводить проверки фактов лоббирования руководителями государственных органов, в том числе акимами всех уровней, интересов отдельных хозяйствующих субъектов, включая предоставление земельных участков, распределение льготных горюче-смазочных материалов, кредитов и других материальных благ из средств государственного бюджета.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
</w:t>
            </w:r>
            <w:r>
              <w:br/>
            </w:r>
            <w:r>
              <w:rPr>
                <w:rFonts w:ascii="Times New Roman"/>
                <w:b w:val="false"/>
                <w:i w:val="false"/>
                <w:color w:val="000000"/>
                <w:sz w:val="20"/>
              </w:rPr>
              <w:t>
иалы
</w:t>
            </w:r>
            <w:r>
              <w:br/>
            </w:r>
            <w:r>
              <w:rPr>
                <w:rFonts w:ascii="Times New Roman"/>
                <w:b w:val="false"/>
                <w:i w:val="false"/>
                <w:color w:val="000000"/>
                <w:sz w:val="20"/>
              </w:rPr>
              <w:t>
прове-
</w:t>
            </w:r>
            <w:r>
              <w:br/>
            </w:r>
            <w:r>
              <w:rPr>
                <w:rFonts w:ascii="Times New Roman"/>
                <w:b w:val="false"/>
                <w:i w:val="false"/>
                <w:color w:val="000000"/>
                <w:sz w:val="20"/>
              </w:rPr>
              <w:t>
рок,
</w:t>
            </w:r>
            <w:r>
              <w:br/>
            </w:r>
            <w:r>
              <w:rPr>
                <w:rFonts w:ascii="Times New Roman"/>
                <w:b w:val="false"/>
                <w:i w:val="false"/>
                <w:color w:val="000000"/>
                <w:sz w:val="20"/>
              </w:rPr>
              <w:t>
акты
</w:t>
            </w:r>
            <w:r>
              <w:br/>
            </w:r>
            <w:r>
              <w:rPr>
                <w:rFonts w:ascii="Times New Roman"/>
                <w:b w:val="false"/>
                <w:i w:val="false"/>
                <w:color w:val="000000"/>
                <w:sz w:val="20"/>
              </w:rPr>
              <w:t>
проку-
</w:t>
            </w:r>
            <w:r>
              <w:br/>
            </w:r>
            <w:r>
              <w:rPr>
                <w:rFonts w:ascii="Times New Roman"/>
                <w:b w:val="false"/>
                <w:i w:val="false"/>
                <w:color w:val="000000"/>
                <w:sz w:val="20"/>
              </w:rPr>
              <w:t>
рор-
</w:t>
            </w:r>
            <w:r>
              <w:br/>
            </w:r>
            <w:r>
              <w:rPr>
                <w:rFonts w:ascii="Times New Roman"/>
                <w:b w:val="false"/>
                <w:i w:val="false"/>
                <w:color w:val="000000"/>
                <w:sz w:val="20"/>
              </w:rPr>
              <w:t>
ского
</w:t>
            </w:r>
            <w:r>
              <w:br/>
            </w:r>
            <w:r>
              <w:rPr>
                <w:rFonts w:ascii="Times New Roman"/>
                <w:b w:val="false"/>
                <w:i w:val="false"/>
                <w:color w:val="000000"/>
                <w:sz w:val="20"/>
              </w:rPr>
              <w:t>
реаги-
</w:t>
            </w:r>
            <w:r>
              <w:br/>
            </w:r>
            <w:r>
              <w:rPr>
                <w:rFonts w:ascii="Times New Roman"/>
                <w:b w:val="false"/>
                <w:i w:val="false"/>
                <w:color w:val="000000"/>
                <w:sz w:val="20"/>
              </w:rPr>
              <w:t>
рова-
</w:t>
            </w:r>
            <w:r>
              <w:br/>
            </w:r>
            <w:r>
              <w:rPr>
                <w:rFonts w:ascii="Times New Roman"/>
                <w:b w:val="false"/>
                <w:i w:val="false"/>
                <w:color w:val="000000"/>
                <w:sz w:val="20"/>
              </w:rPr>
              <w:t>
ния,
</w:t>
            </w:r>
            <w:r>
              <w:br/>
            </w: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ДКНБ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ДВД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Управление
</w:t>
            </w:r>
            <w:r>
              <w:br/>
            </w:r>
            <w:r>
              <w:rPr>
                <w:rFonts w:ascii="Times New Roman"/>
                <w:b w:val="false"/>
                <w:i w:val="false"/>
                <w:color w:val="000000"/>
                <w:sz w:val="20"/>
              </w:rPr>
              <w:t>
финансового
</w:t>
            </w:r>
            <w:r>
              <w:br/>
            </w:r>
            <w:r>
              <w:rPr>
                <w:rFonts w:ascii="Times New Roman"/>
                <w:b w:val="false"/>
                <w:i w:val="false"/>
                <w:color w:val="000000"/>
                <w:sz w:val="20"/>
              </w:rPr>
              <w:t>
контроля и
</w:t>
            </w:r>
            <w:r>
              <w:br/>
            </w:r>
            <w:r>
              <w:rPr>
                <w:rFonts w:ascii="Times New Roman"/>
                <w:b w:val="false"/>
                <w:i w:val="false"/>
                <w:color w:val="000000"/>
                <w:sz w:val="20"/>
              </w:rPr>
              <w:t>
государственных
</w:t>
            </w:r>
            <w:r>
              <w:br/>
            </w:r>
            <w:r>
              <w:rPr>
                <w:rFonts w:ascii="Times New Roman"/>
                <w:b w:val="false"/>
                <w:i w:val="false"/>
                <w:color w:val="000000"/>
                <w:sz w:val="20"/>
              </w:rPr>
              <w:t>
закупок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Комитета
</w:t>
            </w:r>
            <w:r>
              <w:br/>
            </w:r>
            <w:r>
              <w:rPr>
                <w:rFonts w:ascii="Times New Roman"/>
                <w:b w:val="false"/>
                <w:i w:val="false"/>
                <w:color w:val="000000"/>
                <w:sz w:val="20"/>
              </w:rPr>
              <w:t>
финансового
</w:t>
            </w:r>
            <w:r>
              <w:br/>
            </w:r>
            <w:r>
              <w:rPr>
                <w:rFonts w:ascii="Times New Roman"/>
                <w:b w:val="false"/>
                <w:i w:val="false"/>
                <w:color w:val="000000"/>
                <w:sz w:val="20"/>
              </w:rPr>
              <w:t>
контроля  и
</w:t>
            </w:r>
            <w:r>
              <w:br/>
            </w:r>
            <w:r>
              <w:rPr>
                <w:rFonts w:ascii="Times New Roman"/>
                <w:b w:val="false"/>
                <w:i w:val="false"/>
                <w:color w:val="000000"/>
                <w:sz w:val="20"/>
              </w:rPr>
              <w:t>
государственных
</w:t>
            </w:r>
            <w:r>
              <w:br/>
            </w:r>
            <w:r>
              <w:rPr>
                <w:rFonts w:ascii="Times New Roman"/>
                <w:b w:val="false"/>
                <w:i w:val="false"/>
                <w:color w:val="000000"/>
                <w:sz w:val="20"/>
              </w:rPr>
              <w:t>
закупок
</w:t>
            </w:r>
            <w:r>
              <w:br/>
            </w:r>
            <w:r>
              <w:rPr>
                <w:rFonts w:ascii="Times New Roman"/>
                <w:b w:val="false"/>
                <w:i w:val="false"/>
                <w:color w:val="000000"/>
                <w:sz w:val="20"/>
              </w:rPr>
              <w:t>
Министерства
</w:t>
            </w:r>
            <w:r>
              <w:br/>
            </w:r>
            <w:r>
              <w:rPr>
                <w:rFonts w:ascii="Times New Roman"/>
                <w:b w:val="false"/>
                <w:i w:val="false"/>
                <w:color w:val="000000"/>
                <w:sz w:val="20"/>
              </w:rPr>
              <w:t>
финансов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p>
          <w:p>
            <w:pPr>
              <w:spacing w:after="20"/>
              <w:ind w:left="20"/>
              <w:jc w:val="both"/>
            </w:pP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и 30
</w:t>
            </w:r>
            <w:r>
              <w:br/>
            </w:r>
            <w:r>
              <w:rPr>
                <w:rFonts w:ascii="Times New Roman"/>
                <w:b w:val="false"/>
                <w:i w:val="false"/>
                <w:color w:val="000000"/>
                <w:sz w:val="20"/>
              </w:rPr>
              <w:t>
июня,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Осуществлять проверки законности и эффективности расходования государственных денежных средств государственными органами и учреждениями области.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
</w:t>
            </w:r>
            <w:r>
              <w:br/>
            </w:r>
            <w:r>
              <w:rPr>
                <w:rFonts w:ascii="Times New Roman"/>
                <w:b w:val="false"/>
                <w:i w:val="false"/>
                <w:color w:val="000000"/>
                <w:sz w:val="20"/>
              </w:rPr>
              <w:t>
иалы
</w:t>
            </w:r>
            <w:r>
              <w:br/>
            </w:r>
            <w:r>
              <w:rPr>
                <w:rFonts w:ascii="Times New Roman"/>
                <w:b w:val="false"/>
                <w:i w:val="false"/>
                <w:color w:val="000000"/>
                <w:sz w:val="20"/>
              </w:rPr>
              <w:t>
прове-
</w:t>
            </w:r>
            <w:r>
              <w:br/>
            </w:r>
            <w:r>
              <w:rPr>
                <w:rFonts w:ascii="Times New Roman"/>
                <w:b w:val="false"/>
                <w:i w:val="false"/>
                <w:color w:val="000000"/>
                <w:sz w:val="20"/>
              </w:rPr>
              <w:t>
рок,
</w:t>
            </w:r>
            <w:r>
              <w:br/>
            </w:r>
            <w:r>
              <w:rPr>
                <w:rFonts w:ascii="Times New Roman"/>
                <w:b w:val="false"/>
                <w:i w:val="false"/>
                <w:color w:val="000000"/>
                <w:sz w:val="20"/>
              </w:rPr>
              <w:t>
акты
</w:t>
            </w:r>
            <w:r>
              <w:br/>
            </w:r>
            <w:r>
              <w:rPr>
                <w:rFonts w:ascii="Times New Roman"/>
                <w:b w:val="false"/>
                <w:i w:val="false"/>
                <w:color w:val="000000"/>
                <w:sz w:val="20"/>
              </w:rPr>
              <w:t>
проку-
</w:t>
            </w:r>
            <w:r>
              <w:br/>
            </w:r>
            <w:r>
              <w:rPr>
                <w:rFonts w:ascii="Times New Roman"/>
                <w:b w:val="false"/>
                <w:i w:val="false"/>
                <w:color w:val="000000"/>
                <w:sz w:val="20"/>
              </w:rPr>
              <w:t>
рор-
</w:t>
            </w:r>
            <w:r>
              <w:br/>
            </w:r>
            <w:r>
              <w:rPr>
                <w:rFonts w:ascii="Times New Roman"/>
                <w:b w:val="false"/>
                <w:i w:val="false"/>
                <w:color w:val="000000"/>
                <w:sz w:val="20"/>
              </w:rPr>
              <w:t>
ского
</w:t>
            </w:r>
            <w:r>
              <w:br/>
            </w:r>
            <w:r>
              <w:rPr>
                <w:rFonts w:ascii="Times New Roman"/>
                <w:b w:val="false"/>
                <w:i w:val="false"/>
                <w:color w:val="000000"/>
                <w:sz w:val="20"/>
              </w:rPr>
              <w:t>
реаги-
</w:t>
            </w:r>
            <w:r>
              <w:br/>
            </w:r>
            <w:r>
              <w:rPr>
                <w:rFonts w:ascii="Times New Roman"/>
                <w:b w:val="false"/>
                <w:i w:val="false"/>
                <w:color w:val="000000"/>
                <w:sz w:val="20"/>
              </w:rPr>
              <w:t>
рова-
</w:t>
            </w:r>
            <w:r>
              <w:br/>
            </w:r>
            <w:r>
              <w:rPr>
                <w:rFonts w:ascii="Times New Roman"/>
                <w:b w:val="false"/>
                <w:i w:val="false"/>
                <w:color w:val="000000"/>
                <w:sz w:val="20"/>
              </w:rPr>
              <w:t>
ния,
</w:t>
            </w:r>
            <w:r>
              <w:br/>
            </w: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Управление
</w:t>
            </w:r>
            <w:r>
              <w:br/>
            </w:r>
            <w:r>
              <w:rPr>
                <w:rFonts w:ascii="Times New Roman"/>
                <w:b w:val="false"/>
                <w:i w:val="false"/>
                <w:color w:val="000000"/>
                <w:sz w:val="20"/>
              </w:rPr>
              <w:t>
финансового
</w:t>
            </w:r>
            <w:r>
              <w:br/>
            </w:r>
            <w:r>
              <w:rPr>
                <w:rFonts w:ascii="Times New Roman"/>
                <w:b w:val="false"/>
                <w:i w:val="false"/>
                <w:color w:val="000000"/>
                <w:sz w:val="20"/>
              </w:rPr>
              <w:t>
контроля и
</w:t>
            </w:r>
            <w:r>
              <w:br/>
            </w:r>
            <w:r>
              <w:rPr>
                <w:rFonts w:ascii="Times New Roman"/>
                <w:b w:val="false"/>
                <w:i w:val="false"/>
                <w:color w:val="000000"/>
                <w:sz w:val="20"/>
              </w:rPr>
              <w:t>
государственных
</w:t>
            </w:r>
            <w:r>
              <w:br/>
            </w:r>
            <w:r>
              <w:rPr>
                <w:rFonts w:ascii="Times New Roman"/>
                <w:b w:val="false"/>
                <w:i w:val="false"/>
                <w:color w:val="000000"/>
                <w:sz w:val="20"/>
              </w:rPr>
              <w:t>
закупок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Комитета
</w:t>
            </w:r>
            <w:r>
              <w:br/>
            </w:r>
            <w:r>
              <w:rPr>
                <w:rFonts w:ascii="Times New Roman"/>
                <w:b w:val="false"/>
                <w:i w:val="false"/>
                <w:color w:val="000000"/>
                <w:sz w:val="20"/>
              </w:rPr>
              <w:t>
финансового
</w:t>
            </w:r>
            <w:r>
              <w:br/>
            </w:r>
            <w:r>
              <w:rPr>
                <w:rFonts w:ascii="Times New Roman"/>
                <w:b w:val="false"/>
                <w:i w:val="false"/>
                <w:color w:val="000000"/>
                <w:sz w:val="20"/>
              </w:rPr>
              <w:t>
контроля  и
</w:t>
            </w:r>
            <w:r>
              <w:br/>
            </w:r>
            <w:r>
              <w:rPr>
                <w:rFonts w:ascii="Times New Roman"/>
                <w:b w:val="false"/>
                <w:i w:val="false"/>
                <w:color w:val="000000"/>
                <w:sz w:val="20"/>
              </w:rPr>
              <w:t>
государственных
</w:t>
            </w:r>
            <w:r>
              <w:br/>
            </w:r>
            <w:r>
              <w:rPr>
                <w:rFonts w:ascii="Times New Roman"/>
                <w:b w:val="false"/>
                <w:i w:val="false"/>
                <w:color w:val="000000"/>
                <w:sz w:val="20"/>
              </w:rPr>
              <w:t>
закупок
</w:t>
            </w:r>
            <w:r>
              <w:br/>
            </w:r>
            <w:r>
              <w:rPr>
                <w:rFonts w:ascii="Times New Roman"/>
                <w:b w:val="false"/>
                <w:i w:val="false"/>
                <w:color w:val="000000"/>
                <w:sz w:val="20"/>
              </w:rPr>
              <w:t>
Министерства
</w:t>
            </w:r>
            <w:r>
              <w:br/>
            </w:r>
            <w:r>
              <w:rPr>
                <w:rFonts w:ascii="Times New Roman"/>
                <w:b w:val="false"/>
                <w:i w:val="false"/>
                <w:color w:val="000000"/>
                <w:sz w:val="20"/>
              </w:rPr>
              <w:t>
финансов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согласованию);
</w:t>
            </w:r>
            <w:r>
              <w:br/>
            </w:r>
            <w:r>
              <w:rPr>
                <w:rFonts w:ascii="Times New Roman"/>
                <w:b w:val="false"/>
                <w:i w:val="false"/>
                <w:color w:val="000000"/>
                <w:sz w:val="20"/>
              </w:rPr>
              <w:t>
акимы городов и
</w:t>
            </w:r>
            <w:r>
              <w:br/>
            </w:r>
            <w:r>
              <w:rPr>
                <w:rFonts w:ascii="Times New Roman"/>
                <w:b w:val="false"/>
                <w:i w:val="false"/>
                <w:color w:val="000000"/>
                <w:sz w:val="20"/>
              </w:rPr>
              <w:t>
районов.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p>
          <w:p>
            <w:pPr>
              <w:spacing w:after="20"/>
              <w:ind w:left="20"/>
              <w:jc w:val="both"/>
            </w:pP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и 30
</w:t>
            </w:r>
            <w:r>
              <w:br/>
            </w:r>
            <w:r>
              <w:rPr>
                <w:rFonts w:ascii="Times New Roman"/>
                <w:b w:val="false"/>
                <w:i w:val="false"/>
                <w:color w:val="000000"/>
                <w:sz w:val="20"/>
              </w:rPr>
              <w:t>
июня,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Осуществлять проверки соблюдения законодательства об оперативно-розыскной деятельности в правоохранительных и специальных органах по противодействию коррупции.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
</w:t>
            </w:r>
            <w:r>
              <w:br/>
            </w:r>
            <w:r>
              <w:rPr>
                <w:rFonts w:ascii="Times New Roman"/>
                <w:b w:val="false"/>
                <w:i w:val="false"/>
                <w:color w:val="000000"/>
                <w:sz w:val="20"/>
              </w:rPr>
              <w:t>
иалы
</w:t>
            </w:r>
            <w:r>
              <w:br/>
            </w:r>
            <w:r>
              <w:rPr>
                <w:rFonts w:ascii="Times New Roman"/>
                <w:b w:val="false"/>
                <w:i w:val="false"/>
                <w:color w:val="000000"/>
                <w:sz w:val="20"/>
              </w:rPr>
              <w:t>
прове-
</w:t>
            </w:r>
            <w:r>
              <w:br/>
            </w:r>
            <w:r>
              <w:rPr>
                <w:rFonts w:ascii="Times New Roman"/>
                <w:b w:val="false"/>
                <w:i w:val="false"/>
                <w:color w:val="000000"/>
                <w:sz w:val="20"/>
              </w:rPr>
              <w:t>
рок,
</w:t>
            </w:r>
            <w:r>
              <w:br/>
            </w:r>
            <w:r>
              <w:rPr>
                <w:rFonts w:ascii="Times New Roman"/>
                <w:b w:val="false"/>
                <w:i w:val="false"/>
                <w:color w:val="000000"/>
                <w:sz w:val="20"/>
              </w:rPr>
              <w:t>
акты
</w:t>
            </w:r>
            <w:r>
              <w:br/>
            </w:r>
            <w:r>
              <w:rPr>
                <w:rFonts w:ascii="Times New Roman"/>
                <w:b w:val="false"/>
                <w:i w:val="false"/>
                <w:color w:val="000000"/>
                <w:sz w:val="20"/>
              </w:rPr>
              <w:t>
проку-
</w:t>
            </w:r>
            <w:r>
              <w:br/>
            </w:r>
            <w:r>
              <w:rPr>
                <w:rFonts w:ascii="Times New Roman"/>
                <w:b w:val="false"/>
                <w:i w:val="false"/>
                <w:color w:val="000000"/>
                <w:sz w:val="20"/>
              </w:rPr>
              <w:t>
рор-
</w:t>
            </w:r>
            <w:r>
              <w:br/>
            </w:r>
            <w:r>
              <w:rPr>
                <w:rFonts w:ascii="Times New Roman"/>
                <w:b w:val="false"/>
                <w:i w:val="false"/>
                <w:color w:val="000000"/>
                <w:sz w:val="20"/>
              </w:rPr>
              <w:t>
ского
</w:t>
            </w:r>
            <w:r>
              <w:br/>
            </w:r>
            <w:r>
              <w:rPr>
                <w:rFonts w:ascii="Times New Roman"/>
                <w:b w:val="false"/>
                <w:i w:val="false"/>
                <w:color w:val="000000"/>
                <w:sz w:val="20"/>
              </w:rPr>
              <w:t>
реаги-
</w:t>
            </w:r>
            <w:r>
              <w:br/>
            </w:r>
            <w:r>
              <w:rPr>
                <w:rFonts w:ascii="Times New Roman"/>
                <w:b w:val="false"/>
                <w:i w:val="false"/>
                <w:color w:val="000000"/>
                <w:sz w:val="20"/>
              </w:rPr>
              <w:t>
рова-
</w:t>
            </w:r>
            <w:r>
              <w:br/>
            </w:r>
            <w:r>
              <w:rPr>
                <w:rFonts w:ascii="Times New Roman"/>
                <w:b w:val="false"/>
                <w:i w:val="false"/>
                <w:color w:val="000000"/>
                <w:sz w:val="20"/>
              </w:rPr>
              <w:t>
ния.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еже-
</w:t>
            </w:r>
            <w:r>
              <w:br/>
            </w:r>
            <w:r>
              <w:rPr>
                <w:rFonts w:ascii="Times New Roman"/>
                <w:b w:val="false"/>
                <w:i w:val="false"/>
                <w:color w:val="000000"/>
                <w:sz w:val="20"/>
              </w:rPr>
              <w:t>
квар-
</w:t>
            </w:r>
            <w:r>
              <w:br/>
            </w:r>
            <w:r>
              <w:rPr>
                <w:rFonts w:ascii="Times New Roman"/>
                <w:b w:val="false"/>
                <w:i w:val="false"/>
                <w:color w:val="000000"/>
                <w:sz w:val="20"/>
              </w:rPr>
              <w:t>
таль-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Проводить на постоянной основе мероприятия по выявлению фактов незаконного вмешательства в предпринимательскую деятельность, ущемление прав предпринимателей со стороны государственных чиновников.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Акты
</w:t>
            </w:r>
            <w:r>
              <w:br/>
            </w:r>
            <w:r>
              <w:rPr>
                <w:rFonts w:ascii="Times New Roman"/>
                <w:b w:val="false"/>
                <w:i w:val="false"/>
                <w:color w:val="000000"/>
                <w:sz w:val="20"/>
              </w:rPr>
              <w:t>
право-
</w:t>
            </w:r>
            <w:r>
              <w:br/>
            </w:r>
            <w:r>
              <w:rPr>
                <w:rFonts w:ascii="Times New Roman"/>
                <w:b w:val="false"/>
                <w:i w:val="false"/>
                <w:color w:val="000000"/>
                <w:sz w:val="20"/>
              </w:rPr>
              <w:t>
вого
</w:t>
            </w:r>
            <w:r>
              <w:br/>
            </w:r>
            <w:r>
              <w:rPr>
                <w:rFonts w:ascii="Times New Roman"/>
                <w:b w:val="false"/>
                <w:i w:val="false"/>
                <w:color w:val="000000"/>
                <w:sz w:val="20"/>
              </w:rPr>
              <w:t>
реаги-
</w:t>
            </w:r>
            <w:r>
              <w:br/>
            </w:r>
            <w:r>
              <w:rPr>
                <w:rFonts w:ascii="Times New Roman"/>
                <w:b w:val="false"/>
                <w:i w:val="false"/>
                <w:color w:val="000000"/>
                <w:sz w:val="20"/>
              </w:rPr>
              <w:t>
рова-
</w:t>
            </w:r>
            <w:r>
              <w:br/>
            </w:r>
            <w:r>
              <w:rPr>
                <w:rFonts w:ascii="Times New Roman"/>
                <w:b w:val="false"/>
                <w:i w:val="false"/>
                <w:color w:val="000000"/>
                <w:sz w:val="20"/>
              </w:rPr>
              <w:t>
ния,
</w:t>
            </w:r>
            <w:r>
              <w:br/>
            </w: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ДКНБ по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ДВД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и 30
</w:t>
            </w:r>
            <w:r>
              <w:br/>
            </w:r>
            <w:r>
              <w:rPr>
                <w:rFonts w:ascii="Times New Roman"/>
                <w:b w:val="false"/>
                <w:i w:val="false"/>
                <w:color w:val="000000"/>
                <w:sz w:val="20"/>
              </w:rPr>
              <w:t>
июня,
</w:t>
            </w:r>
            <w:r>
              <w:br/>
            </w: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Принять меры по
</w:t>
            </w:r>
            <w:r>
              <w:br/>
            </w:r>
            <w:r>
              <w:rPr>
                <w:rFonts w:ascii="Times New Roman"/>
                <w:b w:val="false"/>
                <w:i w:val="false"/>
                <w:color w:val="000000"/>
                <w:sz w:val="20"/>
              </w:rPr>
              <w:t>
упрощению процедур
</w:t>
            </w:r>
            <w:r>
              <w:br/>
            </w:r>
            <w:r>
              <w:rPr>
                <w:rFonts w:ascii="Times New Roman"/>
                <w:b w:val="false"/>
                <w:i w:val="false"/>
                <w:color w:val="000000"/>
                <w:sz w:val="20"/>
              </w:rPr>
              <w:t>
получения гражданами
</w:t>
            </w:r>
            <w:r>
              <w:br/>
            </w:r>
            <w:r>
              <w:rPr>
                <w:rFonts w:ascii="Times New Roman"/>
                <w:b w:val="false"/>
                <w:i w:val="false"/>
                <w:color w:val="000000"/>
                <w:sz w:val="20"/>
              </w:rPr>
              <w:t>
разрешительных и
</w:t>
            </w:r>
            <w:r>
              <w:br/>
            </w:r>
            <w:r>
              <w:rPr>
                <w:rFonts w:ascii="Times New Roman"/>
                <w:b w:val="false"/>
                <w:i w:val="false"/>
                <w:color w:val="000000"/>
                <w:sz w:val="20"/>
              </w:rPr>
              <w:t>
официальных документов
</w:t>
            </w:r>
            <w:r>
              <w:br/>
            </w:r>
            <w:r>
              <w:rPr>
                <w:rFonts w:ascii="Times New Roman"/>
                <w:b w:val="false"/>
                <w:i w:val="false"/>
                <w:color w:val="000000"/>
                <w:sz w:val="20"/>
              </w:rPr>
              <w:t>
в государственных
</w:t>
            </w:r>
            <w:r>
              <w:br/>
            </w:r>
            <w:r>
              <w:rPr>
                <w:rFonts w:ascii="Times New Roman"/>
                <w:b w:val="false"/>
                <w:i w:val="false"/>
                <w:color w:val="000000"/>
                <w:sz w:val="20"/>
              </w:rPr>
              <w:t>
органах по
</w:t>
            </w:r>
            <w:r>
              <w:br/>
            </w:r>
            <w:r>
              <w:rPr>
                <w:rFonts w:ascii="Times New Roman"/>
                <w:b w:val="false"/>
                <w:i w:val="false"/>
                <w:color w:val="000000"/>
                <w:sz w:val="20"/>
              </w:rPr>
              <w:t>
принципу одного окна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
</w:t>
            </w:r>
            <w:r>
              <w:br/>
            </w:r>
            <w:r>
              <w:rPr>
                <w:rFonts w:ascii="Times New Roman"/>
                <w:b w:val="false"/>
                <w:i w:val="false"/>
                <w:color w:val="000000"/>
                <w:sz w:val="20"/>
              </w:rPr>
              <w:t>
ние
</w:t>
            </w:r>
            <w:r>
              <w:br/>
            </w:r>
            <w:r>
              <w:rPr>
                <w:rFonts w:ascii="Times New Roman"/>
                <w:b w:val="false"/>
                <w:i w:val="false"/>
                <w:color w:val="000000"/>
                <w:sz w:val="20"/>
              </w:rPr>
              <w:t>
усло-
</w:t>
            </w:r>
            <w:r>
              <w:br/>
            </w:r>
            <w:r>
              <w:rPr>
                <w:rFonts w:ascii="Times New Roman"/>
                <w:b w:val="false"/>
                <w:i w:val="false"/>
                <w:color w:val="000000"/>
                <w:sz w:val="20"/>
              </w:rPr>
              <w:t>
вий по
</w:t>
            </w:r>
            <w:r>
              <w:br/>
            </w:r>
            <w:r>
              <w:rPr>
                <w:rFonts w:ascii="Times New Roman"/>
                <w:b w:val="false"/>
                <w:i w:val="false"/>
                <w:color w:val="000000"/>
                <w:sz w:val="20"/>
              </w:rPr>
              <w:t>
прин-
</w:t>
            </w:r>
            <w:r>
              <w:br/>
            </w:r>
            <w:r>
              <w:rPr>
                <w:rFonts w:ascii="Times New Roman"/>
                <w:b w:val="false"/>
                <w:i w:val="false"/>
                <w:color w:val="000000"/>
                <w:sz w:val="20"/>
              </w:rPr>
              <w:t>
ципу
</w:t>
            </w:r>
            <w:r>
              <w:br/>
            </w:r>
            <w:r>
              <w:rPr>
                <w:rFonts w:ascii="Times New Roman"/>
                <w:b w:val="false"/>
                <w:i w:val="false"/>
                <w:color w:val="000000"/>
                <w:sz w:val="20"/>
              </w:rPr>
              <w:t>
одного
</w:t>
            </w:r>
            <w:r>
              <w:br/>
            </w:r>
            <w:r>
              <w:rPr>
                <w:rFonts w:ascii="Times New Roman"/>
                <w:b w:val="false"/>
                <w:i w:val="false"/>
                <w:color w:val="000000"/>
                <w:sz w:val="20"/>
              </w:rPr>
              <w:t>
окна,
</w:t>
            </w:r>
            <w:r>
              <w:br/>
            </w: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Департамент
</w:t>
            </w:r>
            <w:r>
              <w:br/>
            </w:r>
            <w:r>
              <w:rPr>
                <w:rFonts w:ascii="Times New Roman"/>
                <w:b w:val="false"/>
                <w:i w:val="false"/>
                <w:color w:val="000000"/>
                <w:sz w:val="20"/>
              </w:rPr>
              <w:t>
внутренних дел
</w:t>
            </w:r>
            <w:r>
              <w:br/>
            </w:r>
            <w:r>
              <w:rPr>
                <w:rFonts w:ascii="Times New Roman"/>
                <w:b w:val="false"/>
                <w:i w:val="false"/>
                <w:color w:val="000000"/>
                <w:sz w:val="20"/>
              </w:rPr>
              <w:t>
Костанайской
</w:t>
            </w:r>
            <w:r>
              <w:br/>
            </w:r>
            <w:r>
              <w:rPr>
                <w:rFonts w:ascii="Times New Roman"/>
                <w:b w:val="false"/>
                <w:i w:val="false"/>
                <w:color w:val="000000"/>
                <w:sz w:val="20"/>
              </w:rPr>
              <w:t>
области и иные
</w:t>
            </w:r>
            <w:r>
              <w:br/>
            </w:r>
            <w:r>
              <w:rPr>
                <w:rFonts w:ascii="Times New Roman"/>
                <w:b w:val="false"/>
                <w:i w:val="false"/>
                <w:color w:val="000000"/>
                <w:sz w:val="20"/>
              </w:rPr>
              <w:t>
государственные
</w:t>
            </w:r>
            <w:r>
              <w:br/>
            </w:r>
            <w:r>
              <w:rPr>
                <w:rFonts w:ascii="Times New Roman"/>
                <w:b w:val="false"/>
                <w:i w:val="false"/>
                <w:color w:val="000000"/>
                <w:sz w:val="20"/>
              </w:rPr>
              <w:t>
органы
</w:t>
            </w:r>
            <w:r>
              <w:br/>
            </w:r>
            <w:r>
              <w:rPr>
                <w:rFonts w:ascii="Times New Roman"/>
                <w:b w:val="false"/>
                <w:i w:val="false"/>
                <w:color w:val="000000"/>
                <w:sz w:val="20"/>
              </w:rPr>
              <w:t>
(департаменты и
</w:t>
            </w:r>
            <w:r>
              <w:br/>
            </w:r>
            <w:r>
              <w:rPr>
                <w:rFonts w:ascii="Times New Roman"/>
                <w:b w:val="false"/>
                <w:i w:val="false"/>
                <w:color w:val="000000"/>
                <w:sz w:val="20"/>
              </w:rPr>
              <w:t>
управления)
</w:t>
            </w:r>
            <w:r>
              <w:br/>
            </w:r>
            <w:r>
              <w:rPr>
                <w:rFonts w:ascii="Times New Roman"/>
                <w:b w:val="false"/>
                <w:i w:val="false"/>
                <w:color w:val="000000"/>
                <w:sz w:val="20"/>
              </w:rPr>
              <w:t>
области, акимы
</w:t>
            </w:r>
            <w:r>
              <w:br/>
            </w:r>
            <w:r>
              <w:rPr>
                <w:rFonts w:ascii="Times New Roman"/>
                <w:b w:val="false"/>
                <w:i w:val="false"/>
                <w:color w:val="000000"/>
                <w:sz w:val="20"/>
              </w:rPr>
              <w:t>
городов и районов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2007
</w:t>
            </w:r>
            <w:r>
              <w:br/>
            </w:r>
            <w:r>
              <w:rPr>
                <w:rFonts w:ascii="Times New Roman"/>
                <w:b w:val="false"/>
                <w:i w:val="false"/>
                <w:color w:val="000000"/>
                <w:sz w:val="20"/>
              </w:rPr>
              <w:t>
годы.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МБ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Проводить
</w:t>
            </w:r>
            <w:r>
              <w:br/>
            </w:r>
            <w:r>
              <w:rPr>
                <w:rFonts w:ascii="Times New Roman"/>
                <w:b w:val="false"/>
                <w:i w:val="false"/>
                <w:color w:val="000000"/>
                <w:sz w:val="20"/>
              </w:rPr>
              <w:t>
целенаправленные меры по
</w:t>
            </w:r>
            <w:r>
              <w:br/>
            </w:r>
            <w:r>
              <w:rPr>
                <w:rFonts w:ascii="Times New Roman"/>
                <w:b w:val="false"/>
                <w:i w:val="false"/>
                <w:color w:val="000000"/>
                <w:sz w:val="20"/>
              </w:rPr>
              <w:t>
выявлению и пресечению
</w:t>
            </w:r>
            <w:r>
              <w:br/>
            </w:r>
            <w:r>
              <w:rPr>
                <w:rFonts w:ascii="Times New Roman"/>
                <w:b w:val="false"/>
                <w:i w:val="false"/>
                <w:color w:val="000000"/>
                <w:sz w:val="20"/>
              </w:rPr>
              <w:t>
недобросовестной
</w:t>
            </w:r>
            <w:r>
              <w:br/>
            </w:r>
            <w:r>
              <w:rPr>
                <w:rFonts w:ascii="Times New Roman"/>
                <w:b w:val="false"/>
                <w:i w:val="false"/>
                <w:color w:val="000000"/>
                <w:sz w:val="20"/>
              </w:rPr>
              <w:t>
конкуренции среди
</w:t>
            </w:r>
            <w:r>
              <w:br/>
            </w:r>
            <w:r>
              <w:rPr>
                <w:rFonts w:ascii="Times New Roman"/>
                <w:b w:val="false"/>
                <w:i w:val="false"/>
                <w:color w:val="000000"/>
                <w:sz w:val="20"/>
              </w:rPr>
              <w:t>
субъектов естественных
</w:t>
            </w:r>
            <w:r>
              <w:br/>
            </w:r>
            <w:r>
              <w:rPr>
                <w:rFonts w:ascii="Times New Roman"/>
                <w:b w:val="false"/>
                <w:i w:val="false"/>
                <w:color w:val="000000"/>
                <w:sz w:val="20"/>
              </w:rPr>
              <w:t>
монополий. Своевременно
</w:t>
            </w:r>
            <w:r>
              <w:br/>
            </w:r>
            <w:r>
              <w:rPr>
                <w:rFonts w:ascii="Times New Roman"/>
                <w:b w:val="false"/>
                <w:i w:val="false"/>
                <w:color w:val="000000"/>
                <w:sz w:val="20"/>
              </w:rPr>
              <w:t>
рассматривать и
</w:t>
            </w:r>
            <w:r>
              <w:br/>
            </w:r>
            <w:r>
              <w:rPr>
                <w:rFonts w:ascii="Times New Roman"/>
                <w:b w:val="false"/>
                <w:i w:val="false"/>
                <w:color w:val="000000"/>
                <w:sz w:val="20"/>
              </w:rPr>
              <w:t>
принимать меры по
</w:t>
            </w:r>
            <w:r>
              <w:br/>
            </w:r>
            <w:r>
              <w:rPr>
                <w:rFonts w:ascii="Times New Roman"/>
                <w:b w:val="false"/>
                <w:i w:val="false"/>
                <w:color w:val="000000"/>
                <w:sz w:val="20"/>
              </w:rPr>
              <w:t>
обращениям субъектов
</w:t>
            </w:r>
            <w:r>
              <w:br/>
            </w:r>
            <w:r>
              <w:rPr>
                <w:rFonts w:ascii="Times New Roman"/>
                <w:b w:val="false"/>
                <w:i w:val="false"/>
                <w:color w:val="000000"/>
                <w:sz w:val="20"/>
              </w:rPr>
              <w:t>
рынка на действия
</w:t>
            </w:r>
            <w:r>
              <w:br/>
            </w:r>
            <w:r>
              <w:rPr>
                <w:rFonts w:ascii="Times New Roman"/>
                <w:b w:val="false"/>
                <w:i w:val="false"/>
                <w:color w:val="000000"/>
                <w:sz w:val="20"/>
              </w:rPr>
              <w:t>
государственных органов,
</w:t>
            </w:r>
            <w:r>
              <w:br/>
            </w:r>
            <w:r>
              <w:rPr>
                <w:rFonts w:ascii="Times New Roman"/>
                <w:b w:val="false"/>
                <w:i w:val="false"/>
                <w:color w:val="000000"/>
                <w:sz w:val="20"/>
              </w:rPr>
              <w:t>
ограничивающих
</w:t>
            </w:r>
            <w:r>
              <w:br/>
            </w:r>
            <w:r>
              <w:rPr>
                <w:rFonts w:ascii="Times New Roman"/>
                <w:b w:val="false"/>
                <w:i w:val="false"/>
                <w:color w:val="000000"/>
                <w:sz w:val="20"/>
              </w:rPr>
              <w:t>
конкуренцию.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
</w:t>
            </w:r>
            <w:r>
              <w:br/>
            </w:r>
            <w:r>
              <w:rPr>
                <w:rFonts w:ascii="Times New Roman"/>
                <w:b w:val="false"/>
                <w:i w:val="false"/>
                <w:color w:val="000000"/>
                <w:sz w:val="20"/>
              </w:rPr>
              <w:t>
иалы
</w:t>
            </w:r>
            <w:r>
              <w:br/>
            </w:r>
            <w:r>
              <w:rPr>
                <w:rFonts w:ascii="Times New Roman"/>
                <w:b w:val="false"/>
                <w:i w:val="false"/>
                <w:color w:val="000000"/>
                <w:sz w:val="20"/>
              </w:rPr>
              <w:t>
прове-
</w:t>
            </w:r>
            <w:r>
              <w:br/>
            </w:r>
            <w:r>
              <w:rPr>
                <w:rFonts w:ascii="Times New Roman"/>
                <w:b w:val="false"/>
                <w:i w:val="false"/>
                <w:color w:val="000000"/>
                <w:sz w:val="20"/>
              </w:rPr>
              <w:t>
рок,
</w:t>
            </w:r>
            <w:r>
              <w:br/>
            </w: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Управление по
</w:t>
            </w:r>
            <w:r>
              <w:br/>
            </w:r>
            <w:r>
              <w:rPr>
                <w:rFonts w:ascii="Times New Roman"/>
                <w:b w:val="false"/>
                <w:i w:val="false"/>
                <w:color w:val="000000"/>
                <w:sz w:val="20"/>
              </w:rPr>
              <w:t>
тарифам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30
</w:t>
            </w:r>
            <w:r>
              <w:br/>
            </w:r>
            <w:r>
              <w:rPr>
                <w:rFonts w:ascii="Times New Roman"/>
                <w:b w:val="false"/>
                <w:i w:val="false"/>
                <w:color w:val="000000"/>
                <w:sz w:val="20"/>
              </w:rPr>
              <w:t>
июня
</w:t>
            </w:r>
            <w:r>
              <w:br/>
            </w:r>
            <w:r>
              <w:rPr>
                <w:rFonts w:ascii="Times New Roman"/>
                <w:b w:val="false"/>
                <w:i w:val="false"/>
                <w:color w:val="000000"/>
                <w:sz w:val="20"/>
              </w:rPr>
              <w:t>
и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Выносить на заседание
</w:t>
            </w:r>
            <w:r>
              <w:br/>
            </w:r>
            <w:r>
              <w:rPr>
                <w:rFonts w:ascii="Times New Roman"/>
                <w:b w:val="false"/>
                <w:i w:val="false"/>
                <w:color w:val="000000"/>
                <w:sz w:val="20"/>
              </w:rPr>
              <w:t>
совета по борьбе с
</w:t>
            </w:r>
            <w:r>
              <w:br/>
            </w:r>
            <w:r>
              <w:rPr>
                <w:rFonts w:ascii="Times New Roman"/>
                <w:b w:val="false"/>
                <w:i w:val="false"/>
                <w:color w:val="000000"/>
                <w:sz w:val="20"/>
              </w:rPr>
              <w:t>
преступностью и
</w:t>
            </w:r>
            <w:r>
              <w:br/>
            </w:r>
            <w:r>
              <w:rPr>
                <w:rFonts w:ascii="Times New Roman"/>
                <w:b w:val="false"/>
                <w:i w:val="false"/>
                <w:color w:val="000000"/>
                <w:sz w:val="20"/>
              </w:rPr>
              <w:t>
коррупцией при акимате
</w:t>
            </w:r>
            <w:r>
              <w:br/>
            </w:r>
            <w:r>
              <w:rPr>
                <w:rFonts w:ascii="Times New Roman"/>
                <w:b w:val="false"/>
                <w:i w:val="false"/>
                <w:color w:val="000000"/>
                <w:sz w:val="20"/>
              </w:rPr>
              <w:t>
области актуальные
</w:t>
            </w:r>
            <w:r>
              <w:br/>
            </w:r>
            <w:r>
              <w:rPr>
                <w:rFonts w:ascii="Times New Roman"/>
                <w:b w:val="false"/>
                <w:i w:val="false"/>
                <w:color w:val="000000"/>
                <w:sz w:val="20"/>
              </w:rPr>
              <w:t>
вопросы организации
</w:t>
            </w:r>
            <w:r>
              <w:br/>
            </w:r>
            <w:r>
              <w:rPr>
                <w:rFonts w:ascii="Times New Roman"/>
                <w:b w:val="false"/>
                <w:i w:val="false"/>
                <w:color w:val="000000"/>
                <w:sz w:val="20"/>
              </w:rPr>
              <w:t>
борьбы с коррупцией с
</w:t>
            </w:r>
            <w:r>
              <w:br/>
            </w:r>
            <w:r>
              <w:rPr>
                <w:rFonts w:ascii="Times New Roman"/>
                <w:b w:val="false"/>
                <w:i w:val="false"/>
                <w:color w:val="000000"/>
                <w:sz w:val="20"/>
              </w:rPr>
              <w:t>
целью усиления ее
</w:t>
            </w:r>
            <w:r>
              <w:br/>
            </w:r>
            <w:r>
              <w:rPr>
                <w:rFonts w:ascii="Times New Roman"/>
                <w:b w:val="false"/>
                <w:i w:val="false"/>
                <w:color w:val="000000"/>
                <w:sz w:val="20"/>
              </w:rPr>
              <w:t>
эффективности и
</w:t>
            </w:r>
            <w:r>
              <w:br/>
            </w:r>
            <w:r>
              <w:rPr>
                <w:rFonts w:ascii="Times New Roman"/>
                <w:b w:val="false"/>
                <w:i w:val="false"/>
                <w:color w:val="000000"/>
                <w:sz w:val="20"/>
              </w:rPr>
              <w:t>
результативности.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Прото-
</w:t>
            </w:r>
            <w:r>
              <w:br/>
            </w:r>
            <w:r>
              <w:rPr>
                <w:rFonts w:ascii="Times New Roman"/>
                <w:b w:val="false"/>
                <w:i w:val="false"/>
                <w:color w:val="000000"/>
                <w:sz w:val="20"/>
              </w:rPr>
              <w:t>
кол
</w:t>
            </w:r>
            <w:r>
              <w:br/>
            </w:r>
            <w:r>
              <w:rPr>
                <w:rFonts w:ascii="Times New Roman"/>
                <w:b w:val="false"/>
                <w:i w:val="false"/>
                <w:color w:val="000000"/>
                <w:sz w:val="20"/>
              </w:rPr>
              <w:t>
(реше-
</w:t>
            </w:r>
            <w:r>
              <w:br/>
            </w:r>
            <w:r>
              <w:rPr>
                <w:rFonts w:ascii="Times New Roman"/>
                <w:b w:val="false"/>
                <w:i w:val="false"/>
                <w:color w:val="000000"/>
                <w:sz w:val="20"/>
              </w:rPr>
              <w:t>
ния)
</w:t>
            </w:r>
            <w:r>
              <w:br/>
            </w:r>
            <w:r>
              <w:rPr>
                <w:rFonts w:ascii="Times New Roman"/>
                <w:b w:val="false"/>
                <w:i w:val="false"/>
                <w:color w:val="000000"/>
                <w:sz w:val="20"/>
              </w:rPr>
              <w:t>
засе-
</w:t>
            </w:r>
            <w:r>
              <w:br/>
            </w:r>
            <w:r>
              <w:rPr>
                <w:rFonts w:ascii="Times New Roman"/>
                <w:b w:val="false"/>
                <w:i w:val="false"/>
                <w:color w:val="000000"/>
                <w:sz w:val="20"/>
              </w:rPr>
              <w:t>
дания
</w:t>
            </w:r>
            <w:r>
              <w:br/>
            </w:r>
            <w:r>
              <w:rPr>
                <w:rFonts w:ascii="Times New Roman"/>
                <w:b w:val="false"/>
                <w:i w:val="false"/>
                <w:color w:val="000000"/>
                <w:sz w:val="20"/>
              </w:rPr>
              <w:t>
обла-
</w:t>
            </w:r>
            <w:r>
              <w:br/>
            </w:r>
            <w:r>
              <w:rPr>
                <w:rFonts w:ascii="Times New Roman"/>
                <w:b w:val="false"/>
                <w:i w:val="false"/>
                <w:color w:val="000000"/>
                <w:sz w:val="20"/>
              </w:rPr>
              <w:t>
стного
</w:t>
            </w:r>
            <w:r>
              <w:br/>
            </w:r>
            <w:r>
              <w:rPr>
                <w:rFonts w:ascii="Times New Roman"/>
                <w:b w:val="false"/>
                <w:i w:val="false"/>
                <w:color w:val="000000"/>
                <w:sz w:val="20"/>
              </w:rPr>
              <w:t>
совета
</w:t>
            </w:r>
            <w:r>
              <w:br/>
            </w:r>
            <w:r>
              <w:rPr>
                <w:rFonts w:ascii="Times New Roman"/>
                <w:b w:val="false"/>
                <w:i w:val="false"/>
                <w:color w:val="000000"/>
                <w:sz w:val="20"/>
              </w:rPr>
              <w:t>
,
</w:t>
            </w:r>
            <w:r>
              <w:br/>
            </w:r>
            <w:r>
              <w:rPr>
                <w:rFonts w:ascii="Times New Roman"/>
                <w:b w:val="false"/>
                <w:i w:val="false"/>
                <w:color w:val="000000"/>
                <w:sz w:val="20"/>
              </w:rPr>
              <w:t>
реко-
</w:t>
            </w:r>
            <w:r>
              <w:br/>
            </w:r>
            <w:r>
              <w:rPr>
                <w:rFonts w:ascii="Times New Roman"/>
                <w:b w:val="false"/>
                <w:i w:val="false"/>
                <w:color w:val="000000"/>
                <w:sz w:val="20"/>
              </w:rPr>
              <w:t>
менда-
</w:t>
            </w:r>
            <w:r>
              <w:br/>
            </w:r>
            <w:r>
              <w:rPr>
                <w:rFonts w:ascii="Times New Roman"/>
                <w:b w:val="false"/>
                <w:i w:val="false"/>
                <w:color w:val="000000"/>
                <w:sz w:val="20"/>
              </w:rPr>
              <w:t>
ции.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Члены совета по
</w:t>
            </w:r>
            <w:r>
              <w:br/>
            </w:r>
            <w:r>
              <w:rPr>
                <w:rFonts w:ascii="Times New Roman"/>
                <w:b w:val="false"/>
                <w:i w:val="false"/>
                <w:color w:val="000000"/>
                <w:sz w:val="20"/>
              </w:rPr>
              <w:t>
борьбе с
</w:t>
            </w:r>
            <w:r>
              <w:br/>
            </w:r>
            <w:r>
              <w:rPr>
                <w:rFonts w:ascii="Times New Roman"/>
                <w:b w:val="false"/>
                <w:i w:val="false"/>
                <w:color w:val="000000"/>
                <w:sz w:val="20"/>
              </w:rPr>
              <w:t>
преступностью и
</w:t>
            </w:r>
            <w:r>
              <w:br/>
            </w:r>
            <w:r>
              <w:rPr>
                <w:rFonts w:ascii="Times New Roman"/>
                <w:b w:val="false"/>
                <w:i w:val="false"/>
                <w:color w:val="000000"/>
                <w:sz w:val="20"/>
              </w:rPr>
              <w:t>
коррупцией при
</w:t>
            </w:r>
            <w:r>
              <w:br/>
            </w:r>
            <w:r>
              <w:rPr>
                <w:rFonts w:ascii="Times New Roman"/>
                <w:b w:val="false"/>
                <w:i w:val="false"/>
                <w:color w:val="000000"/>
                <w:sz w:val="20"/>
              </w:rPr>
              <w:t>
акимате области,
</w:t>
            </w:r>
            <w:r>
              <w:br/>
            </w:r>
            <w:r>
              <w:rPr>
                <w:rFonts w:ascii="Times New Roman"/>
                <w:b w:val="false"/>
                <w:i w:val="false"/>
                <w:color w:val="000000"/>
                <w:sz w:val="20"/>
              </w:rPr>
              <w:t>
правоохранительные
</w:t>
            </w:r>
            <w:r>
              <w:br/>
            </w:r>
            <w:r>
              <w:rPr>
                <w:rFonts w:ascii="Times New Roman"/>
                <w:b w:val="false"/>
                <w:i w:val="false"/>
                <w:color w:val="000000"/>
                <w:sz w:val="20"/>
              </w:rPr>
              <w:t>
органы (по
</w:t>
            </w:r>
            <w:r>
              <w:br/>
            </w:r>
            <w:r>
              <w:rPr>
                <w:rFonts w:ascii="Times New Roman"/>
                <w:b w:val="false"/>
                <w:i w:val="false"/>
                <w:color w:val="000000"/>
                <w:sz w:val="20"/>
              </w:rPr>
              <w:t>
согласованию) и
</w:t>
            </w:r>
            <w:r>
              <w:br/>
            </w:r>
            <w:r>
              <w:rPr>
                <w:rFonts w:ascii="Times New Roman"/>
                <w:b w:val="false"/>
                <w:i w:val="false"/>
                <w:color w:val="000000"/>
                <w:sz w:val="20"/>
              </w:rPr>
              <w:t>
государственные
</w:t>
            </w:r>
            <w:r>
              <w:br/>
            </w:r>
            <w:r>
              <w:rPr>
                <w:rFonts w:ascii="Times New Roman"/>
                <w:b w:val="false"/>
                <w:i w:val="false"/>
                <w:color w:val="000000"/>
                <w:sz w:val="20"/>
              </w:rPr>
              <w:t>
органы,
</w:t>
            </w:r>
            <w:r>
              <w:br/>
            </w:r>
            <w:r>
              <w:rPr>
                <w:rFonts w:ascii="Times New Roman"/>
                <w:b w:val="false"/>
                <w:i w:val="false"/>
                <w:color w:val="000000"/>
                <w:sz w:val="20"/>
              </w:rPr>
              <w:t>
государственно-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r>
              <w:br/>
            </w:r>
            <w:r>
              <w:rPr>
                <w:rFonts w:ascii="Times New Roman"/>
                <w:b w:val="false"/>
                <w:i w:val="false"/>
                <w:color w:val="000000"/>
                <w:sz w:val="20"/>
              </w:rPr>
              <w:t>
сог-
</w:t>
            </w:r>
            <w:r>
              <w:br/>
            </w:r>
            <w:r>
              <w:rPr>
                <w:rFonts w:ascii="Times New Roman"/>
                <w:b w:val="false"/>
                <w:i w:val="false"/>
                <w:color w:val="000000"/>
                <w:sz w:val="20"/>
              </w:rPr>
              <w:t>
ласно
</w:t>
            </w:r>
            <w:r>
              <w:br/>
            </w:r>
            <w:r>
              <w:rPr>
                <w:rFonts w:ascii="Times New Roman"/>
                <w:b w:val="false"/>
                <w:i w:val="false"/>
                <w:color w:val="000000"/>
                <w:sz w:val="20"/>
              </w:rPr>
              <w:t>
плану
</w:t>
            </w:r>
            <w:r>
              <w:br/>
            </w:r>
            <w:r>
              <w:rPr>
                <w:rFonts w:ascii="Times New Roman"/>
                <w:b w:val="false"/>
                <w:i w:val="false"/>
                <w:color w:val="000000"/>
                <w:sz w:val="20"/>
              </w:rPr>
              <w:t>
рабо-
</w:t>
            </w:r>
            <w:r>
              <w:br/>
            </w:r>
            <w:r>
              <w:rPr>
                <w:rFonts w:ascii="Times New Roman"/>
                <w:b w:val="false"/>
                <w:i w:val="false"/>
                <w:color w:val="000000"/>
                <w:sz w:val="20"/>
              </w:rPr>
              <w:t>
ты
</w:t>
            </w:r>
            <w:r>
              <w:br/>
            </w:r>
            <w:r>
              <w:rPr>
                <w:rFonts w:ascii="Times New Roman"/>
                <w:b w:val="false"/>
                <w:i w:val="false"/>
                <w:color w:val="000000"/>
                <w:sz w:val="20"/>
              </w:rPr>
              <w:t>
обла-
</w:t>
            </w:r>
            <w:r>
              <w:br/>
            </w:r>
            <w:r>
              <w:rPr>
                <w:rFonts w:ascii="Times New Roman"/>
                <w:b w:val="false"/>
                <w:i w:val="false"/>
                <w:color w:val="000000"/>
                <w:sz w:val="20"/>
              </w:rPr>
              <w:t>
стно-
</w:t>
            </w:r>
            <w:r>
              <w:br/>
            </w:r>
            <w:r>
              <w:rPr>
                <w:rFonts w:ascii="Times New Roman"/>
                <w:b w:val="false"/>
                <w:i w:val="false"/>
                <w:color w:val="000000"/>
                <w:sz w:val="20"/>
              </w:rPr>
              <w:t>
го
</w:t>
            </w:r>
            <w:r>
              <w:br/>
            </w:r>
            <w:r>
              <w:rPr>
                <w:rFonts w:ascii="Times New Roman"/>
                <w:b w:val="false"/>
                <w:i w:val="false"/>
                <w:color w:val="000000"/>
                <w:sz w:val="20"/>
              </w:rPr>
              <w:t>
сове-
</w:t>
            </w:r>
            <w:r>
              <w:br/>
            </w:r>
            <w:r>
              <w:rPr>
                <w:rFonts w:ascii="Times New Roman"/>
                <w:b w:val="false"/>
                <w:i w:val="false"/>
                <w:color w:val="000000"/>
                <w:sz w:val="20"/>
              </w:rPr>
              <w:t>
та
</w:t>
            </w:r>
            <w:r>
              <w:br/>
            </w:r>
            <w:r>
              <w:rPr>
                <w:rFonts w:ascii="Times New Roman"/>
                <w:b w:val="false"/>
                <w:i w:val="false"/>
                <w:color w:val="000000"/>
                <w:sz w:val="20"/>
              </w:rPr>
              <w:t>
по
</w:t>
            </w:r>
            <w:r>
              <w:br/>
            </w:r>
            <w:r>
              <w:rPr>
                <w:rFonts w:ascii="Times New Roman"/>
                <w:b w:val="false"/>
                <w:i w:val="false"/>
                <w:color w:val="000000"/>
                <w:sz w:val="20"/>
              </w:rPr>
              <w:t>
борь-
</w:t>
            </w:r>
            <w:r>
              <w:br/>
            </w:r>
            <w:r>
              <w:rPr>
                <w:rFonts w:ascii="Times New Roman"/>
                <w:b w:val="false"/>
                <w:i w:val="false"/>
                <w:color w:val="000000"/>
                <w:sz w:val="20"/>
              </w:rPr>
              <w:t>
бе с
</w:t>
            </w:r>
            <w:r>
              <w:br/>
            </w:r>
            <w:r>
              <w:rPr>
                <w:rFonts w:ascii="Times New Roman"/>
                <w:b w:val="false"/>
                <w:i w:val="false"/>
                <w:color w:val="000000"/>
                <w:sz w:val="20"/>
              </w:rPr>
              <w:t>
прес-
</w:t>
            </w:r>
            <w:r>
              <w:br/>
            </w:r>
            <w:r>
              <w:rPr>
                <w:rFonts w:ascii="Times New Roman"/>
                <w:b w:val="false"/>
                <w:i w:val="false"/>
                <w:color w:val="000000"/>
                <w:sz w:val="20"/>
              </w:rPr>
              <w:t>
туп-
</w:t>
            </w:r>
            <w:r>
              <w:br/>
            </w:r>
            <w:r>
              <w:rPr>
                <w:rFonts w:ascii="Times New Roman"/>
                <w:b w:val="false"/>
                <w:i w:val="false"/>
                <w:color w:val="000000"/>
                <w:sz w:val="20"/>
              </w:rPr>
              <w:t>
нос-
</w:t>
            </w:r>
            <w:r>
              <w:br/>
            </w:r>
            <w:r>
              <w:rPr>
                <w:rFonts w:ascii="Times New Roman"/>
                <w:b w:val="false"/>
                <w:i w:val="false"/>
                <w:color w:val="000000"/>
                <w:sz w:val="20"/>
              </w:rPr>
              <w:t>
тью
</w:t>
            </w:r>
            <w:r>
              <w:br/>
            </w:r>
            <w:r>
              <w:rPr>
                <w:rFonts w:ascii="Times New Roman"/>
                <w:b w:val="false"/>
                <w:i w:val="false"/>
                <w:color w:val="000000"/>
                <w:sz w:val="20"/>
              </w:rPr>
              <w:t>
и
</w:t>
            </w:r>
            <w:r>
              <w:br/>
            </w:r>
            <w:r>
              <w:rPr>
                <w:rFonts w:ascii="Times New Roman"/>
                <w:b w:val="false"/>
                <w:i w:val="false"/>
                <w:color w:val="000000"/>
                <w:sz w:val="20"/>
              </w:rPr>
              <w:t>
кор-
</w:t>
            </w:r>
            <w:r>
              <w:br/>
            </w:r>
            <w:r>
              <w:rPr>
                <w:rFonts w:ascii="Times New Roman"/>
                <w:b w:val="false"/>
                <w:i w:val="false"/>
                <w:color w:val="000000"/>
                <w:sz w:val="20"/>
              </w:rPr>
              <w:t>
руп-
</w:t>
            </w:r>
            <w:r>
              <w:br/>
            </w:r>
            <w:r>
              <w:rPr>
                <w:rFonts w:ascii="Times New Roman"/>
                <w:b w:val="false"/>
                <w:i w:val="false"/>
                <w:color w:val="000000"/>
                <w:sz w:val="20"/>
              </w:rPr>
              <w:t>
цией.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Анализировать и обобщать
</w:t>
            </w:r>
            <w:r>
              <w:br/>
            </w:r>
            <w:r>
              <w:rPr>
                <w:rFonts w:ascii="Times New Roman"/>
                <w:b w:val="false"/>
                <w:i w:val="false"/>
                <w:color w:val="000000"/>
                <w:sz w:val="20"/>
              </w:rPr>
              <w:t>
состояние
</w:t>
            </w:r>
            <w:r>
              <w:br/>
            </w:r>
            <w:r>
              <w:rPr>
                <w:rFonts w:ascii="Times New Roman"/>
                <w:b w:val="false"/>
                <w:i w:val="false"/>
                <w:color w:val="000000"/>
                <w:sz w:val="20"/>
              </w:rPr>
              <w:t>
антикоррупционной
</w:t>
            </w:r>
            <w:r>
              <w:br/>
            </w:r>
            <w:r>
              <w:rPr>
                <w:rFonts w:ascii="Times New Roman"/>
                <w:b w:val="false"/>
                <w:i w:val="false"/>
                <w:color w:val="000000"/>
                <w:sz w:val="20"/>
              </w:rPr>
              <w:t>
дисциплины в
</w:t>
            </w:r>
            <w:r>
              <w:br/>
            </w:r>
            <w:r>
              <w:rPr>
                <w:rFonts w:ascii="Times New Roman"/>
                <w:b w:val="false"/>
                <w:i w:val="false"/>
                <w:color w:val="000000"/>
                <w:sz w:val="20"/>
              </w:rPr>
              <w:t>
государственных органах
</w:t>
            </w:r>
            <w:r>
              <w:br/>
            </w:r>
            <w:r>
              <w:rPr>
                <w:rFonts w:ascii="Times New Roman"/>
                <w:b w:val="false"/>
                <w:i w:val="false"/>
                <w:color w:val="000000"/>
                <w:sz w:val="20"/>
              </w:rPr>
              <w:t>
и учреждениях, причины и
</w:t>
            </w:r>
            <w:r>
              <w:br/>
            </w:r>
            <w:r>
              <w:rPr>
                <w:rFonts w:ascii="Times New Roman"/>
                <w:b w:val="false"/>
                <w:i w:val="false"/>
                <w:color w:val="000000"/>
                <w:sz w:val="20"/>
              </w:rPr>
              <w:t>
условия совершения
</w:t>
            </w:r>
            <w:r>
              <w:br/>
            </w:r>
            <w:r>
              <w:rPr>
                <w:rFonts w:ascii="Times New Roman"/>
                <w:b w:val="false"/>
                <w:i w:val="false"/>
                <w:color w:val="000000"/>
                <w:sz w:val="20"/>
              </w:rPr>
              <w:t>
правонарушений.
</w:t>
            </w:r>
            <w:r>
              <w:br/>
            </w:r>
            <w:r>
              <w:rPr>
                <w:rFonts w:ascii="Times New Roman"/>
                <w:b w:val="false"/>
                <w:i w:val="false"/>
                <w:color w:val="000000"/>
                <w:sz w:val="20"/>
              </w:rPr>
              <w:t>
Выработать рекомендации,
</w:t>
            </w:r>
            <w:r>
              <w:br/>
            </w:r>
            <w:r>
              <w:rPr>
                <w:rFonts w:ascii="Times New Roman"/>
                <w:b w:val="false"/>
                <w:i w:val="false"/>
                <w:color w:val="000000"/>
                <w:sz w:val="20"/>
              </w:rPr>
              <w:t>
направленные на
</w:t>
            </w:r>
            <w:r>
              <w:br/>
            </w:r>
            <w:r>
              <w:rPr>
                <w:rFonts w:ascii="Times New Roman"/>
                <w:b w:val="false"/>
                <w:i w:val="false"/>
                <w:color w:val="000000"/>
                <w:sz w:val="20"/>
              </w:rPr>
              <w:t>
предупреждение фактов
</w:t>
            </w:r>
            <w:r>
              <w:br/>
            </w:r>
            <w:r>
              <w:rPr>
                <w:rFonts w:ascii="Times New Roman"/>
                <w:b w:val="false"/>
                <w:i w:val="false"/>
                <w:color w:val="000000"/>
                <w:sz w:val="20"/>
              </w:rPr>
              <w:t>
коррупционных
</w:t>
            </w:r>
            <w:r>
              <w:br/>
            </w:r>
            <w:r>
              <w:rPr>
                <w:rFonts w:ascii="Times New Roman"/>
                <w:b w:val="false"/>
                <w:i w:val="false"/>
                <w:color w:val="000000"/>
                <w:sz w:val="20"/>
              </w:rPr>
              <w:t>
правонарушений.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Справ-
</w:t>
            </w:r>
            <w:r>
              <w:br/>
            </w:r>
            <w:r>
              <w:rPr>
                <w:rFonts w:ascii="Times New Roman"/>
                <w:b w:val="false"/>
                <w:i w:val="false"/>
                <w:color w:val="000000"/>
                <w:sz w:val="20"/>
              </w:rPr>
              <w:t>
ки,
</w:t>
            </w:r>
            <w:r>
              <w:br/>
            </w:r>
            <w:r>
              <w:rPr>
                <w:rFonts w:ascii="Times New Roman"/>
                <w:b w:val="false"/>
                <w:i w:val="false"/>
                <w:color w:val="000000"/>
                <w:sz w:val="20"/>
              </w:rPr>
              <w:t>
реко-
</w:t>
            </w:r>
            <w:r>
              <w:br/>
            </w:r>
            <w:r>
              <w:rPr>
                <w:rFonts w:ascii="Times New Roman"/>
                <w:b w:val="false"/>
                <w:i w:val="false"/>
                <w:color w:val="000000"/>
                <w:sz w:val="20"/>
              </w:rPr>
              <w:t>
менда-
</w:t>
            </w:r>
            <w:r>
              <w:br/>
            </w:r>
            <w:r>
              <w:rPr>
                <w:rFonts w:ascii="Times New Roman"/>
                <w:b w:val="false"/>
                <w:i w:val="false"/>
                <w:color w:val="000000"/>
                <w:sz w:val="20"/>
              </w:rPr>
              <w:t>
ции,
</w:t>
            </w:r>
            <w:r>
              <w:br/>
            </w: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Управление
</w:t>
            </w:r>
            <w:r>
              <w:br/>
            </w:r>
            <w:r>
              <w:rPr>
                <w:rFonts w:ascii="Times New Roman"/>
                <w:b w:val="false"/>
                <w:i w:val="false"/>
                <w:color w:val="000000"/>
                <w:sz w:val="20"/>
              </w:rPr>
              <w:t>
Агентства РК по
</w:t>
            </w:r>
            <w:r>
              <w:br/>
            </w:r>
            <w:r>
              <w:rPr>
                <w:rFonts w:ascii="Times New Roman"/>
                <w:b w:val="false"/>
                <w:i w:val="false"/>
                <w:color w:val="000000"/>
                <w:sz w:val="20"/>
              </w:rPr>
              <w:t>
делам
</w:t>
            </w:r>
            <w:r>
              <w:br/>
            </w:r>
            <w:r>
              <w:rPr>
                <w:rFonts w:ascii="Times New Roman"/>
                <w:b w:val="false"/>
                <w:i w:val="false"/>
                <w:color w:val="000000"/>
                <w:sz w:val="20"/>
              </w:rPr>
              <w:t>
государственной
</w:t>
            </w:r>
            <w:r>
              <w:br/>
            </w:r>
            <w:r>
              <w:rPr>
                <w:rFonts w:ascii="Times New Roman"/>
                <w:b w:val="false"/>
                <w:i w:val="false"/>
                <w:color w:val="000000"/>
                <w:sz w:val="20"/>
              </w:rPr>
              <w:t>
службы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w:t>
            </w:r>
            <w:r>
              <w:br/>
            </w:r>
            <w:r>
              <w:rPr>
                <w:rFonts w:ascii="Times New Roman"/>
                <w:b w:val="false"/>
                <w:i w:val="false"/>
                <w:color w:val="000000"/>
                <w:sz w:val="20"/>
              </w:rPr>
              <w:t>
правоохранительные
</w:t>
            </w:r>
            <w:r>
              <w:br/>
            </w:r>
            <w:r>
              <w:rPr>
                <w:rFonts w:ascii="Times New Roman"/>
                <w:b w:val="false"/>
                <w:i w:val="false"/>
                <w:color w:val="000000"/>
                <w:sz w:val="20"/>
              </w:rPr>
              <w:t>
(по согласованию)
</w:t>
            </w:r>
            <w:r>
              <w:br/>
            </w:r>
            <w:r>
              <w:rPr>
                <w:rFonts w:ascii="Times New Roman"/>
                <w:b w:val="false"/>
                <w:i w:val="false"/>
                <w:color w:val="000000"/>
                <w:sz w:val="20"/>
              </w:rPr>
              <w:t>
и государственные
</w:t>
            </w:r>
            <w:r>
              <w:br/>
            </w:r>
            <w:r>
              <w:rPr>
                <w:rFonts w:ascii="Times New Roman"/>
                <w:b w:val="false"/>
                <w:i w:val="false"/>
                <w:color w:val="000000"/>
                <w:sz w:val="20"/>
              </w:rPr>
              <w:t>
органы
</w:t>
            </w:r>
            <w:r>
              <w:br/>
            </w:r>
            <w:r>
              <w:rPr>
                <w:rFonts w:ascii="Times New Roman"/>
                <w:b w:val="false"/>
                <w:i w:val="false"/>
                <w:color w:val="000000"/>
                <w:sz w:val="20"/>
              </w:rPr>
              <w:t>
(департаменты и
</w:t>
            </w:r>
            <w:r>
              <w:br/>
            </w:r>
            <w:r>
              <w:rPr>
                <w:rFonts w:ascii="Times New Roman"/>
                <w:b w:val="false"/>
                <w:i w:val="false"/>
                <w:color w:val="000000"/>
                <w:sz w:val="20"/>
              </w:rPr>
              <w:t>
управления)области
</w:t>
            </w:r>
            <w:r>
              <w:br/>
            </w:r>
            <w:r>
              <w:rPr>
                <w:rFonts w:ascii="Times New Roman"/>
                <w:b w:val="false"/>
                <w:i w:val="false"/>
                <w:color w:val="000000"/>
                <w:sz w:val="20"/>
              </w:rPr>
              <w:t>
, акимы городов и
</w:t>
            </w:r>
            <w:r>
              <w:br/>
            </w:r>
            <w:r>
              <w:rPr>
                <w:rFonts w:ascii="Times New Roman"/>
                <w:b w:val="false"/>
                <w:i w:val="false"/>
                <w:color w:val="000000"/>
                <w:sz w:val="20"/>
              </w:rPr>
              <w:t>
районов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и
</w:t>
            </w:r>
            <w:r>
              <w:br/>
            </w:r>
            <w:r>
              <w:rPr>
                <w:rFonts w:ascii="Times New Roman"/>
                <w:b w:val="false"/>
                <w:i w:val="false"/>
                <w:color w:val="000000"/>
                <w:sz w:val="20"/>
              </w:rPr>
              <w:t>
30
</w:t>
            </w:r>
            <w:r>
              <w:br/>
            </w:r>
            <w:r>
              <w:rPr>
                <w:rFonts w:ascii="Times New Roman"/>
                <w:b w:val="false"/>
                <w:i w:val="false"/>
                <w:color w:val="000000"/>
                <w:sz w:val="20"/>
              </w:rPr>
              <w:t>
июня,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Проверять выполнение
</w:t>
            </w:r>
            <w:r>
              <w:br/>
            </w:r>
            <w:r>
              <w:rPr>
                <w:rFonts w:ascii="Times New Roman"/>
                <w:b w:val="false"/>
                <w:i w:val="false"/>
                <w:color w:val="000000"/>
                <w:sz w:val="20"/>
              </w:rPr>
              <w:t>
руководителями и
</w:t>
            </w:r>
            <w:r>
              <w:br/>
            </w:r>
            <w:r>
              <w:rPr>
                <w:rFonts w:ascii="Times New Roman"/>
                <w:b w:val="false"/>
                <w:i w:val="false"/>
                <w:color w:val="000000"/>
                <w:sz w:val="20"/>
              </w:rPr>
              <w:t>
должностными лицами
</w:t>
            </w:r>
            <w:r>
              <w:br/>
            </w:r>
            <w:r>
              <w:rPr>
                <w:rFonts w:ascii="Times New Roman"/>
                <w:b w:val="false"/>
                <w:i w:val="false"/>
                <w:color w:val="000000"/>
                <w:sz w:val="20"/>
              </w:rPr>
              <w:t>
государственных органов
</w:t>
            </w:r>
            <w:r>
              <w:br/>
            </w:r>
            <w:r>
              <w:rPr>
                <w:rFonts w:ascii="Times New Roman"/>
                <w:b w:val="false"/>
                <w:i w:val="false"/>
                <w:color w:val="000000"/>
                <w:sz w:val="20"/>
              </w:rPr>
              <w:t>
требований нормативных
</w:t>
            </w:r>
            <w:r>
              <w:br/>
            </w:r>
            <w:r>
              <w:rPr>
                <w:rFonts w:ascii="Times New Roman"/>
                <w:b w:val="false"/>
                <w:i w:val="false"/>
                <w:color w:val="000000"/>
                <w:sz w:val="20"/>
              </w:rPr>
              <w:t>
актов по формированию
</w:t>
            </w:r>
            <w:r>
              <w:br/>
            </w:r>
            <w:r>
              <w:rPr>
                <w:rFonts w:ascii="Times New Roman"/>
                <w:b w:val="false"/>
                <w:i w:val="false"/>
                <w:color w:val="000000"/>
                <w:sz w:val="20"/>
              </w:rPr>
              <w:t>
банка данных о субъектах
</w:t>
            </w:r>
            <w:r>
              <w:br/>
            </w:r>
            <w:r>
              <w:rPr>
                <w:rFonts w:ascii="Times New Roman"/>
                <w:b w:val="false"/>
                <w:i w:val="false"/>
                <w:color w:val="000000"/>
                <w:sz w:val="20"/>
              </w:rPr>
              <w:t>
коррупционных
</w:t>
            </w:r>
            <w:r>
              <w:br/>
            </w:r>
            <w:r>
              <w:rPr>
                <w:rFonts w:ascii="Times New Roman"/>
                <w:b w:val="false"/>
                <w:i w:val="false"/>
                <w:color w:val="000000"/>
                <w:sz w:val="20"/>
              </w:rPr>
              <w:t>
правонарушений.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
</w:t>
            </w:r>
            <w:r>
              <w:br/>
            </w:r>
            <w:r>
              <w:rPr>
                <w:rFonts w:ascii="Times New Roman"/>
                <w:b w:val="false"/>
                <w:i w:val="false"/>
                <w:color w:val="000000"/>
                <w:sz w:val="20"/>
              </w:rPr>
              <w:t>
иалы
</w:t>
            </w:r>
            <w:r>
              <w:br/>
            </w:r>
            <w:r>
              <w:rPr>
                <w:rFonts w:ascii="Times New Roman"/>
                <w:b w:val="false"/>
                <w:i w:val="false"/>
                <w:color w:val="000000"/>
                <w:sz w:val="20"/>
              </w:rPr>
              <w:t>
прове-
</w:t>
            </w:r>
            <w:r>
              <w:br/>
            </w:r>
            <w:r>
              <w:rPr>
                <w:rFonts w:ascii="Times New Roman"/>
                <w:b w:val="false"/>
                <w:i w:val="false"/>
                <w:color w:val="000000"/>
                <w:sz w:val="20"/>
              </w:rPr>
              <w:t>
рок,
</w:t>
            </w:r>
            <w:r>
              <w:br/>
            </w:r>
            <w:r>
              <w:rPr>
                <w:rFonts w:ascii="Times New Roman"/>
                <w:b w:val="false"/>
                <w:i w:val="false"/>
                <w:color w:val="000000"/>
                <w:sz w:val="20"/>
              </w:rPr>
              <w:t>
акты
</w:t>
            </w:r>
            <w:r>
              <w:br/>
            </w:r>
            <w:r>
              <w:rPr>
                <w:rFonts w:ascii="Times New Roman"/>
                <w:b w:val="false"/>
                <w:i w:val="false"/>
                <w:color w:val="000000"/>
                <w:sz w:val="20"/>
              </w:rPr>
              <w:t>
проку-
</w:t>
            </w:r>
            <w:r>
              <w:br/>
            </w:r>
            <w:r>
              <w:rPr>
                <w:rFonts w:ascii="Times New Roman"/>
                <w:b w:val="false"/>
                <w:i w:val="false"/>
                <w:color w:val="000000"/>
                <w:sz w:val="20"/>
              </w:rPr>
              <w:t>
рор-
</w:t>
            </w:r>
            <w:r>
              <w:br/>
            </w:r>
            <w:r>
              <w:rPr>
                <w:rFonts w:ascii="Times New Roman"/>
                <w:b w:val="false"/>
                <w:i w:val="false"/>
                <w:color w:val="000000"/>
                <w:sz w:val="20"/>
              </w:rPr>
              <w:t>
ского
</w:t>
            </w:r>
            <w:r>
              <w:br/>
            </w:r>
            <w:r>
              <w:rPr>
                <w:rFonts w:ascii="Times New Roman"/>
                <w:b w:val="false"/>
                <w:i w:val="false"/>
                <w:color w:val="000000"/>
                <w:sz w:val="20"/>
              </w:rPr>
              <w:t>
реаги-
</w:t>
            </w:r>
            <w:r>
              <w:br/>
            </w:r>
            <w:r>
              <w:rPr>
                <w:rFonts w:ascii="Times New Roman"/>
                <w:b w:val="false"/>
                <w:i w:val="false"/>
                <w:color w:val="000000"/>
                <w:sz w:val="20"/>
              </w:rPr>
              <w:t>
рова-
</w:t>
            </w:r>
            <w:r>
              <w:br/>
            </w:r>
            <w:r>
              <w:rPr>
                <w:rFonts w:ascii="Times New Roman"/>
                <w:b w:val="false"/>
                <w:i w:val="false"/>
                <w:color w:val="000000"/>
                <w:sz w:val="20"/>
              </w:rPr>
              <w:t>
ния.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согласованию
</w:t>
            </w:r>
            <w:r>
              <w:br/>
            </w:r>
            <w:r>
              <w:rPr>
                <w:rFonts w:ascii="Times New Roman"/>
                <w:b w:val="false"/>
                <w:i w:val="false"/>
                <w:color w:val="000000"/>
                <w:sz w:val="20"/>
              </w:rPr>
              <w:t>
ГУ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Управление
</w:t>
            </w:r>
            <w:r>
              <w:br/>
            </w:r>
            <w:r>
              <w:rPr>
                <w:rFonts w:ascii="Times New Roman"/>
                <w:b w:val="false"/>
                <w:i w:val="false"/>
                <w:color w:val="000000"/>
                <w:sz w:val="20"/>
              </w:rPr>
              <w:t>
Комитета правовой
</w:t>
            </w:r>
            <w:r>
              <w:br/>
            </w:r>
            <w:r>
              <w:rPr>
                <w:rFonts w:ascii="Times New Roman"/>
                <w:b w:val="false"/>
                <w:i w:val="false"/>
                <w:color w:val="000000"/>
                <w:sz w:val="20"/>
              </w:rPr>
              <w:t>
статистики и
</w:t>
            </w:r>
            <w:r>
              <w:br/>
            </w:r>
            <w:r>
              <w:rPr>
                <w:rFonts w:ascii="Times New Roman"/>
                <w:b w:val="false"/>
                <w:i w:val="false"/>
                <w:color w:val="000000"/>
                <w:sz w:val="20"/>
              </w:rPr>
              <w:t>
специальных
</w:t>
            </w:r>
            <w:r>
              <w:br/>
            </w:r>
            <w:r>
              <w:rPr>
                <w:rFonts w:ascii="Times New Roman"/>
                <w:b w:val="false"/>
                <w:i w:val="false"/>
                <w:color w:val="000000"/>
                <w:sz w:val="20"/>
              </w:rPr>
              <w:t>
учетов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Осуществлять проверки
</w:t>
            </w:r>
            <w:r>
              <w:br/>
            </w:r>
            <w:r>
              <w:rPr>
                <w:rFonts w:ascii="Times New Roman"/>
                <w:b w:val="false"/>
                <w:i w:val="false"/>
                <w:color w:val="000000"/>
                <w:sz w:val="20"/>
              </w:rPr>
              <w:t>
соблюдения
</w:t>
            </w:r>
            <w:r>
              <w:br/>
            </w:r>
            <w:r>
              <w:rPr>
                <w:rFonts w:ascii="Times New Roman"/>
                <w:b w:val="false"/>
                <w:i w:val="false"/>
                <w:color w:val="000000"/>
                <w:sz w:val="20"/>
              </w:rPr>
              <w:t>
законодательства о
</w:t>
            </w:r>
            <w:r>
              <w:br/>
            </w:r>
            <w:r>
              <w:rPr>
                <w:rFonts w:ascii="Times New Roman"/>
                <w:b w:val="false"/>
                <w:i w:val="false"/>
                <w:color w:val="000000"/>
                <w:sz w:val="20"/>
              </w:rPr>
              <w:t>
государственных
</w:t>
            </w:r>
            <w:r>
              <w:br/>
            </w:r>
            <w:r>
              <w:rPr>
                <w:rFonts w:ascii="Times New Roman"/>
                <w:b w:val="false"/>
                <w:i w:val="false"/>
                <w:color w:val="000000"/>
                <w:sz w:val="20"/>
              </w:rPr>
              <w:t>
закупках.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
</w:t>
            </w:r>
            <w:r>
              <w:br/>
            </w:r>
            <w:r>
              <w:rPr>
                <w:rFonts w:ascii="Times New Roman"/>
                <w:b w:val="false"/>
                <w:i w:val="false"/>
                <w:color w:val="000000"/>
                <w:sz w:val="20"/>
              </w:rPr>
              <w:t>
иалы
</w:t>
            </w:r>
            <w:r>
              <w:br/>
            </w:r>
            <w:r>
              <w:rPr>
                <w:rFonts w:ascii="Times New Roman"/>
                <w:b w:val="false"/>
                <w:i w:val="false"/>
                <w:color w:val="000000"/>
                <w:sz w:val="20"/>
              </w:rPr>
              <w:t>
прове-
</w:t>
            </w:r>
            <w:r>
              <w:br/>
            </w:r>
            <w:r>
              <w:rPr>
                <w:rFonts w:ascii="Times New Roman"/>
                <w:b w:val="false"/>
                <w:i w:val="false"/>
                <w:color w:val="000000"/>
                <w:sz w:val="20"/>
              </w:rPr>
              <w:t>
рок,
</w:t>
            </w:r>
            <w:r>
              <w:br/>
            </w: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Управление
</w:t>
            </w:r>
            <w:r>
              <w:br/>
            </w:r>
            <w:r>
              <w:rPr>
                <w:rFonts w:ascii="Times New Roman"/>
                <w:b w:val="false"/>
                <w:i w:val="false"/>
                <w:color w:val="000000"/>
                <w:sz w:val="20"/>
              </w:rPr>
              <w:t>
финансового
</w:t>
            </w:r>
            <w:r>
              <w:br/>
            </w:r>
            <w:r>
              <w:rPr>
                <w:rFonts w:ascii="Times New Roman"/>
                <w:b w:val="false"/>
                <w:i w:val="false"/>
                <w:color w:val="000000"/>
                <w:sz w:val="20"/>
              </w:rPr>
              <w:t>
контроля и
</w:t>
            </w:r>
            <w:r>
              <w:br/>
            </w:r>
            <w:r>
              <w:rPr>
                <w:rFonts w:ascii="Times New Roman"/>
                <w:b w:val="false"/>
                <w:i w:val="false"/>
                <w:color w:val="000000"/>
                <w:sz w:val="20"/>
              </w:rPr>
              <w:t>
государственных
</w:t>
            </w:r>
            <w:r>
              <w:br/>
            </w:r>
            <w:r>
              <w:rPr>
                <w:rFonts w:ascii="Times New Roman"/>
                <w:b w:val="false"/>
                <w:i w:val="false"/>
                <w:color w:val="000000"/>
                <w:sz w:val="20"/>
              </w:rPr>
              <w:t>
закупок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Комитета
</w:t>
            </w:r>
            <w:r>
              <w:br/>
            </w:r>
            <w:r>
              <w:rPr>
                <w:rFonts w:ascii="Times New Roman"/>
                <w:b w:val="false"/>
                <w:i w:val="false"/>
                <w:color w:val="000000"/>
                <w:sz w:val="20"/>
              </w:rPr>
              <w:t>
финансового
</w:t>
            </w:r>
            <w:r>
              <w:br/>
            </w:r>
            <w:r>
              <w:rPr>
                <w:rFonts w:ascii="Times New Roman"/>
                <w:b w:val="false"/>
                <w:i w:val="false"/>
                <w:color w:val="000000"/>
                <w:sz w:val="20"/>
              </w:rPr>
              <w:t>
контроля и
</w:t>
            </w:r>
            <w:r>
              <w:br/>
            </w:r>
            <w:r>
              <w:rPr>
                <w:rFonts w:ascii="Times New Roman"/>
                <w:b w:val="false"/>
                <w:i w:val="false"/>
                <w:color w:val="000000"/>
                <w:sz w:val="20"/>
              </w:rPr>
              <w:t>
государственных
</w:t>
            </w:r>
            <w:r>
              <w:br/>
            </w:r>
            <w:r>
              <w:rPr>
                <w:rFonts w:ascii="Times New Roman"/>
                <w:b w:val="false"/>
                <w:i w:val="false"/>
                <w:color w:val="000000"/>
                <w:sz w:val="20"/>
              </w:rPr>
              <w:t>
закупок
</w:t>
            </w:r>
            <w:r>
              <w:br/>
            </w:r>
            <w:r>
              <w:rPr>
                <w:rFonts w:ascii="Times New Roman"/>
                <w:b w:val="false"/>
                <w:i w:val="false"/>
                <w:color w:val="000000"/>
                <w:sz w:val="20"/>
              </w:rPr>
              <w:t>
Министерства
</w:t>
            </w:r>
            <w:r>
              <w:br/>
            </w:r>
            <w:r>
              <w:rPr>
                <w:rFonts w:ascii="Times New Roman"/>
                <w:b w:val="false"/>
                <w:i w:val="false"/>
                <w:color w:val="000000"/>
                <w:sz w:val="20"/>
              </w:rPr>
              <w:t>
финансов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согласованию), ГУ
</w:t>
            </w:r>
            <w:r>
              <w:br/>
            </w:r>
            <w:r>
              <w:rPr>
                <w:rFonts w:ascii="Times New Roman"/>
                <w:b w:val="false"/>
                <w:i w:val="false"/>
                <w:color w:val="000000"/>
                <w:sz w:val="20"/>
              </w:rPr>
              <w:t>
Управление
</w:t>
            </w:r>
            <w:r>
              <w:br/>
            </w:r>
            <w:r>
              <w:rPr>
                <w:rFonts w:ascii="Times New Roman"/>
                <w:b w:val="false"/>
                <w:i w:val="false"/>
                <w:color w:val="000000"/>
                <w:sz w:val="20"/>
              </w:rPr>
              <w:t>
Агентства РК по
</w:t>
            </w:r>
            <w:r>
              <w:br/>
            </w:r>
            <w:r>
              <w:rPr>
                <w:rFonts w:ascii="Times New Roman"/>
                <w:b w:val="false"/>
                <w:i w:val="false"/>
                <w:color w:val="000000"/>
                <w:sz w:val="20"/>
              </w:rPr>
              <w:t>
делам
</w:t>
            </w:r>
            <w:r>
              <w:br/>
            </w:r>
            <w:r>
              <w:rPr>
                <w:rFonts w:ascii="Times New Roman"/>
                <w:b w:val="false"/>
                <w:i w:val="false"/>
                <w:color w:val="000000"/>
                <w:sz w:val="20"/>
              </w:rPr>
              <w:t>
государственной
</w:t>
            </w:r>
            <w:r>
              <w:br/>
            </w:r>
            <w:r>
              <w:rPr>
                <w:rFonts w:ascii="Times New Roman"/>
                <w:b w:val="false"/>
                <w:i w:val="false"/>
                <w:color w:val="000000"/>
                <w:sz w:val="20"/>
              </w:rPr>
              <w:t>
службы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p>
          <w:p>
            <w:pPr>
              <w:spacing w:after="20"/>
              <w:ind w:left="20"/>
              <w:jc w:val="both"/>
            </w:pP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и 30
</w:t>
            </w:r>
            <w:r>
              <w:br/>
            </w:r>
            <w:r>
              <w:rPr>
                <w:rFonts w:ascii="Times New Roman"/>
                <w:b w:val="false"/>
                <w:i w:val="false"/>
                <w:color w:val="000000"/>
                <w:sz w:val="20"/>
              </w:rPr>
              <w:t>
июня,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Государственным органам
</w:t>
            </w:r>
            <w:r>
              <w:br/>
            </w:r>
            <w:r>
              <w:rPr>
                <w:rFonts w:ascii="Times New Roman"/>
                <w:b w:val="false"/>
                <w:i w:val="false"/>
                <w:color w:val="000000"/>
                <w:sz w:val="20"/>
              </w:rPr>
              <w:t>
принимать эффективные
</w:t>
            </w:r>
            <w:r>
              <w:br/>
            </w:r>
            <w:r>
              <w:rPr>
                <w:rFonts w:ascii="Times New Roman"/>
                <w:b w:val="false"/>
                <w:i w:val="false"/>
                <w:color w:val="000000"/>
                <w:sz w:val="20"/>
              </w:rPr>
              <w:t>
меры по выявлению и
</w:t>
            </w:r>
            <w:r>
              <w:br/>
            </w:r>
            <w:r>
              <w:rPr>
                <w:rFonts w:ascii="Times New Roman"/>
                <w:b w:val="false"/>
                <w:i w:val="false"/>
                <w:color w:val="000000"/>
                <w:sz w:val="20"/>
              </w:rPr>
              <w:t>
пресечению незаконного
</w:t>
            </w:r>
            <w:r>
              <w:br/>
            </w:r>
            <w:r>
              <w:rPr>
                <w:rFonts w:ascii="Times New Roman"/>
                <w:b w:val="false"/>
                <w:i w:val="false"/>
                <w:color w:val="000000"/>
                <w:sz w:val="20"/>
              </w:rPr>
              <w:t>
вывоза капитала за
</w:t>
            </w:r>
            <w:r>
              <w:br/>
            </w:r>
            <w:r>
              <w:rPr>
                <w:rFonts w:ascii="Times New Roman"/>
                <w:b w:val="false"/>
                <w:i w:val="false"/>
                <w:color w:val="000000"/>
                <w:sz w:val="20"/>
              </w:rPr>
              <w:t>
рубеж, правонарушений на
</w:t>
            </w:r>
            <w:r>
              <w:br/>
            </w:r>
            <w:r>
              <w:rPr>
                <w:rFonts w:ascii="Times New Roman"/>
                <w:b w:val="false"/>
                <w:i w:val="false"/>
                <w:color w:val="000000"/>
                <w:sz w:val="20"/>
              </w:rPr>
              <w:t>
рынке финансовых услуг и
</w:t>
            </w:r>
            <w:r>
              <w:br/>
            </w:r>
            <w:r>
              <w:rPr>
                <w:rFonts w:ascii="Times New Roman"/>
                <w:b w:val="false"/>
                <w:i w:val="false"/>
                <w:color w:val="000000"/>
                <w:sz w:val="20"/>
              </w:rPr>
              <w:t>
в сфере электронных
</w:t>
            </w:r>
            <w:r>
              <w:br/>
            </w:r>
            <w:r>
              <w:rPr>
                <w:rFonts w:ascii="Times New Roman"/>
                <w:b w:val="false"/>
                <w:i w:val="false"/>
                <w:color w:val="000000"/>
                <w:sz w:val="20"/>
              </w:rPr>
              <w:t>
операций, легализации
</w:t>
            </w:r>
            <w:r>
              <w:br/>
            </w:r>
            <w:r>
              <w:rPr>
                <w:rFonts w:ascii="Times New Roman"/>
                <w:b w:val="false"/>
                <w:i w:val="false"/>
                <w:color w:val="000000"/>
                <w:sz w:val="20"/>
              </w:rPr>
              <w:t>
денег и иного имущества,
</w:t>
            </w:r>
            <w:r>
              <w:br/>
            </w:r>
            <w:r>
              <w:rPr>
                <w:rFonts w:ascii="Times New Roman"/>
                <w:b w:val="false"/>
                <w:i w:val="false"/>
                <w:color w:val="000000"/>
                <w:sz w:val="20"/>
              </w:rPr>
              <w:t>
добытых незаконным путем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ДКНБ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ДТК
</w:t>
            </w:r>
            <w:r>
              <w:br/>
            </w:r>
            <w:r>
              <w:rPr>
                <w:rFonts w:ascii="Times New Roman"/>
                <w:b w:val="false"/>
                <w:i w:val="false"/>
                <w:color w:val="000000"/>
                <w:sz w:val="20"/>
              </w:rPr>
              <w:t>
по Костанайской
</w:t>
            </w:r>
            <w:r>
              <w:br/>
            </w:r>
            <w:r>
              <w:rPr>
                <w:rFonts w:ascii="Times New Roman"/>
                <w:b w:val="false"/>
                <w:i w:val="false"/>
                <w:color w:val="000000"/>
                <w:sz w:val="20"/>
              </w:rPr>
              <w:t>
области», ГУ ДВД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Проводить мероприятия, направленные на выявление  фактов злоупотреблений, мздоимства, вымогательства со стороны сотрудников государственных организаций и учреждений в отношении физических и юридических лиц в жилищно - коммунальной сфере, образовании и здравоохранении.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
</w:t>
            </w:r>
            <w:r>
              <w:br/>
            </w:r>
            <w:r>
              <w:rPr>
                <w:rFonts w:ascii="Times New Roman"/>
                <w:b w:val="false"/>
                <w:i w:val="false"/>
                <w:color w:val="000000"/>
                <w:sz w:val="20"/>
              </w:rPr>
              <w:t>
иалы
</w:t>
            </w:r>
            <w:r>
              <w:br/>
            </w:r>
            <w:r>
              <w:rPr>
                <w:rFonts w:ascii="Times New Roman"/>
                <w:b w:val="false"/>
                <w:i w:val="false"/>
                <w:color w:val="000000"/>
                <w:sz w:val="20"/>
              </w:rPr>
              <w:t>
прове-
</w:t>
            </w:r>
            <w:r>
              <w:br/>
            </w:r>
            <w:r>
              <w:rPr>
                <w:rFonts w:ascii="Times New Roman"/>
                <w:b w:val="false"/>
                <w:i w:val="false"/>
                <w:color w:val="000000"/>
                <w:sz w:val="20"/>
              </w:rPr>
              <w:t>
рок,
</w:t>
            </w:r>
            <w:r>
              <w:br/>
            </w:r>
            <w:r>
              <w:rPr>
                <w:rFonts w:ascii="Times New Roman"/>
                <w:b w:val="false"/>
                <w:i w:val="false"/>
                <w:color w:val="000000"/>
                <w:sz w:val="20"/>
              </w:rPr>
              <w:t>
право-
</w:t>
            </w:r>
            <w:r>
              <w:br/>
            </w:r>
            <w:r>
              <w:rPr>
                <w:rFonts w:ascii="Times New Roman"/>
                <w:b w:val="false"/>
                <w:i w:val="false"/>
                <w:color w:val="000000"/>
                <w:sz w:val="20"/>
              </w:rPr>
              <w:t>
вые
</w:t>
            </w:r>
            <w:r>
              <w:br/>
            </w:r>
            <w:r>
              <w:rPr>
                <w:rFonts w:ascii="Times New Roman"/>
                <w:b w:val="false"/>
                <w:i w:val="false"/>
                <w:color w:val="000000"/>
                <w:sz w:val="20"/>
              </w:rPr>
              <w:t>
акты
</w:t>
            </w:r>
            <w:r>
              <w:br/>
            </w:r>
            <w:r>
              <w:rPr>
                <w:rFonts w:ascii="Times New Roman"/>
                <w:b w:val="false"/>
                <w:i w:val="false"/>
                <w:color w:val="000000"/>
                <w:sz w:val="20"/>
              </w:rPr>
              <w:t>
реаги-
</w:t>
            </w:r>
            <w:r>
              <w:br/>
            </w:r>
            <w:r>
              <w:rPr>
                <w:rFonts w:ascii="Times New Roman"/>
                <w:b w:val="false"/>
                <w:i w:val="false"/>
                <w:color w:val="000000"/>
                <w:sz w:val="20"/>
              </w:rPr>
              <w:t>
рова-
</w:t>
            </w:r>
            <w:r>
              <w:br/>
            </w:r>
            <w:r>
              <w:rPr>
                <w:rFonts w:ascii="Times New Roman"/>
                <w:b w:val="false"/>
                <w:i w:val="false"/>
                <w:color w:val="000000"/>
                <w:sz w:val="20"/>
              </w:rPr>
              <w:t>
ния,
</w:t>
            </w:r>
            <w:r>
              <w:br/>
            </w: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ДКНБ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ДВД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w:t>
            </w:r>
            <w:r>
              <w:br/>
            </w:r>
            <w:r>
              <w:rPr>
                <w:rFonts w:ascii="Times New Roman"/>
                <w:b w:val="false"/>
                <w:i w:val="false"/>
                <w:color w:val="000000"/>
                <w:sz w:val="20"/>
              </w:rPr>
              <w:t>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ДТК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Управление
</w:t>
            </w:r>
            <w:r>
              <w:br/>
            </w:r>
            <w:r>
              <w:rPr>
                <w:rFonts w:ascii="Times New Roman"/>
                <w:b w:val="false"/>
                <w:i w:val="false"/>
                <w:color w:val="000000"/>
                <w:sz w:val="20"/>
              </w:rPr>
              <w:t>
финансового
</w:t>
            </w:r>
            <w:r>
              <w:br/>
            </w:r>
            <w:r>
              <w:rPr>
                <w:rFonts w:ascii="Times New Roman"/>
                <w:b w:val="false"/>
                <w:i w:val="false"/>
                <w:color w:val="000000"/>
                <w:sz w:val="20"/>
              </w:rPr>
              <w:t>
контроля и
</w:t>
            </w:r>
            <w:r>
              <w:br/>
            </w:r>
            <w:r>
              <w:rPr>
                <w:rFonts w:ascii="Times New Roman"/>
                <w:b w:val="false"/>
                <w:i w:val="false"/>
                <w:color w:val="000000"/>
                <w:sz w:val="20"/>
              </w:rPr>
              <w:t>
государственных
</w:t>
            </w:r>
            <w:r>
              <w:br/>
            </w:r>
            <w:r>
              <w:rPr>
                <w:rFonts w:ascii="Times New Roman"/>
                <w:b w:val="false"/>
                <w:i w:val="false"/>
                <w:color w:val="000000"/>
                <w:sz w:val="20"/>
              </w:rPr>
              <w:t>
закупок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Комитета
</w:t>
            </w:r>
            <w:r>
              <w:br/>
            </w:r>
            <w:r>
              <w:rPr>
                <w:rFonts w:ascii="Times New Roman"/>
                <w:b w:val="false"/>
                <w:i w:val="false"/>
                <w:color w:val="000000"/>
                <w:sz w:val="20"/>
              </w:rPr>
              <w:t>
финансового
</w:t>
            </w:r>
            <w:r>
              <w:br/>
            </w:r>
            <w:r>
              <w:rPr>
                <w:rFonts w:ascii="Times New Roman"/>
                <w:b w:val="false"/>
                <w:i w:val="false"/>
                <w:color w:val="000000"/>
                <w:sz w:val="20"/>
              </w:rPr>
              <w:t>
контроля и
</w:t>
            </w:r>
            <w:r>
              <w:br/>
            </w:r>
            <w:r>
              <w:rPr>
                <w:rFonts w:ascii="Times New Roman"/>
                <w:b w:val="false"/>
                <w:i w:val="false"/>
                <w:color w:val="000000"/>
                <w:sz w:val="20"/>
              </w:rPr>
              <w:t>
государственных
</w:t>
            </w:r>
            <w:r>
              <w:br/>
            </w:r>
            <w:r>
              <w:rPr>
                <w:rFonts w:ascii="Times New Roman"/>
                <w:b w:val="false"/>
                <w:i w:val="false"/>
                <w:color w:val="000000"/>
                <w:sz w:val="20"/>
              </w:rPr>
              <w:t>
закупок
</w:t>
            </w:r>
            <w:r>
              <w:br/>
            </w:r>
            <w:r>
              <w:rPr>
                <w:rFonts w:ascii="Times New Roman"/>
                <w:b w:val="false"/>
                <w:i w:val="false"/>
                <w:color w:val="000000"/>
                <w:sz w:val="20"/>
              </w:rPr>
              <w:t>
Министерства
</w:t>
            </w:r>
            <w:r>
              <w:br/>
            </w:r>
            <w:r>
              <w:rPr>
                <w:rFonts w:ascii="Times New Roman"/>
                <w:b w:val="false"/>
                <w:i w:val="false"/>
                <w:color w:val="000000"/>
                <w:sz w:val="20"/>
              </w:rPr>
              <w:t>
финансов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и 30
</w:t>
            </w:r>
            <w:r>
              <w:br/>
            </w:r>
            <w:r>
              <w:rPr>
                <w:rFonts w:ascii="Times New Roman"/>
                <w:b w:val="false"/>
                <w:i w:val="false"/>
                <w:color w:val="000000"/>
                <w:sz w:val="20"/>
              </w:rPr>
              <w:t>
июня,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проверок по вопросам законности реализации Государственной программы развития жилищного строительства в Республике Казахстан на 2005-2007 годы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и акты надзора акиму области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"Департамент Комитета национальной безопасности Республики Казахстан по Костанайской области" (по согласованию), ГУ «"Департамент по борьбе с экономической и коррупционной преступностью (финансовая полиция) по Костанайской области" (по согласованию), ГУ "Прокуратура Костанайской области" (по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раз в полугодие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p>
          <w:p>
            <w:pPr>
              <w:spacing w:after="20"/>
              <w:ind w:left="20"/>
              <w:jc w:val="both"/>
            </w:pPr>
            <w:r>
              <w:rPr>
                <w:rFonts w:ascii="Times New Roman"/>
                <w:b w:val="false"/>
                <w:i w:val="false"/>
                <w:color w:val="000000"/>
                <w:sz w:val="20"/>
              </w:rPr>
              <w:t>
финансирования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Совершенствование правоохранительной и судебной систем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целях повышения эффективности борьбы  с коррупционными проявлениями при формировании  бюджета  предусматривать  для правоохранительных органов выделение  средств на приобретение специальных технических средств.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
</w:t>
            </w:r>
            <w:r>
              <w:br/>
            </w:r>
            <w:r>
              <w:rPr>
                <w:rFonts w:ascii="Times New Roman"/>
                <w:b w:val="false"/>
                <w:i w:val="false"/>
                <w:color w:val="000000"/>
                <w:sz w:val="20"/>
              </w:rPr>
              <w:t>
ложе-
</w:t>
            </w:r>
            <w:r>
              <w:br/>
            </w:r>
            <w:r>
              <w:rPr>
                <w:rFonts w:ascii="Times New Roman"/>
                <w:b w:val="false"/>
                <w:i w:val="false"/>
                <w:color w:val="000000"/>
                <w:sz w:val="20"/>
              </w:rPr>
              <w:t>
ния в
</w:t>
            </w:r>
            <w:r>
              <w:br/>
            </w:r>
            <w:r>
              <w:rPr>
                <w:rFonts w:ascii="Times New Roman"/>
                <w:b w:val="false"/>
                <w:i w:val="false"/>
                <w:color w:val="000000"/>
                <w:sz w:val="20"/>
              </w:rPr>
              <w:t>
ГУ
</w:t>
            </w:r>
            <w:r>
              <w:br/>
            </w:r>
            <w:r>
              <w:rPr>
                <w:rFonts w:ascii="Times New Roman"/>
                <w:b w:val="false"/>
                <w:i w:val="false"/>
                <w:color w:val="000000"/>
                <w:sz w:val="20"/>
              </w:rPr>
              <w:t>
Депар-
</w:t>
            </w:r>
            <w:r>
              <w:br/>
            </w:r>
            <w:r>
              <w:rPr>
                <w:rFonts w:ascii="Times New Roman"/>
                <w:b w:val="false"/>
                <w:i w:val="false"/>
                <w:color w:val="000000"/>
                <w:sz w:val="20"/>
              </w:rPr>
              <w:t>
тамент
</w:t>
            </w:r>
            <w:r>
              <w:br/>
            </w:r>
            <w:r>
              <w:rPr>
                <w:rFonts w:ascii="Times New Roman"/>
                <w:b w:val="false"/>
                <w:i w:val="false"/>
                <w:color w:val="000000"/>
                <w:sz w:val="20"/>
              </w:rPr>
              <w:t>
эконо-
</w:t>
            </w:r>
            <w:r>
              <w:br/>
            </w:r>
            <w:r>
              <w:rPr>
                <w:rFonts w:ascii="Times New Roman"/>
                <w:b w:val="false"/>
                <w:i w:val="false"/>
                <w:color w:val="000000"/>
                <w:sz w:val="20"/>
              </w:rPr>
              <w:t>
мики
</w:t>
            </w:r>
            <w:r>
              <w:br/>
            </w:r>
            <w:r>
              <w:rPr>
                <w:rFonts w:ascii="Times New Roman"/>
                <w:b w:val="false"/>
                <w:i w:val="false"/>
                <w:color w:val="000000"/>
                <w:sz w:val="20"/>
              </w:rPr>
              <w:t>
и бюд-
</w:t>
            </w:r>
            <w:r>
              <w:br/>
            </w:r>
            <w:r>
              <w:rPr>
                <w:rFonts w:ascii="Times New Roman"/>
                <w:b w:val="false"/>
                <w:i w:val="false"/>
                <w:color w:val="000000"/>
                <w:sz w:val="20"/>
              </w:rPr>
              <w:t>
жетно-
</w:t>
            </w:r>
            <w:r>
              <w:br/>
            </w:r>
            <w:r>
              <w:rPr>
                <w:rFonts w:ascii="Times New Roman"/>
                <w:b w:val="false"/>
                <w:i w:val="false"/>
                <w:color w:val="000000"/>
                <w:sz w:val="20"/>
              </w:rPr>
              <w:t>
го
</w:t>
            </w:r>
            <w:r>
              <w:br/>
            </w:r>
            <w:r>
              <w:rPr>
                <w:rFonts w:ascii="Times New Roman"/>
                <w:b w:val="false"/>
                <w:i w:val="false"/>
                <w:color w:val="000000"/>
                <w:sz w:val="20"/>
              </w:rPr>
              <w:t>
плани-
</w:t>
            </w:r>
            <w:r>
              <w:br/>
            </w:r>
            <w:r>
              <w:rPr>
                <w:rFonts w:ascii="Times New Roman"/>
                <w:b w:val="false"/>
                <w:i w:val="false"/>
                <w:color w:val="000000"/>
                <w:sz w:val="20"/>
              </w:rPr>
              <w:t>
рова-
</w:t>
            </w:r>
            <w:r>
              <w:br/>
            </w:r>
            <w:r>
              <w:rPr>
                <w:rFonts w:ascii="Times New Roman"/>
                <w:b w:val="false"/>
                <w:i w:val="false"/>
                <w:color w:val="000000"/>
                <w:sz w:val="20"/>
              </w:rPr>
              <w:t>
ния
</w:t>
            </w:r>
            <w:r>
              <w:br/>
            </w:r>
            <w:r>
              <w:rPr>
                <w:rFonts w:ascii="Times New Roman"/>
                <w:b w:val="false"/>
                <w:i w:val="false"/>
                <w:color w:val="000000"/>
                <w:sz w:val="20"/>
              </w:rPr>
              <w:t>
Коста-
</w:t>
            </w:r>
            <w:r>
              <w:br/>
            </w:r>
            <w:r>
              <w:rPr>
                <w:rFonts w:ascii="Times New Roman"/>
                <w:b w:val="false"/>
                <w:i w:val="false"/>
                <w:color w:val="000000"/>
                <w:sz w:val="20"/>
              </w:rPr>
              <w:t>
най-
</w:t>
            </w:r>
            <w:r>
              <w:br/>
            </w:r>
            <w:r>
              <w:rPr>
                <w:rFonts w:ascii="Times New Roman"/>
                <w:b w:val="false"/>
                <w:i w:val="false"/>
                <w:color w:val="000000"/>
                <w:sz w:val="20"/>
              </w:rPr>
              <w:t>
ской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Департамент
</w:t>
            </w:r>
            <w:r>
              <w:br/>
            </w:r>
            <w:r>
              <w:rPr>
                <w:rFonts w:ascii="Times New Roman"/>
                <w:b w:val="false"/>
                <w:i w:val="false"/>
                <w:color w:val="000000"/>
                <w:sz w:val="20"/>
              </w:rPr>
              <w:t>
экономики и
</w:t>
            </w:r>
            <w:r>
              <w:br/>
            </w:r>
            <w:r>
              <w:rPr>
                <w:rFonts w:ascii="Times New Roman"/>
                <w:b w:val="false"/>
                <w:i w:val="false"/>
                <w:color w:val="000000"/>
                <w:sz w:val="20"/>
              </w:rPr>
              <w:t>
бюджетного
</w:t>
            </w:r>
            <w:r>
              <w:br/>
            </w:r>
            <w:r>
              <w:rPr>
                <w:rFonts w:ascii="Times New Roman"/>
                <w:b w:val="false"/>
                <w:i w:val="false"/>
                <w:color w:val="000000"/>
                <w:sz w:val="20"/>
              </w:rPr>
              <w:t>
планирования
</w:t>
            </w:r>
            <w:r>
              <w:br/>
            </w:r>
            <w:r>
              <w:rPr>
                <w:rFonts w:ascii="Times New Roman"/>
                <w:b w:val="false"/>
                <w:i w:val="false"/>
                <w:color w:val="000000"/>
                <w:sz w:val="20"/>
              </w:rPr>
              <w:t>
Костанайской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еже-
</w:t>
            </w:r>
            <w:r>
              <w:br/>
            </w:r>
            <w:r>
              <w:rPr>
                <w:rFonts w:ascii="Times New Roman"/>
                <w:b w:val="false"/>
                <w:i w:val="false"/>
                <w:color w:val="000000"/>
                <w:sz w:val="20"/>
              </w:rPr>
              <w:t>
годно
</w:t>
            </w:r>
            <w:r>
              <w:br/>
            </w: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МБ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Обобщать
</w:t>
            </w:r>
            <w:r>
              <w:br/>
            </w:r>
            <w:r>
              <w:rPr>
                <w:rFonts w:ascii="Times New Roman"/>
                <w:b w:val="false"/>
                <w:i w:val="false"/>
                <w:color w:val="000000"/>
                <w:sz w:val="20"/>
              </w:rPr>
              <w:t>
судебно-следственную
</w:t>
            </w:r>
            <w:r>
              <w:br/>
            </w:r>
            <w:r>
              <w:rPr>
                <w:rFonts w:ascii="Times New Roman"/>
                <w:b w:val="false"/>
                <w:i w:val="false"/>
                <w:color w:val="000000"/>
                <w:sz w:val="20"/>
              </w:rPr>
              <w:t>
практику по уголовным
</w:t>
            </w:r>
            <w:r>
              <w:br/>
            </w:r>
            <w:r>
              <w:rPr>
                <w:rFonts w:ascii="Times New Roman"/>
                <w:b w:val="false"/>
                <w:i w:val="false"/>
                <w:color w:val="000000"/>
                <w:sz w:val="20"/>
              </w:rPr>
              <w:t>
делам о коррупционных
</w:t>
            </w:r>
            <w:r>
              <w:br/>
            </w:r>
            <w:r>
              <w:rPr>
                <w:rFonts w:ascii="Times New Roman"/>
                <w:b w:val="false"/>
                <w:i w:val="false"/>
                <w:color w:val="000000"/>
                <w:sz w:val="20"/>
              </w:rPr>
              <w:t>
преступлениях и
</w:t>
            </w:r>
            <w:r>
              <w:br/>
            </w:r>
            <w:r>
              <w:rPr>
                <w:rFonts w:ascii="Times New Roman"/>
                <w:b w:val="false"/>
                <w:i w:val="false"/>
                <w:color w:val="000000"/>
                <w:sz w:val="20"/>
              </w:rPr>
              <w:t>
административным делам
</w:t>
            </w:r>
            <w:r>
              <w:br/>
            </w:r>
            <w:r>
              <w:rPr>
                <w:rFonts w:ascii="Times New Roman"/>
                <w:b w:val="false"/>
                <w:i w:val="false"/>
                <w:color w:val="000000"/>
                <w:sz w:val="20"/>
              </w:rPr>
              <w:t>
об административных
</w:t>
            </w:r>
            <w:r>
              <w:br/>
            </w:r>
            <w:r>
              <w:rPr>
                <w:rFonts w:ascii="Times New Roman"/>
                <w:b w:val="false"/>
                <w:i w:val="false"/>
                <w:color w:val="000000"/>
                <w:sz w:val="20"/>
              </w:rPr>
              <w:t>
коррупционных
</w:t>
            </w:r>
            <w:r>
              <w:br/>
            </w:r>
            <w:r>
              <w:rPr>
                <w:rFonts w:ascii="Times New Roman"/>
                <w:b w:val="false"/>
                <w:i w:val="false"/>
                <w:color w:val="000000"/>
                <w:sz w:val="20"/>
              </w:rPr>
              <w:t>
правонарушениях с
</w:t>
            </w:r>
            <w:r>
              <w:br/>
            </w:r>
            <w:r>
              <w:rPr>
                <w:rFonts w:ascii="Times New Roman"/>
                <w:b w:val="false"/>
                <w:i w:val="false"/>
                <w:color w:val="000000"/>
                <w:sz w:val="20"/>
              </w:rPr>
              <w:t>
вынесением данного
</w:t>
            </w:r>
            <w:r>
              <w:br/>
            </w:r>
            <w:r>
              <w:rPr>
                <w:rFonts w:ascii="Times New Roman"/>
                <w:b w:val="false"/>
                <w:i w:val="false"/>
                <w:color w:val="000000"/>
                <w:sz w:val="20"/>
              </w:rPr>
              <w:t>
вопроса на рассмотрение
</w:t>
            </w:r>
            <w:r>
              <w:br/>
            </w:r>
            <w:r>
              <w:rPr>
                <w:rFonts w:ascii="Times New Roman"/>
                <w:b w:val="false"/>
                <w:i w:val="false"/>
                <w:color w:val="000000"/>
                <w:sz w:val="20"/>
              </w:rPr>
              <w:t>
координационного совета
</w:t>
            </w:r>
            <w:r>
              <w:br/>
            </w:r>
            <w:r>
              <w:rPr>
                <w:rFonts w:ascii="Times New Roman"/>
                <w:b w:val="false"/>
                <w:i w:val="false"/>
                <w:color w:val="000000"/>
                <w:sz w:val="20"/>
              </w:rPr>
              <w:t>
правоохранительных
</w:t>
            </w:r>
            <w:r>
              <w:br/>
            </w:r>
            <w:r>
              <w:rPr>
                <w:rFonts w:ascii="Times New Roman"/>
                <w:b w:val="false"/>
                <w:i w:val="false"/>
                <w:color w:val="000000"/>
                <w:sz w:val="20"/>
              </w:rPr>
              <w:t>
органов области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
</w:t>
            </w:r>
            <w:r>
              <w:br/>
            </w:r>
            <w:r>
              <w:rPr>
                <w:rFonts w:ascii="Times New Roman"/>
                <w:b w:val="false"/>
                <w:i w:val="false"/>
                <w:color w:val="000000"/>
                <w:sz w:val="20"/>
              </w:rPr>
              <w:t>
ние
</w:t>
            </w:r>
            <w:r>
              <w:br/>
            </w:r>
            <w:r>
              <w:rPr>
                <w:rFonts w:ascii="Times New Roman"/>
                <w:b w:val="false"/>
                <w:i w:val="false"/>
                <w:color w:val="000000"/>
                <w:sz w:val="20"/>
              </w:rPr>
              <w:t>
засе-
</w:t>
            </w:r>
            <w:r>
              <w:br/>
            </w:r>
            <w:r>
              <w:rPr>
                <w:rFonts w:ascii="Times New Roman"/>
                <w:b w:val="false"/>
                <w:i w:val="false"/>
                <w:color w:val="000000"/>
                <w:sz w:val="20"/>
              </w:rPr>
              <w:t>
дания
</w:t>
            </w:r>
            <w:r>
              <w:br/>
            </w:r>
            <w:r>
              <w:rPr>
                <w:rFonts w:ascii="Times New Roman"/>
                <w:b w:val="false"/>
                <w:i w:val="false"/>
                <w:color w:val="000000"/>
                <w:sz w:val="20"/>
              </w:rPr>
              <w:t>
Коор-
</w:t>
            </w:r>
            <w:r>
              <w:br/>
            </w:r>
            <w:r>
              <w:rPr>
                <w:rFonts w:ascii="Times New Roman"/>
                <w:b w:val="false"/>
                <w:i w:val="false"/>
                <w:color w:val="000000"/>
                <w:sz w:val="20"/>
              </w:rPr>
              <w:t>
дина-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совета
</w:t>
            </w:r>
            <w:r>
              <w:br/>
            </w:r>
            <w:r>
              <w:rPr>
                <w:rFonts w:ascii="Times New Roman"/>
                <w:b w:val="false"/>
                <w:i w:val="false"/>
                <w:color w:val="000000"/>
                <w:sz w:val="20"/>
              </w:rPr>
              <w:t>
право-
</w:t>
            </w:r>
            <w:r>
              <w:br/>
            </w:r>
            <w:r>
              <w:rPr>
                <w:rFonts w:ascii="Times New Roman"/>
                <w:b w:val="false"/>
                <w:i w:val="false"/>
                <w:color w:val="000000"/>
                <w:sz w:val="20"/>
              </w:rPr>
              <w:t>
охра-
</w:t>
            </w:r>
            <w:r>
              <w:br/>
            </w:r>
            <w:r>
              <w:rPr>
                <w:rFonts w:ascii="Times New Roman"/>
                <w:b w:val="false"/>
                <w:i w:val="false"/>
                <w:color w:val="000000"/>
                <w:sz w:val="20"/>
              </w:rPr>
              <w:t>
ните-
</w:t>
            </w:r>
            <w:r>
              <w:br/>
            </w:r>
            <w:r>
              <w:rPr>
                <w:rFonts w:ascii="Times New Roman"/>
                <w:b w:val="false"/>
                <w:i w:val="false"/>
                <w:color w:val="000000"/>
                <w:sz w:val="20"/>
              </w:rPr>
              <w:t>
льных
</w:t>
            </w:r>
            <w:r>
              <w:br/>
            </w:r>
            <w:r>
              <w:rPr>
                <w:rFonts w:ascii="Times New Roman"/>
                <w:b w:val="false"/>
                <w:i w:val="false"/>
                <w:color w:val="000000"/>
                <w:sz w:val="20"/>
              </w:rPr>
              <w:t>
орган-
</w:t>
            </w:r>
            <w:r>
              <w:br/>
            </w:r>
            <w:r>
              <w:rPr>
                <w:rFonts w:ascii="Times New Roman"/>
                <w:b w:val="false"/>
                <w:i w:val="false"/>
                <w:color w:val="000000"/>
                <w:sz w:val="20"/>
              </w:rPr>
              <w:t>
ов
</w:t>
            </w:r>
            <w:r>
              <w:br/>
            </w:r>
            <w:r>
              <w:rPr>
                <w:rFonts w:ascii="Times New Roman"/>
                <w:b w:val="false"/>
                <w:i w:val="false"/>
                <w:color w:val="000000"/>
                <w:sz w:val="20"/>
              </w:rPr>
              <w:t>
при
</w:t>
            </w:r>
            <w:r>
              <w:br/>
            </w:r>
            <w:r>
              <w:rPr>
                <w:rFonts w:ascii="Times New Roman"/>
                <w:b w:val="false"/>
                <w:i w:val="false"/>
                <w:color w:val="000000"/>
                <w:sz w:val="20"/>
              </w:rPr>
              <w:t>
проку-
</w:t>
            </w:r>
            <w:r>
              <w:br/>
            </w:r>
            <w:r>
              <w:rPr>
                <w:rFonts w:ascii="Times New Roman"/>
                <w:b w:val="false"/>
                <w:i w:val="false"/>
                <w:color w:val="000000"/>
                <w:sz w:val="20"/>
              </w:rPr>
              <w:t>
ратуре
</w:t>
            </w:r>
            <w:r>
              <w:br/>
            </w:r>
            <w:r>
              <w:rPr>
                <w:rFonts w:ascii="Times New Roman"/>
                <w:b w:val="false"/>
                <w:i w:val="false"/>
                <w:color w:val="000000"/>
                <w:sz w:val="20"/>
              </w:rPr>
              <w:t>
облас-
</w:t>
            </w:r>
            <w:r>
              <w:br/>
            </w:r>
            <w:r>
              <w:rPr>
                <w:rFonts w:ascii="Times New Roman"/>
                <w:b w:val="false"/>
                <w:i w:val="false"/>
                <w:color w:val="000000"/>
                <w:sz w:val="20"/>
              </w:rPr>
              <w:t>
ти,
</w:t>
            </w:r>
            <w:r>
              <w:br/>
            </w: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w:t>
            </w:r>
            <w:r>
              <w:br/>
            </w:r>
            <w:r>
              <w:rPr>
                <w:rFonts w:ascii="Times New Roman"/>
                <w:b w:val="false"/>
                <w:i w:val="false"/>
                <w:color w:val="000000"/>
                <w:sz w:val="20"/>
              </w:rPr>
              <w:t>
правоохранительные
</w:t>
            </w:r>
            <w:r>
              <w:br/>
            </w:r>
            <w:r>
              <w:rPr>
                <w:rFonts w:ascii="Times New Roman"/>
                <w:b w:val="false"/>
                <w:i w:val="false"/>
                <w:color w:val="000000"/>
                <w:sz w:val="20"/>
              </w:rPr>
              <w:t>
органы (по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1
</w:t>
            </w:r>
            <w:r>
              <w:br/>
            </w:r>
            <w:r>
              <w:rPr>
                <w:rFonts w:ascii="Times New Roman"/>
                <w:b w:val="false"/>
                <w:i w:val="false"/>
                <w:color w:val="000000"/>
                <w:sz w:val="20"/>
              </w:rPr>
              <w:t>
раз в
</w:t>
            </w:r>
            <w:r>
              <w:br/>
            </w:r>
            <w:r>
              <w:rPr>
                <w:rFonts w:ascii="Times New Roman"/>
                <w:b w:val="false"/>
                <w:i w:val="false"/>
                <w:color w:val="000000"/>
                <w:sz w:val="20"/>
              </w:rPr>
              <w:t>
полу-
</w:t>
            </w:r>
            <w:r>
              <w:br/>
            </w:r>
            <w:r>
              <w:rPr>
                <w:rFonts w:ascii="Times New Roman"/>
                <w:b w:val="false"/>
                <w:i w:val="false"/>
                <w:color w:val="000000"/>
                <w:sz w:val="20"/>
              </w:rPr>
              <w:t>
го-
</w:t>
            </w:r>
            <w:r>
              <w:br/>
            </w:r>
            <w:r>
              <w:rPr>
                <w:rFonts w:ascii="Times New Roman"/>
                <w:b w:val="false"/>
                <w:i w:val="false"/>
                <w:color w:val="000000"/>
                <w:sz w:val="20"/>
              </w:rPr>
              <w:t>
дие.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целью взаимодействия и
</w:t>
            </w:r>
            <w:r>
              <w:br/>
            </w:r>
            <w:r>
              <w:rPr>
                <w:rFonts w:ascii="Times New Roman"/>
                <w:b w:val="false"/>
                <w:i w:val="false"/>
                <w:color w:val="000000"/>
                <w:sz w:val="20"/>
              </w:rPr>
              <w:t>
координации
</w:t>
            </w:r>
            <w:r>
              <w:br/>
            </w:r>
            <w:r>
              <w:rPr>
                <w:rFonts w:ascii="Times New Roman"/>
                <w:b w:val="false"/>
                <w:i w:val="false"/>
                <w:color w:val="000000"/>
                <w:sz w:val="20"/>
              </w:rPr>
              <w:t>
деятельности
</w:t>
            </w:r>
            <w:r>
              <w:br/>
            </w:r>
            <w:r>
              <w:rPr>
                <w:rFonts w:ascii="Times New Roman"/>
                <w:b w:val="false"/>
                <w:i w:val="false"/>
                <w:color w:val="000000"/>
                <w:sz w:val="20"/>
              </w:rPr>
              <w:t>
подразделений
</w:t>
            </w:r>
            <w:r>
              <w:br/>
            </w:r>
            <w:r>
              <w:rPr>
                <w:rFonts w:ascii="Times New Roman"/>
                <w:b w:val="false"/>
                <w:i w:val="false"/>
                <w:color w:val="000000"/>
                <w:sz w:val="20"/>
              </w:rPr>
              <w:t>
собственной (внутренней)
</w:t>
            </w:r>
            <w:r>
              <w:br/>
            </w:r>
            <w:r>
              <w:rPr>
                <w:rFonts w:ascii="Times New Roman"/>
                <w:b w:val="false"/>
                <w:i w:val="false"/>
                <w:color w:val="000000"/>
                <w:sz w:val="20"/>
              </w:rPr>
              <w:t>
безопасности
</w:t>
            </w:r>
            <w:r>
              <w:br/>
            </w:r>
            <w:r>
              <w:rPr>
                <w:rFonts w:ascii="Times New Roman"/>
                <w:b w:val="false"/>
                <w:i w:val="false"/>
                <w:color w:val="000000"/>
                <w:sz w:val="20"/>
              </w:rPr>
              <w:t>
правоохранительных
</w:t>
            </w:r>
            <w:r>
              <w:br/>
            </w:r>
            <w:r>
              <w:rPr>
                <w:rFonts w:ascii="Times New Roman"/>
                <w:b w:val="false"/>
                <w:i w:val="false"/>
                <w:color w:val="000000"/>
                <w:sz w:val="20"/>
              </w:rPr>
              <w:t>
органов области по
</w:t>
            </w:r>
            <w:r>
              <w:br/>
            </w:r>
            <w:r>
              <w:rPr>
                <w:rFonts w:ascii="Times New Roman"/>
                <w:b w:val="false"/>
                <w:i w:val="false"/>
                <w:color w:val="000000"/>
                <w:sz w:val="20"/>
              </w:rPr>
              <w:t>
выявлению и пресечению
</w:t>
            </w:r>
            <w:r>
              <w:br/>
            </w:r>
            <w:r>
              <w:rPr>
                <w:rFonts w:ascii="Times New Roman"/>
                <w:b w:val="false"/>
                <w:i w:val="false"/>
                <w:color w:val="000000"/>
                <w:sz w:val="20"/>
              </w:rPr>
              <w:t>
преступлений, нарушений
</w:t>
            </w:r>
            <w:r>
              <w:br/>
            </w:r>
            <w:r>
              <w:rPr>
                <w:rFonts w:ascii="Times New Roman"/>
                <w:b w:val="false"/>
                <w:i w:val="false"/>
                <w:color w:val="000000"/>
                <w:sz w:val="20"/>
              </w:rPr>
              <w:t>
конституционных прав
</w:t>
            </w:r>
            <w:r>
              <w:br/>
            </w:r>
            <w:r>
              <w:rPr>
                <w:rFonts w:ascii="Times New Roman"/>
                <w:b w:val="false"/>
                <w:i w:val="false"/>
                <w:color w:val="000000"/>
                <w:sz w:val="20"/>
              </w:rPr>
              <w:t>
граждан со стороны
</w:t>
            </w:r>
            <w:r>
              <w:br/>
            </w:r>
            <w:r>
              <w:rPr>
                <w:rFonts w:ascii="Times New Roman"/>
                <w:b w:val="false"/>
                <w:i w:val="false"/>
                <w:color w:val="000000"/>
                <w:sz w:val="20"/>
              </w:rPr>
              <w:t>
сотрудников
</w:t>
            </w:r>
            <w:r>
              <w:br/>
            </w:r>
            <w:r>
              <w:rPr>
                <w:rFonts w:ascii="Times New Roman"/>
                <w:b w:val="false"/>
                <w:i w:val="false"/>
                <w:color w:val="000000"/>
                <w:sz w:val="20"/>
              </w:rPr>
              <w:t>
правоохранительных
</w:t>
            </w:r>
            <w:r>
              <w:br/>
            </w:r>
            <w:r>
              <w:rPr>
                <w:rFonts w:ascii="Times New Roman"/>
                <w:b w:val="false"/>
                <w:i w:val="false"/>
                <w:color w:val="000000"/>
                <w:sz w:val="20"/>
              </w:rPr>
              <w:t>
органов, разработки
</w:t>
            </w:r>
            <w:r>
              <w:br/>
            </w:r>
            <w:r>
              <w:rPr>
                <w:rFonts w:ascii="Times New Roman"/>
                <w:b w:val="false"/>
                <w:i w:val="false"/>
                <w:color w:val="000000"/>
                <w:sz w:val="20"/>
              </w:rPr>
              <w:t>
мероприятий совместных
</w:t>
            </w:r>
            <w:r>
              <w:br/>
            </w:r>
            <w:r>
              <w:rPr>
                <w:rFonts w:ascii="Times New Roman"/>
                <w:b w:val="false"/>
                <w:i w:val="false"/>
                <w:color w:val="000000"/>
                <w:sz w:val="20"/>
              </w:rPr>
              <w:t>
действий  проводить
</w:t>
            </w:r>
            <w:r>
              <w:br/>
            </w:r>
            <w:r>
              <w:rPr>
                <w:rFonts w:ascii="Times New Roman"/>
                <w:b w:val="false"/>
                <w:i w:val="false"/>
                <w:color w:val="000000"/>
                <w:sz w:val="20"/>
              </w:rPr>
              <w:t>
семинар - совещание с
</w:t>
            </w:r>
            <w:r>
              <w:br/>
            </w:r>
            <w:r>
              <w:rPr>
                <w:rFonts w:ascii="Times New Roman"/>
                <w:b w:val="false"/>
                <w:i w:val="false"/>
                <w:color w:val="000000"/>
                <w:sz w:val="20"/>
              </w:rPr>
              <w:t>
руководителями и
</w:t>
            </w:r>
            <w:r>
              <w:br/>
            </w:r>
            <w:r>
              <w:rPr>
                <w:rFonts w:ascii="Times New Roman"/>
                <w:b w:val="false"/>
                <w:i w:val="false"/>
                <w:color w:val="000000"/>
                <w:sz w:val="20"/>
              </w:rPr>
              <w:t>
сотрудниками данных
</w:t>
            </w:r>
            <w:r>
              <w:br/>
            </w:r>
            <w:r>
              <w:rPr>
                <w:rFonts w:ascii="Times New Roman"/>
                <w:b w:val="false"/>
                <w:i w:val="false"/>
                <w:color w:val="000000"/>
                <w:sz w:val="20"/>
              </w:rPr>
              <w:t>
подразделений.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Семи-
</w:t>
            </w:r>
            <w:r>
              <w:br/>
            </w:r>
            <w:r>
              <w:rPr>
                <w:rFonts w:ascii="Times New Roman"/>
                <w:b w:val="false"/>
                <w:i w:val="false"/>
                <w:color w:val="000000"/>
                <w:sz w:val="20"/>
              </w:rPr>
              <w:t>
нар -
</w:t>
            </w:r>
            <w:r>
              <w:br/>
            </w:r>
            <w:r>
              <w:rPr>
                <w:rFonts w:ascii="Times New Roman"/>
                <w:b w:val="false"/>
                <w:i w:val="false"/>
                <w:color w:val="000000"/>
                <w:sz w:val="20"/>
              </w:rPr>
              <w:t>
сове-
</w:t>
            </w:r>
            <w:r>
              <w:br/>
            </w:r>
            <w:r>
              <w:rPr>
                <w:rFonts w:ascii="Times New Roman"/>
                <w:b w:val="false"/>
                <w:i w:val="false"/>
                <w:color w:val="000000"/>
                <w:sz w:val="20"/>
              </w:rPr>
              <w:t>
щание,
</w:t>
            </w:r>
            <w:r>
              <w:br/>
            </w:r>
            <w:r>
              <w:rPr>
                <w:rFonts w:ascii="Times New Roman"/>
                <w:b w:val="false"/>
                <w:i w:val="false"/>
                <w:color w:val="000000"/>
                <w:sz w:val="20"/>
              </w:rPr>
              <w:t>
прове-
</w:t>
            </w:r>
            <w:r>
              <w:br/>
            </w:r>
            <w:r>
              <w:rPr>
                <w:rFonts w:ascii="Times New Roman"/>
                <w:b w:val="false"/>
                <w:i w:val="false"/>
                <w:color w:val="000000"/>
                <w:sz w:val="20"/>
              </w:rPr>
              <w:t>
дение
</w:t>
            </w:r>
            <w:r>
              <w:br/>
            </w:r>
            <w:r>
              <w:rPr>
                <w:rFonts w:ascii="Times New Roman"/>
                <w:b w:val="false"/>
                <w:i w:val="false"/>
                <w:color w:val="000000"/>
                <w:sz w:val="20"/>
              </w:rPr>
              <w:t>
совме-
</w:t>
            </w:r>
            <w:r>
              <w:br/>
            </w:r>
            <w:r>
              <w:rPr>
                <w:rFonts w:ascii="Times New Roman"/>
                <w:b w:val="false"/>
                <w:i w:val="false"/>
                <w:color w:val="000000"/>
                <w:sz w:val="20"/>
              </w:rPr>
              <w:t>
стных
</w:t>
            </w:r>
            <w:r>
              <w:br/>
            </w:r>
            <w:r>
              <w:rPr>
                <w:rFonts w:ascii="Times New Roman"/>
                <w:b w:val="false"/>
                <w:i w:val="false"/>
                <w:color w:val="000000"/>
                <w:sz w:val="20"/>
              </w:rPr>
              <w:t>
меро-
</w:t>
            </w:r>
            <w:r>
              <w:br/>
            </w:r>
            <w:r>
              <w:rPr>
                <w:rFonts w:ascii="Times New Roman"/>
                <w:b w:val="false"/>
                <w:i w:val="false"/>
                <w:color w:val="000000"/>
                <w:sz w:val="20"/>
              </w:rPr>
              <w:t>
прия-
</w:t>
            </w:r>
            <w:r>
              <w:br/>
            </w:r>
            <w:r>
              <w:rPr>
                <w:rFonts w:ascii="Times New Roman"/>
                <w:b w:val="false"/>
                <w:i w:val="false"/>
                <w:color w:val="000000"/>
                <w:sz w:val="20"/>
              </w:rPr>
              <w:t>
тий.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ДКНБ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w:t>
            </w:r>
            <w:r>
              <w:br/>
            </w:r>
            <w:r>
              <w:rPr>
                <w:rFonts w:ascii="Times New Roman"/>
                <w:b w:val="false"/>
                <w:i w:val="false"/>
                <w:color w:val="000000"/>
                <w:sz w:val="20"/>
              </w:rPr>
              <w:t>
ГУ ДВД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ДТК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Разработка городских и районных антикоррупционных программ и ведомс
</w:t>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венных планов с вынесением их на публичное слушание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Разработать городские и районные программы борьбы с коррупцией на 2006-2010 годы с обсуждением их на экспертных советах при акиматах и опубликовать в средствах массовой информации
</w:t>
            </w:r>
          </w:p>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в
</w:t>
            </w:r>
            <w:r>
              <w:br/>
            </w:r>
            <w:r>
              <w:rPr>
                <w:rFonts w:ascii="Times New Roman"/>
                <w:b w:val="false"/>
                <w:i w:val="false"/>
                <w:color w:val="000000"/>
                <w:sz w:val="20"/>
              </w:rPr>
              <w:t>
Агент-
</w:t>
            </w:r>
            <w:r>
              <w:br/>
            </w:r>
            <w:r>
              <w:rPr>
                <w:rFonts w:ascii="Times New Roman"/>
                <w:b w:val="false"/>
                <w:i w:val="false"/>
                <w:color w:val="000000"/>
                <w:sz w:val="20"/>
              </w:rPr>
              <w:t>
ство
</w:t>
            </w:r>
            <w:r>
              <w:br/>
            </w:r>
            <w:r>
              <w:rPr>
                <w:rFonts w:ascii="Times New Roman"/>
                <w:b w:val="false"/>
                <w:i w:val="false"/>
                <w:color w:val="000000"/>
                <w:sz w:val="20"/>
              </w:rPr>
              <w:t>
по
</w:t>
            </w:r>
            <w:r>
              <w:br/>
            </w:r>
            <w:r>
              <w:rPr>
                <w:rFonts w:ascii="Times New Roman"/>
                <w:b w:val="false"/>
                <w:i w:val="false"/>
                <w:color w:val="000000"/>
                <w:sz w:val="20"/>
              </w:rPr>
              <w:t>
борьбе
</w:t>
            </w:r>
            <w:r>
              <w:br/>
            </w:r>
            <w:r>
              <w:rPr>
                <w:rFonts w:ascii="Times New Roman"/>
                <w:b w:val="false"/>
                <w:i w:val="false"/>
                <w:color w:val="000000"/>
                <w:sz w:val="20"/>
              </w:rPr>
              <w:t>
с
</w:t>
            </w:r>
            <w:r>
              <w:br/>
            </w:r>
            <w:r>
              <w:rPr>
                <w:rFonts w:ascii="Times New Roman"/>
                <w:b w:val="false"/>
                <w:i w:val="false"/>
                <w:color w:val="000000"/>
                <w:sz w:val="20"/>
              </w:rPr>
              <w:t>
эконо-
</w:t>
            </w:r>
            <w:r>
              <w:br/>
            </w:r>
            <w:r>
              <w:rPr>
                <w:rFonts w:ascii="Times New Roman"/>
                <w:b w:val="false"/>
                <w:i w:val="false"/>
                <w:color w:val="000000"/>
                <w:sz w:val="20"/>
              </w:rPr>
              <w:t>
миче-
</w:t>
            </w:r>
            <w:r>
              <w:br/>
            </w:r>
            <w:r>
              <w:rPr>
                <w:rFonts w:ascii="Times New Roman"/>
                <w:b w:val="false"/>
                <w:i w:val="false"/>
                <w:color w:val="000000"/>
                <w:sz w:val="20"/>
              </w:rPr>
              <w:t>
ской
</w:t>
            </w:r>
            <w:r>
              <w:br/>
            </w:r>
            <w:r>
              <w:rPr>
                <w:rFonts w:ascii="Times New Roman"/>
                <w:b w:val="false"/>
                <w:i w:val="false"/>
                <w:color w:val="000000"/>
                <w:sz w:val="20"/>
              </w:rPr>
              <w:t>
и
</w:t>
            </w:r>
            <w:r>
              <w:br/>
            </w:r>
            <w:r>
              <w:rPr>
                <w:rFonts w:ascii="Times New Roman"/>
                <w:b w:val="false"/>
                <w:i w:val="false"/>
                <w:color w:val="000000"/>
                <w:sz w:val="20"/>
              </w:rPr>
              <w:t>
корру-
</w:t>
            </w:r>
            <w:r>
              <w:br/>
            </w:r>
            <w:r>
              <w:rPr>
                <w:rFonts w:ascii="Times New Roman"/>
                <w:b w:val="false"/>
                <w:i w:val="false"/>
                <w:color w:val="000000"/>
                <w:sz w:val="20"/>
              </w:rPr>
              <w:t>
пцион-
</w:t>
            </w:r>
            <w:r>
              <w:br/>
            </w:r>
            <w:r>
              <w:rPr>
                <w:rFonts w:ascii="Times New Roman"/>
                <w:b w:val="false"/>
                <w:i w:val="false"/>
                <w:color w:val="000000"/>
                <w:sz w:val="20"/>
              </w:rPr>
              <w:t>
ной
</w:t>
            </w:r>
            <w:r>
              <w:br/>
            </w:r>
            <w:r>
              <w:rPr>
                <w:rFonts w:ascii="Times New Roman"/>
                <w:b w:val="false"/>
                <w:i w:val="false"/>
                <w:color w:val="000000"/>
                <w:sz w:val="20"/>
              </w:rPr>
              <w:t>
прес-
</w:t>
            </w:r>
            <w:r>
              <w:br/>
            </w:r>
            <w:r>
              <w:rPr>
                <w:rFonts w:ascii="Times New Roman"/>
                <w:b w:val="false"/>
                <w:i w:val="false"/>
                <w:color w:val="000000"/>
                <w:sz w:val="20"/>
              </w:rPr>
              <w:t>
тупно-
</w:t>
            </w:r>
            <w:r>
              <w:br/>
            </w:r>
            <w:r>
              <w:rPr>
                <w:rFonts w:ascii="Times New Roman"/>
                <w:b w:val="false"/>
                <w:i w:val="false"/>
                <w:color w:val="000000"/>
                <w:sz w:val="20"/>
              </w:rPr>
              <w:t>
стью
</w:t>
            </w:r>
            <w:r>
              <w:br/>
            </w:r>
            <w:r>
              <w:rPr>
                <w:rFonts w:ascii="Times New Roman"/>
                <w:b w:val="false"/>
                <w:i w:val="false"/>
                <w:color w:val="000000"/>
                <w:sz w:val="20"/>
              </w:rPr>
              <w:t>
(фи-
</w:t>
            </w:r>
            <w:r>
              <w:br/>
            </w:r>
            <w:r>
              <w:rPr>
                <w:rFonts w:ascii="Times New Roman"/>
                <w:b w:val="false"/>
                <w:i w:val="false"/>
                <w:color w:val="000000"/>
                <w:sz w:val="20"/>
              </w:rPr>
              <w:t>
нансо-
</w:t>
            </w:r>
            <w:r>
              <w:br/>
            </w:r>
            <w:r>
              <w:rPr>
                <w:rFonts w:ascii="Times New Roman"/>
                <w:b w:val="false"/>
                <w:i w:val="false"/>
                <w:color w:val="000000"/>
                <w:sz w:val="20"/>
              </w:rPr>
              <w:t>
вая
</w:t>
            </w:r>
            <w:r>
              <w:br/>
            </w:r>
            <w:r>
              <w:rPr>
                <w:rFonts w:ascii="Times New Roman"/>
                <w:b w:val="false"/>
                <w:i w:val="false"/>
                <w:color w:val="000000"/>
                <w:sz w:val="20"/>
              </w:rPr>
              <w:t>
поли-
</w:t>
            </w:r>
            <w:r>
              <w:br/>
            </w:r>
            <w:r>
              <w:rPr>
                <w:rFonts w:ascii="Times New Roman"/>
                <w:b w:val="false"/>
                <w:i w:val="false"/>
                <w:color w:val="000000"/>
                <w:sz w:val="20"/>
              </w:rPr>
              <w:t>
ция)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акимы
</w:t>
            </w:r>
            <w:r>
              <w:br/>
            </w:r>
            <w:r>
              <w:rPr>
                <w:rFonts w:ascii="Times New Roman"/>
                <w:b w:val="false"/>
                <w:i w:val="false"/>
                <w:color w:val="000000"/>
                <w:sz w:val="20"/>
              </w:rPr>
              <w:t>
городов и районов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июня
</w:t>
            </w:r>
            <w:r>
              <w:br/>
            </w:r>
            <w:r>
              <w:rPr>
                <w:rFonts w:ascii="Times New Roman"/>
                <w:b w:val="false"/>
                <w:i w:val="false"/>
                <w:color w:val="000000"/>
                <w:sz w:val="20"/>
              </w:rPr>
              <w:t>
2006
</w:t>
            </w:r>
            <w:r>
              <w:br/>
            </w:r>
            <w:r>
              <w:rPr>
                <w:rFonts w:ascii="Times New Roman"/>
                <w:b w:val="false"/>
                <w:i w:val="false"/>
                <w:color w:val="000000"/>
                <w:sz w:val="20"/>
              </w:rPr>
              <w:t>
года.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Проводить мониторинг деятельности дисциплинарного совета с целью повышения эффективности его деятельности. Результаты опубликовать в средствах массовой информации.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в
</w:t>
            </w:r>
            <w:r>
              <w:br/>
            </w:r>
            <w:r>
              <w:rPr>
                <w:rFonts w:ascii="Times New Roman"/>
                <w:b w:val="false"/>
                <w:i w:val="false"/>
                <w:color w:val="000000"/>
                <w:sz w:val="20"/>
              </w:rPr>
              <w:t>
Агент-
</w:t>
            </w:r>
            <w:r>
              <w:br/>
            </w:r>
            <w:r>
              <w:rPr>
                <w:rFonts w:ascii="Times New Roman"/>
                <w:b w:val="false"/>
                <w:i w:val="false"/>
                <w:color w:val="000000"/>
                <w:sz w:val="20"/>
              </w:rPr>
              <w:t>
ство
</w:t>
            </w:r>
            <w:r>
              <w:br/>
            </w:r>
            <w:r>
              <w:rPr>
                <w:rFonts w:ascii="Times New Roman"/>
                <w:b w:val="false"/>
                <w:i w:val="false"/>
                <w:color w:val="000000"/>
                <w:sz w:val="20"/>
              </w:rPr>
              <w:t>
по
</w:t>
            </w:r>
            <w:r>
              <w:br/>
            </w:r>
            <w:r>
              <w:rPr>
                <w:rFonts w:ascii="Times New Roman"/>
                <w:b w:val="false"/>
                <w:i w:val="false"/>
                <w:color w:val="000000"/>
                <w:sz w:val="20"/>
              </w:rPr>
              <w:t>
делам
</w:t>
            </w:r>
            <w:r>
              <w:br/>
            </w:r>
            <w:r>
              <w:rPr>
                <w:rFonts w:ascii="Times New Roman"/>
                <w:b w:val="false"/>
                <w:i w:val="false"/>
                <w:color w:val="000000"/>
                <w:sz w:val="20"/>
              </w:rPr>
              <w:t>
госу-
</w:t>
            </w:r>
            <w:r>
              <w:br/>
            </w:r>
            <w:r>
              <w:rPr>
                <w:rFonts w:ascii="Times New Roman"/>
                <w:b w:val="false"/>
                <w:i w:val="false"/>
                <w:color w:val="000000"/>
                <w:sz w:val="20"/>
              </w:rPr>
              <w:t>
дарст-
</w:t>
            </w:r>
            <w:r>
              <w:br/>
            </w:r>
            <w:r>
              <w:rPr>
                <w:rFonts w:ascii="Times New Roman"/>
                <w:b w:val="false"/>
                <w:i w:val="false"/>
                <w:color w:val="000000"/>
                <w:sz w:val="20"/>
              </w:rPr>
              <w:t>
венной
</w:t>
            </w:r>
            <w:r>
              <w:br/>
            </w:r>
            <w:r>
              <w:rPr>
                <w:rFonts w:ascii="Times New Roman"/>
                <w:b w:val="false"/>
                <w:i w:val="false"/>
                <w:color w:val="000000"/>
                <w:sz w:val="20"/>
              </w:rPr>
              <w:t>
службы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Управление
</w:t>
            </w:r>
            <w:r>
              <w:br/>
            </w:r>
            <w:r>
              <w:rPr>
                <w:rFonts w:ascii="Times New Roman"/>
                <w:b w:val="false"/>
                <w:i w:val="false"/>
                <w:color w:val="000000"/>
                <w:sz w:val="20"/>
              </w:rPr>
              <w:t>
Агентства РК по
</w:t>
            </w:r>
            <w:r>
              <w:br/>
            </w:r>
            <w:r>
              <w:rPr>
                <w:rFonts w:ascii="Times New Roman"/>
                <w:b w:val="false"/>
                <w:i w:val="false"/>
                <w:color w:val="000000"/>
                <w:sz w:val="20"/>
              </w:rPr>
              <w:t>
делам
</w:t>
            </w:r>
            <w:r>
              <w:br/>
            </w:r>
            <w:r>
              <w:rPr>
                <w:rFonts w:ascii="Times New Roman"/>
                <w:b w:val="false"/>
                <w:i w:val="false"/>
                <w:color w:val="000000"/>
                <w:sz w:val="20"/>
              </w:rPr>
              <w:t>
государственной
</w:t>
            </w:r>
            <w:r>
              <w:br/>
            </w:r>
            <w:r>
              <w:rPr>
                <w:rFonts w:ascii="Times New Roman"/>
                <w:b w:val="false"/>
                <w:i w:val="false"/>
                <w:color w:val="000000"/>
                <w:sz w:val="20"/>
              </w:rPr>
              <w:t>
службы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1
</w:t>
            </w:r>
            <w:r>
              <w:br/>
            </w:r>
            <w:r>
              <w:rPr>
                <w:rFonts w:ascii="Times New Roman"/>
                <w:b w:val="false"/>
                <w:i w:val="false"/>
                <w:color w:val="000000"/>
                <w:sz w:val="20"/>
              </w:rPr>
              <w:t>
раз в
</w:t>
            </w:r>
            <w:r>
              <w:br/>
            </w:r>
            <w:r>
              <w:rPr>
                <w:rFonts w:ascii="Times New Roman"/>
                <w:b w:val="false"/>
                <w:i w:val="false"/>
                <w:color w:val="000000"/>
                <w:sz w:val="20"/>
              </w:rPr>
              <w:t>
полу-
</w:t>
            </w:r>
            <w:r>
              <w:br/>
            </w:r>
            <w:r>
              <w:rPr>
                <w:rFonts w:ascii="Times New Roman"/>
                <w:b w:val="false"/>
                <w:i w:val="false"/>
                <w:color w:val="000000"/>
                <w:sz w:val="20"/>
              </w:rPr>
              <w:t>
го-
</w:t>
            </w:r>
            <w:r>
              <w:br/>
            </w:r>
            <w:r>
              <w:rPr>
                <w:rFonts w:ascii="Times New Roman"/>
                <w:b w:val="false"/>
                <w:i w:val="false"/>
                <w:color w:val="000000"/>
                <w:sz w:val="20"/>
              </w:rPr>
              <w:t>
дие,
</w:t>
            </w:r>
            <w:r>
              <w:br/>
            </w: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Разработать
</w:t>
            </w:r>
            <w:r>
              <w:br/>
            </w:r>
            <w:r>
              <w:rPr>
                <w:rFonts w:ascii="Times New Roman"/>
                <w:b w:val="false"/>
                <w:i w:val="false"/>
                <w:color w:val="000000"/>
                <w:sz w:val="20"/>
              </w:rPr>
              <w:t>
ведомственные планы
</w:t>
            </w:r>
            <w:r>
              <w:br/>
            </w:r>
            <w:r>
              <w:rPr>
                <w:rFonts w:ascii="Times New Roman"/>
                <w:b w:val="false"/>
                <w:i w:val="false"/>
                <w:color w:val="000000"/>
                <w:sz w:val="20"/>
              </w:rPr>
              <w:t>
борьбы с коррупцией на
</w:t>
            </w:r>
            <w:r>
              <w:br/>
            </w:r>
            <w:r>
              <w:rPr>
                <w:rFonts w:ascii="Times New Roman"/>
                <w:b w:val="false"/>
                <w:i w:val="false"/>
                <w:color w:val="000000"/>
                <w:sz w:val="20"/>
              </w:rPr>
              <w:t>
2006-2010 годы с обсуждением их на
</w:t>
            </w:r>
            <w:r>
              <w:br/>
            </w:r>
            <w:r>
              <w:rPr>
                <w:rFonts w:ascii="Times New Roman"/>
                <w:b w:val="false"/>
                <w:i w:val="false"/>
                <w:color w:val="000000"/>
                <w:sz w:val="20"/>
              </w:rPr>
              <w:t>
экспертных советах при
</w:t>
            </w:r>
            <w:r>
              <w:br/>
            </w:r>
            <w:r>
              <w:rPr>
                <w:rFonts w:ascii="Times New Roman"/>
                <w:b w:val="false"/>
                <w:i w:val="false"/>
                <w:color w:val="000000"/>
                <w:sz w:val="20"/>
              </w:rPr>
              <w:t>
государственных органах.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Правоохранительные
</w:t>
            </w:r>
            <w:r>
              <w:br/>
            </w:r>
            <w:r>
              <w:rPr>
                <w:rFonts w:ascii="Times New Roman"/>
                <w:b w:val="false"/>
                <w:i w:val="false"/>
                <w:color w:val="000000"/>
                <w:sz w:val="20"/>
              </w:rPr>
              <w:t>
(по согласованию)
</w:t>
            </w:r>
            <w:r>
              <w:br/>
            </w:r>
            <w:r>
              <w:rPr>
                <w:rFonts w:ascii="Times New Roman"/>
                <w:b w:val="false"/>
                <w:i w:val="false"/>
                <w:color w:val="000000"/>
                <w:sz w:val="20"/>
              </w:rPr>
              <w:t>
и государственные
</w:t>
            </w:r>
            <w:r>
              <w:br/>
            </w:r>
            <w:r>
              <w:rPr>
                <w:rFonts w:ascii="Times New Roman"/>
                <w:b w:val="false"/>
                <w:i w:val="false"/>
                <w:color w:val="000000"/>
                <w:sz w:val="20"/>
              </w:rPr>
              <w:t>
органы
</w:t>
            </w:r>
            <w:r>
              <w:br/>
            </w:r>
            <w:r>
              <w:rPr>
                <w:rFonts w:ascii="Times New Roman"/>
                <w:b w:val="false"/>
                <w:i w:val="false"/>
                <w:color w:val="000000"/>
                <w:sz w:val="20"/>
              </w:rPr>
              <w:t>
(департаменты и
</w:t>
            </w:r>
            <w:r>
              <w:br/>
            </w:r>
            <w:r>
              <w:rPr>
                <w:rFonts w:ascii="Times New Roman"/>
                <w:b w:val="false"/>
                <w:i w:val="false"/>
                <w:color w:val="000000"/>
                <w:sz w:val="20"/>
              </w:rPr>
              <w:t>
управления)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июня
</w:t>
            </w:r>
            <w:r>
              <w:br/>
            </w:r>
            <w:r>
              <w:rPr>
                <w:rFonts w:ascii="Times New Roman"/>
                <w:b w:val="false"/>
                <w:i w:val="false"/>
                <w:color w:val="000000"/>
                <w:sz w:val="20"/>
              </w:rPr>
              <w:t>
2006
</w:t>
            </w:r>
            <w:r>
              <w:br/>
            </w:r>
            <w:r>
              <w:rPr>
                <w:rFonts w:ascii="Times New Roman"/>
                <w:b w:val="false"/>
                <w:i w:val="false"/>
                <w:color w:val="000000"/>
                <w:sz w:val="20"/>
              </w:rPr>
              <w:t>
года.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Пропаганда государственной антикоррупционной политики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Проводить мероприятия
</w:t>
            </w:r>
            <w:r>
              <w:br/>
            </w:r>
            <w:r>
              <w:rPr>
                <w:rFonts w:ascii="Times New Roman"/>
                <w:b w:val="false"/>
                <w:i w:val="false"/>
                <w:color w:val="000000"/>
                <w:sz w:val="20"/>
              </w:rPr>
              <w:t>
по пропаганде знаний и
</w:t>
            </w:r>
            <w:r>
              <w:br/>
            </w:r>
            <w:r>
              <w:rPr>
                <w:rFonts w:ascii="Times New Roman"/>
                <w:b w:val="false"/>
                <w:i w:val="false"/>
                <w:color w:val="000000"/>
                <w:sz w:val="20"/>
              </w:rPr>
              <w:t>
соблюдению
</w:t>
            </w:r>
            <w:r>
              <w:br/>
            </w:r>
            <w:r>
              <w:rPr>
                <w:rFonts w:ascii="Times New Roman"/>
                <w:b w:val="false"/>
                <w:i w:val="false"/>
                <w:color w:val="000000"/>
                <w:sz w:val="20"/>
              </w:rPr>
              <w:t>
антикоррупционного
</w:t>
            </w:r>
            <w:r>
              <w:br/>
            </w:r>
            <w:r>
              <w:rPr>
                <w:rFonts w:ascii="Times New Roman"/>
                <w:b w:val="false"/>
                <w:i w:val="false"/>
                <w:color w:val="000000"/>
                <w:sz w:val="20"/>
              </w:rPr>
              <w:t>
законодательства,
</w:t>
            </w:r>
            <w:r>
              <w:br/>
            </w:r>
            <w:r>
              <w:rPr>
                <w:rFonts w:ascii="Times New Roman"/>
                <w:b w:val="false"/>
                <w:i w:val="false"/>
                <w:color w:val="000000"/>
                <w:sz w:val="20"/>
              </w:rPr>
              <w:t>
провести в
</w:t>
            </w:r>
            <w:r>
              <w:br/>
            </w:r>
            <w:r>
              <w:rPr>
                <w:rFonts w:ascii="Times New Roman"/>
                <w:b w:val="false"/>
                <w:i w:val="false"/>
                <w:color w:val="000000"/>
                <w:sz w:val="20"/>
              </w:rPr>
              <w:t>
государственных органах
</w:t>
            </w:r>
            <w:r>
              <w:br/>
            </w:r>
            <w:r>
              <w:rPr>
                <w:rFonts w:ascii="Times New Roman"/>
                <w:b w:val="false"/>
                <w:i w:val="false"/>
                <w:color w:val="000000"/>
                <w:sz w:val="20"/>
              </w:rPr>
              <w:t>
занятия по изучению
</w:t>
            </w:r>
            <w:r>
              <w:br/>
            </w:r>
            <w:r>
              <w:rPr>
                <w:rFonts w:ascii="Times New Roman"/>
                <w:b w:val="false"/>
                <w:i w:val="false"/>
                <w:color w:val="000000"/>
                <w:sz w:val="20"/>
              </w:rPr>
              <w:t>
антикоррупционного
</w:t>
            </w:r>
            <w:r>
              <w:br/>
            </w:r>
            <w:r>
              <w:rPr>
                <w:rFonts w:ascii="Times New Roman"/>
                <w:b w:val="false"/>
                <w:i w:val="false"/>
                <w:color w:val="000000"/>
                <w:sz w:val="20"/>
              </w:rPr>
              <w:t>
законодательства,
</w:t>
            </w:r>
            <w:r>
              <w:br/>
            </w:r>
            <w:r>
              <w:rPr>
                <w:rFonts w:ascii="Times New Roman"/>
                <w:b w:val="false"/>
                <w:i w:val="false"/>
                <w:color w:val="000000"/>
                <w:sz w:val="20"/>
              </w:rPr>
              <w:t>
«круглые столы»,
</w:t>
            </w:r>
            <w:r>
              <w:br/>
            </w:r>
            <w:r>
              <w:rPr>
                <w:rFonts w:ascii="Times New Roman"/>
                <w:b w:val="false"/>
                <w:i w:val="false"/>
                <w:color w:val="000000"/>
                <w:sz w:val="20"/>
              </w:rPr>
              <w:t>
семинары.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Семи-
</w:t>
            </w:r>
            <w:r>
              <w:br/>
            </w:r>
            <w:r>
              <w:rPr>
                <w:rFonts w:ascii="Times New Roman"/>
                <w:b w:val="false"/>
                <w:i w:val="false"/>
                <w:color w:val="000000"/>
                <w:sz w:val="20"/>
              </w:rPr>
              <w:t>
нары,
</w:t>
            </w:r>
            <w:r>
              <w:br/>
            </w:r>
            <w:r>
              <w:rPr>
                <w:rFonts w:ascii="Times New Roman"/>
                <w:b w:val="false"/>
                <w:i w:val="false"/>
                <w:color w:val="000000"/>
                <w:sz w:val="20"/>
              </w:rPr>
              <w:t>
круг-
</w:t>
            </w:r>
            <w:r>
              <w:br/>
            </w:r>
            <w:r>
              <w:rPr>
                <w:rFonts w:ascii="Times New Roman"/>
                <w:b w:val="false"/>
                <w:i w:val="false"/>
                <w:color w:val="000000"/>
                <w:sz w:val="20"/>
              </w:rPr>
              <w:t>
лые
</w:t>
            </w:r>
            <w:r>
              <w:br/>
            </w:r>
            <w:r>
              <w:rPr>
                <w:rFonts w:ascii="Times New Roman"/>
                <w:b w:val="false"/>
                <w:i w:val="false"/>
                <w:color w:val="000000"/>
                <w:sz w:val="20"/>
              </w:rPr>
              <w:t>
столы,
</w:t>
            </w:r>
            <w:r>
              <w:br/>
            </w: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w:t>
            </w:r>
            <w:r>
              <w:br/>
            </w:r>
            <w:r>
              <w:rPr>
                <w:rFonts w:ascii="Times New Roman"/>
                <w:b w:val="false"/>
                <w:i w:val="false"/>
                <w:color w:val="000000"/>
                <w:sz w:val="20"/>
              </w:rPr>
              <w:t>
правоохранительные
</w:t>
            </w:r>
            <w:r>
              <w:br/>
            </w:r>
            <w:r>
              <w:rPr>
                <w:rFonts w:ascii="Times New Roman"/>
                <w:b w:val="false"/>
                <w:i w:val="false"/>
                <w:color w:val="000000"/>
                <w:sz w:val="20"/>
              </w:rPr>
              <w:t>
(по согласованию)
</w:t>
            </w:r>
            <w:r>
              <w:br/>
            </w:r>
            <w:r>
              <w:rPr>
                <w:rFonts w:ascii="Times New Roman"/>
                <w:b w:val="false"/>
                <w:i w:val="false"/>
                <w:color w:val="000000"/>
                <w:sz w:val="20"/>
              </w:rPr>
              <w:t>
и государственные
</w:t>
            </w:r>
            <w:r>
              <w:br/>
            </w:r>
            <w:r>
              <w:rPr>
                <w:rFonts w:ascii="Times New Roman"/>
                <w:b w:val="false"/>
                <w:i w:val="false"/>
                <w:color w:val="000000"/>
                <w:sz w:val="20"/>
              </w:rPr>
              <w:t>
органы
</w:t>
            </w:r>
            <w:r>
              <w:br/>
            </w:r>
            <w:r>
              <w:rPr>
                <w:rFonts w:ascii="Times New Roman"/>
                <w:b w:val="false"/>
                <w:i w:val="false"/>
                <w:color w:val="000000"/>
                <w:sz w:val="20"/>
              </w:rPr>
              <w:t>
(департаменты и
</w:t>
            </w:r>
            <w:r>
              <w:br/>
            </w:r>
            <w:r>
              <w:rPr>
                <w:rFonts w:ascii="Times New Roman"/>
                <w:b w:val="false"/>
                <w:i w:val="false"/>
                <w:color w:val="000000"/>
                <w:sz w:val="20"/>
              </w:rPr>
              <w:t>
управления)
</w:t>
            </w:r>
            <w:r>
              <w:br/>
            </w:r>
            <w:r>
              <w:rPr>
                <w:rFonts w:ascii="Times New Roman"/>
                <w:b w:val="false"/>
                <w:i w:val="false"/>
                <w:color w:val="000000"/>
                <w:sz w:val="20"/>
              </w:rPr>
              <w:t>
области, акимы
</w:t>
            </w:r>
            <w:r>
              <w:br/>
            </w:r>
            <w:r>
              <w:rPr>
                <w:rFonts w:ascii="Times New Roman"/>
                <w:b w:val="false"/>
                <w:i w:val="false"/>
                <w:color w:val="000000"/>
                <w:sz w:val="20"/>
              </w:rPr>
              <w:t>
городов и районов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1
</w:t>
            </w:r>
            <w:r>
              <w:br/>
            </w:r>
            <w:r>
              <w:rPr>
                <w:rFonts w:ascii="Times New Roman"/>
                <w:b w:val="false"/>
                <w:i w:val="false"/>
                <w:color w:val="000000"/>
                <w:sz w:val="20"/>
              </w:rPr>
              <w:t>
раз
</w:t>
            </w:r>
            <w:r>
              <w:br/>
            </w:r>
            <w:r>
              <w:rPr>
                <w:rFonts w:ascii="Times New Roman"/>
                <w:b w:val="false"/>
                <w:i w:val="false"/>
                <w:color w:val="000000"/>
                <w:sz w:val="20"/>
              </w:rPr>
              <w:t>
в
</w:t>
            </w:r>
            <w:r>
              <w:br/>
            </w:r>
            <w:r>
              <w:rPr>
                <w:rFonts w:ascii="Times New Roman"/>
                <w:b w:val="false"/>
                <w:i w:val="false"/>
                <w:color w:val="000000"/>
                <w:sz w:val="20"/>
              </w:rPr>
              <w:t>
полу-
</w:t>
            </w:r>
            <w:r>
              <w:br/>
            </w:r>
            <w:r>
              <w:rPr>
                <w:rFonts w:ascii="Times New Roman"/>
                <w:b w:val="false"/>
                <w:i w:val="false"/>
                <w:color w:val="000000"/>
                <w:sz w:val="20"/>
              </w:rPr>
              <w:t>
го-
</w:t>
            </w:r>
            <w:r>
              <w:br/>
            </w:r>
            <w:r>
              <w:rPr>
                <w:rFonts w:ascii="Times New Roman"/>
                <w:b w:val="false"/>
                <w:i w:val="false"/>
                <w:color w:val="000000"/>
                <w:sz w:val="20"/>
              </w:rPr>
              <w:t>
дие,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Пункт 32 исключен.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Расширять и
</w:t>
            </w:r>
            <w:r>
              <w:br/>
            </w:r>
            <w:r>
              <w:rPr>
                <w:rFonts w:ascii="Times New Roman"/>
                <w:b w:val="false"/>
                <w:i w:val="false"/>
                <w:color w:val="000000"/>
                <w:sz w:val="20"/>
              </w:rPr>
              <w:t>
совершенствовать
</w:t>
            </w:r>
            <w:r>
              <w:br/>
            </w:r>
            <w:r>
              <w:rPr>
                <w:rFonts w:ascii="Times New Roman"/>
                <w:b w:val="false"/>
                <w:i w:val="false"/>
                <w:color w:val="000000"/>
                <w:sz w:val="20"/>
              </w:rPr>
              <w:t>
тематику лотов по
</w:t>
            </w:r>
            <w:r>
              <w:br/>
            </w:r>
            <w:r>
              <w:rPr>
                <w:rFonts w:ascii="Times New Roman"/>
                <w:b w:val="false"/>
                <w:i w:val="false"/>
                <w:color w:val="000000"/>
                <w:sz w:val="20"/>
              </w:rPr>
              <w:t>
освещению борьбы с
</w:t>
            </w:r>
            <w:r>
              <w:br/>
            </w:r>
            <w:r>
              <w:rPr>
                <w:rFonts w:ascii="Times New Roman"/>
                <w:b w:val="false"/>
                <w:i w:val="false"/>
                <w:color w:val="000000"/>
                <w:sz w:val="20"/>
              </w:rPr>
              <w:t>
коррупцией при
</w:t>
            </w:r>
            <w:r>
              <w:br/>
            </w:r>
            <w:r>
              <w:rPr>
                <w:rFonts w:ascii="Times New Roman"/>
                <w:b w:val="false"/>
                <w:i w:val="false"/>
                <w:color w:val="000000"/>
                <w:sz w:val="20"/>
              </w:rPr>
              <w:t>
исполнении
</w:t>
            </w:r>
            <w:r>
              <w:br/>
            </w:r>
            <w:r>
              <w:rPr>
                <w:rFonts w:ascii="Times New Roman"/>
                <w:b w:val="false"/>
                <w:i w:val="false"/>
                <w:color w:val="000000"/>
                <w:sz w:val="20"/>
              </w:rPr>
              <w:t>
государственного
</w:t>
            </w:r>
            <w:r>
              <w:br/>
            </w:r>
            <w:r>
              <w:rPr>
                <w:rFonts w:ascii="Times New Roman"/>
                <w:b w:val="false"/>
                <w:i w:val="false"/>
                <w:color w:val="000000"/>
                <w:sz w:val="20"/>
              </w:rPr>
              <w:t>
заказа по проведению
</w:t>
            </w:r>
            <w:r>
              <w:br/>
            </w:r>
            <w:r>
              <w:rPr>
                <w:rFonts w:ascii="Times New Roman"/>
                <w:b w:val="false"/>
                <w:i w:val="false"/>
                <w:color w:val="000000"/>
                <w:sz w:val="20"/>
              </w:rPr>
              <w:t>
информационной политики
</w:t>
            </w:r>
            <w:r>
              <w:br/>
            </w:r>
            <w:r>
              <w:rPr>
                <w:rFonts w:ascii="Times New Roman"/>
                <w:b w:val="false"/>
                <w:i w:val="false"/>
                <w:color w:val="000000"/>
                <w:sz w:val="20"/>
              </w:rPr>
              <w:t>
через СМИ.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
</w:t>
            </w:r>
            <w:r>
              <w:br/>
            </w:r>
            <w:r>
              <w:rPr>
                <w:rFonts w:ascii="Times New Roman"/>
                <w:b w:val="false"/>
                <w:i w:val="false"/>
                <w:color w:val="000000"/>
                <w:sz w:val="20"/>
              </w:rPr>
              <w:t>
нение
</w:t>
            </w:r>
            <w:r>
              <w:br/>
            </w:r>
            <w:r>
              <w:rPr>
                <w:rFonts w:ascii="Times New Roman"/>
                <w:b w:val="false"/>
                <w:i w:val="false"/>
                <w:color w:val="000000"/>
                <w:sz w:val="20"/>
              </w:rPr>
              <w:t>
заказа
</w:t>
            </w:r>
            <w:r>
              <w:br/>
            </w:r>
            <w:r>
              <w:rPr>
                <w:rFonts w:ascii="Times New Roman"/>
                <w:b w:val="false"/>
                <w:i w:val="false"/>
                <w:color w:val="000000"/>
                <w:sz w:val="20"/>
              </w:rPr>
              <w:t>
,
</w:t>
            </w:r>
            <w:r>
              <w:br/>
            </w: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акима Кос-
</w:t>
            </w:r>
            <w:r>
              <w:br/>
            </w:r>
            <w:r>
              <w:rPr>
                <w:rFonts w:ascii="Times New Roman"/>
                <w:b w:val="false"/>
                <w:i w:val="false"/>
                <w:color w:val="000000"/>
                <w:sz w:val="20"/>
              </w:rPr>
              <w:t>
танайской
</w:t>
            </w:r>
            <w:r>
              <w:br/>
            </w:r>
            <w:r>
              <w:rPr>
                <w:rFonts w:ascii="Times New Roman"/>
                <w:b w:val="false"/>
                <w:i w:val="false"/>
                <w:color w:val="000000"/>
                <w:sz w:val="20"/>
              </w:rPr>
              <w:t>
области, ГУ
</w:t>
            </w:r>
            <w:r>
              <w:br/>
            </w:r>
            <w:r>
              <w:rPr>
                <w:rFonts w:ascii="Times New Roman"/>
                <w:b w:val="false"/>
                <w:i w:val="false"/>
                <w:color w:val="000000"/>
                <w:sz w:val="20"/>
              </w:rPr>
              <w:t>
Департамент
</w:t>
            </w:r>
            <w:r>
              <w:br/>
            </w:r>
            <w:r>
              <w:rPr>
                <w:rFonts w:ascii="Times New Roman"/>
                <w:b w:val="false"/>
                <w:i w:val="false"/>
                <w:color w:val="000000"/>
                <w:sz w:val="20"/>
              </w:rPr>
              <w:t>
внутренней
</w:t>
            </w:r>
            <w:r>
              <w:br/>
            </w:r>
            <w:r>
              <w:rPr>
                <w:rFonts w:ascii="Times New Roman"/>
                <w:b w:val="false"/>
                <w:i w:val="false"/>
                <w:color w:val="000000"/>
                <w:sz w:val="20"/>
              </w:rPr>
              <w:t>
политики
</w:t>
            </w:r>
            <w:r>
              <w:br/>
            </w:r>
            <w:r>
              <w:rPr>
                <w:rFonts w:ascii="Times New Roman"/>
                <w:b w:val="false"/>
                <w:i w:val="false"/>
                <w:color w:val="000000"/>
                <w:sz w:val="20"/>
              </w:rPr>
              <w:t>
Костанайской
</w:t>
            </w:r>
            <w:r>
              <w:br/>
            </w:r>
            <w:r>
              <w:rPr>
                <w:rFonts w:ascii="Times New Roman"/>
                <w:b w:val="false"/>
                <w:i w:val="false"/>
                <w:color w:val="000000"/>
                <w:sz w:val="20"/>
              </w:rPr>
              <w:t>
области, акимы
</w:t>
            </w:r>
            <w:r>
              <w:br/>
            </w:r>
            <w:r>
              <w:rPr>
                <w:rFonts w:ascii="Times New Roman"/>
                <w:b w:val="false"/>
                <w:i w:val="false"/>
                <w:color w:val="000000"/>
                <w:sz w:val="20"/>
              </w:rPr>
              <w:t>
городов и районов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янва-
</w:t>
            </w:r>
            <w:r>
              <w:br/>
            </w:r>
            <w:r>
              <w:rPr>
                <w:rFonts w:ascii="Times New Roman"/>
                <w:b w:val="false"/>
                <w:i w:val="false"/>
                <w:color w:val="000000"/>
                <w:sz w:val="20"/>
              </w:rPr>
              <w:t>
рь-
</w:t>
            </w:r>
            <w:r>
              <w:br/>
            </w:r>
            <w:r>
              <w:rPr>
                <w:rFonts w:ascii="Times New Roman"/>
                <w:b w:val="false"/>
                <w:i w:val="false"/>
                <w:color w:val="000000"/>
                <w:sz w:val="20"/>
              </w:rPr>
              <w:t>
дека-
</w:t>
            </w:r>
            <w:r>
              <w:br/>
            </w:r>
            <w:r>
              <w:rPr>
                <w:rFonts w:ascii="Times New Roman"/>
                <w:b w:val="false"/>
                <w:i w:val="false"/>
                <w:color w:val="000000"/>
                <w:sz w:val="20"/>
              </w:rPr>
              <w:t>
брь,
</w:t>
            </w:r>
            <w:r>
              <w:br/>
            </w:r>
            <w:r>
              <w:rPr>
                <w:rFonts w:ascii="Times New Roman"/>
                <w:b w:val="false"/>
                <w:i w:val="false"/>
                <w:color w:val="000000"/>
                <w:sz w:val="20"/>
              </w:rPr>
              <w:t>
еже-
</w:t>
            </w:r>
            <w:r>
              <w:br/>
            </w:r>
            <w:r>
              <w:rPr>
                <w:rFonts w:ascii="Times New Roman"/>
                <w:b w:val="false"/>
                <w:i w:val="false"/>
                <w:color w:val="000000"/>
                <w:sz w:val="20"/>
              </w:rPr>
              <w:t>
годно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преде-
</w:t>
            </w:r>
            <w:r>
              <w:br/>
            </w:r>
            <w:r>
              <w:rPr>
                <w:rFonts w:ascii="Times New Roman"/>
                <w:b w:val="false"/>
                <w:i w:val="false"/>
                <w:color w:val="000000"/>
                <w:sz w:val="20"/>
              </w:rPr>
              <w:t>
лах
</w:t>
            </w:r>
            <w:r>
              <w:br/>
            </w:r>
            <w:r>
              <w:rPr>
                <w:rFonts w:ascii="Times New Roman"/>
                <w:b w:val="false"/>
                <w:i w:val="false"/>
                <w:color w:val="000000"/>
                <w:sz w:val="20"/>
              </w:rPr>
              <w:t>
бюджет-
</w:t>
            </w:r>
            <w:r>
              <w:br/>
            </w:r>
            <w:r>
              <w:rPr>
                <w:rFonts w:ascii="Times New Roman"/>
                <w:b w:val="false"/>
                <w:i w:val="false"/>
                <w:color w:val="000000"/>
                <w:sz w:val="20"/>
              </w:rPr>
              <w:t>
ных
</w:t>
            </w:r>
            <w:r>
              <w:br/>
            </w:r>
            <w:r>
              <w:rPr>
                <w:rFonts w:ascii="Times New Roman"/>
                <w:b w:val="false"/>
                <w:i w:val="false"/>
                <w:color w:val="000000"/>
                <w:sz w:val="20"/>
              </w:rPr>
              <w:t>
ассиг-
</w:t>
            </w:r>
            <w:r>
              <w:br/>
            </w:r>
            <w:r>
              <w:rPr>
                <w:rFonts w:ascii="Times New Roman"/>
                <w:b w:val="false"/>
                <w:i w:val="false"/>
                <w:color w:val="000000"/>
                <w:sz w:val="20"/>
              </w:rPr>
              <w:t>
нований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Организовать форумы,
</w:t>
            </w:r>
            <w:r>
              <w:br/>
            </w:r>
            <w:r>
              <w:rPr>
                <w:rFonts w:ascii="Times New Roman"/>
                <w:b w:val="false"/>
                <w:i w:val="false"/>
                <w:color w:val="000000"/>
                <w:sz w:val="20"/>
              </w:rPr>
              <w:t>
пресс-конференции,
</w:t>
            </w:r>
            <w:r>
              <w:br/>
            </w:r>
            <w:r>
              <w:rPr>
                <w:rFonts w:ascii="Times New Roman"/>
                <w:b w:val="false"/>
                <w:i w:val="false"/>
                <w:color w:val="000000"/>
                <w:sz w:val="20"/>
              </w:rPr>
              <w:t>
брифинги,
</w:t>
            </w:r>
            <w:r>
              <w:br/>
            </w:r>
            <w:r>
              <w:rPr>
                <w:rFonts w:ascii="Times New Roman"/>
                <w:b w:val="false"/>
                <w:i w:val="false"/>
                <w:color w:val="000000"/>
                <w:sz w:val="20"/>
              </w:rPr>
              <w:t>
круглые столы», семинары
</w:t>
            </w:r>
            <w:r>
              <w:br/>
            </w:r>
            <w:r>
              <w:rPr>
                <w:rFonts w:ascii="Times New Roman"/>
                <w:b w:val="false"/>
                <w:i w:val="false"/>
                <w:color w:val="000000"/>
                <w:sz w:val="20"/>
              </w:rPr>
              <w:t>
по обсуждению действий по
</w:t>
            </w:r>
            <w:r>
              <w:br/>
            </w:r>
            <w:r>
              <w:rPr>
                <w:rFonts w:ascii="Times New Roman"/>
                <w:b w:val="false"/>
                <w:i w:val="false"/>
                <w:color w:val="000000"/>
                <w:sz w:val="20"/>
              </w:rPr>
              <w:t>
реализации
</w:t>
            </w:r>
            <w:r>
              <w:br/>
            </w:r>
            <w:r>
              <w:rPr>
                <w:rFonts w:ascii="Times New Roman"/>
                <w:b w:val="false"/>
                <w:i w:val="false"/>
                <w:color w:val="000000"/>
                <w:sz w:val="20"/>
              </w:rPr>
              <w:t>
антикоррупционной
</w:t>
            </w:r>
            <w:r>
              <w:br/>
            </w:r>
            <w:r>
              <w:rPr>
                <w:rFonts w:ascii="Times New Roman"/>
                <w:b w:val="false"/>
                <w:i w:val="false"/>
                <w:color w:val="000000"/>
                <w:sz w:val="20"/>
              </w:rPr>
              <w:t>
политики с целью
</w:t>
            </w:r>
            <w:r>
              <w:br/>
            </w:r>
            <w:r>
              <w:rPr>
                <w:rFonts w:ascii="Times New Roman"/>
                <w:b w:val="false"/>
                <w:i w:val="false"/>
                <w:color w:val="000000"/>
                <w:sz w:val="20"/>
              </w:rPr>
              <w:t>
создания атмосферы
</w:t>
            </w:r>
            <w:r>
              <w:br/>
            </w:r>
            <w:r>
              <w:rPr>
                <w:rFonts w:ascii="Times New Roman"/>
                <w:b w:val="false"/>
                <w:i w:val="false"/>
                <w:color w:val="000000"/>
                <w:sz w:val="20"/>
              </w:rPr>
              <w:t>
нетерпимости к фактам
</w:t>
            </w:r>
            <w:r>
              <w:br/>
            </w:r>
            <w:r>
              <w:rPr>
                <w:rFonts w:ascii="Times New Roman"/>
                <w:b w:val="false"/>
                <w:i w:val="false"/>
                <w:color w:val="000000"/>
                <w:sz w:val="20"/>
              </w:rPr>
              <w:t>
вымогательства со
</w:t>
            </w:r>
            <w:r>
              <w:br/>
            </w:r>
            <w:r>
              <w:rPr>
                <w:rFonts w:ascii="Times New Roman"/>
                <w:b w:val="false"/>
                <w:i w:val="false"/>
                <w:color w:val="000000"/>
                <w:sz w:val="20"/>
              </w:rPr>
              <w:t>
стороны представителей
</w:t>
            </w:r>
            <w:r>
              <w:br/>
            </w:r>
            <w:r>
              <w:rPr>
                <w:rFonts w:ascii="Times New Roman"/>
                <w:b w:val="false"/>
                <w:i w:val="false"/>
                <w:color w:val="000000"/>
                <w:sz w:val="20"/>
              </w:rPr>
              <w:t>
органов власти.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в
</w:t>
            </w:r>
            <w:r>
              <w:br/>
            </w:r>
            <w:r>
              <w:rPr>
                <w:rFonts w:ascii="Times New Roman"/>
                <w:b w:val="false"/>
                <w:i w:val="false"/>
                <w:color w:val="000000"/>
                <w:sz w:val="20"/>
              </w:rPr>
              <w:t>
Агент-
</w:t>
            </w:r>
            <w:r>
              <w:br/>
            </w:r>
            <w:r>
              <w:rPr>
                <w:rFonts w:ascii="Times New Roman"/>
                <w:b w:val="false"/>
                <w:i w:val="false"/>
                <w:color w:val="000000"/>
                <w:sz w:val="20"/>
              </w:rPr>
              <w:t>
ство
</w:t>
            </w:r>
            <w:r>
              <w:br/>
            </w:r>
            <w:r>
              <w:rPr>
                <w:rFonts w:ascii="Times New Roman"/>
                <w:b w:val="false"/>
                <w:i w:val="false"/>
                <w:color w:val="000000"/>
                <w:sz w:val="20"/>
              </w:rPr>
              <w:t>
по
</w:t>
            </w:r>
            <w:r>
              <w:br/>
            </w:r>
            <w:r>
              <w:rPr>
                <w:rFonts w:ascii="Times New Roman"/>
                <w:b w:val="false"/>
                <w:i w:val="false"/>
                <w:color w:val="000000"/>
                <w:sz w:val="20"/>
              </w:rPr>
              <w:t>
борьбе
</w:t>
            </w:r>
            <w:r>
              <w:br/>
            </w:r>
            <w:r>
              <w:rPr>
                <w:rFonts w:ascii="Times New Roman"/>
                <w:b w:val="false"/>
                <w:i w:val="false"/>
                <w:color w:val="000000"/>
                <w:sz w:val="20"/>
              </w:rPr>
              <w:t>
с
</w:t>
            </w:r>
            <w:r>
              <w:br/>
            </w:r>
            <w:r>
              <w:rPr>
                <w:rFonts w:ascii="Times New Roman"/>
                <w:b w:val="false"/>
                <w:i w:val="false"/>
                <w:color w:val="000000"/>
                <w:sz w:val="20"/>
              </w:rPr>
              <w:t>
эконо-
</w:t>
            </w:r>
            <w:r>
              <w:br/>
            </w:r>
            <w:r>
              <w:rPr>
                <w:rFonts w:ascii="Times New Roman"/>
                <w:b w:val="false"/>
                <w:i w:val="false"/>
                <w:color w:val="000000"/>
                <w:sz w:val="20"/>
              </w:rPr>
              <w:t>
миче-
</w:t>
            </w:r>
            <w:r>
              <w:br/>
            </w:r>
            <w:r>
              <w:rPr>
                <w:rFonts w:ascii="Times New Roman"/>
                <w:b w:val="false"/>
                <w:i w:val="false"/>
                <w:color w:val="000000"/>
                <w:sz w:val="20"/>
              </w:rPr>
              <w:t>
ской
</w:t>
            </w:r>
            <w:r>
              <w:br/>
            </w:r>
            <w:r>
              <w:rPr>
                <w:rFonts w:ascii="Times New Roman"/>
                <w:b w:val="false"/>
                <w:i w:val="false"/>
                <w:color w:val="000000"/>
                <w:sz w:val="20"/>
              </w:rPr>
              <w:t>
и
</w:t>
            </w:r>
            <w:r>
              <w:br/>
            </w:r>
            <w:r>
              <w:rPr>
                <w:rFonts w:ascii="Times New Roman"/>
                <w:b w:val="false"/>
                <w:i w:val="false"/>
                <w:color w:val="000000"/>
                <w:sz w:val="20"/>
              </w:rPr>
              <w:t>
корру-
</w:t>
            </w:r>
            <w:r>
              <w:br/>
            </w:r>
            <w:r>
              <w:rPr>
                <w:rFonts w:ascii="Times New Roman"/>
                <w:b w:val="false"/>
                <w:i w:val="false"/>
                <w:color w:val="000000"/>
                <w:sz w:val="20"/>
              </w:rPr>
              <w:t>
пцион-
</w:t>
            </w:r>
            <w:r>
              <w:br/>
            </w:r>
            <w:r>
              <w:rPr>
                <w:rFonts w:ascii="Times New Roman"/>
                <w:b w:val="false"/>
                <w:i w:val="false"/>
                <w:color w:val="000000"/>
                <w:sz w:val="20"/>
              </w:rPr>
              <w:t>
ной
</w:t>
            </w:r>
            <w:r>
              <w:br/>
            </w:r>
            <w:r>
              <w:rPr>
                <w:rFonts w:ascii="Times New Roman"/>
                <w:b w:val="false"/>
                <w:i w:val="false"/>
                <w:color w:val="000000"/>
                <w:sz w:val="20"/>
              </w:rPr>
              <w:t>
прес-
</w:t>
            </w:r>
            <w:r>
              <w:br/>
            </w:r>
            <w:r>
              <w:rPr>
                <w:rFonts w:ascii="Times New Roman"/>
                <w:b w:val="false"/>
                <w:i w:val="false"/>
                <w:color w:val="000000"/>
                <w:sz w:val="20"/>
              </w:rPr>
              <w:t>
тупно-
</w:t>
            </w:r>
            <w:r>
              <w:br/>
            </w:r>
            <w:r>
              <w:rPr>
                <w:rFonts w:ascii="Times New Roman"/>
                <w:b w:val="false"/>
                <w:i w:val="false"/>
                <w:color w:val="000000"/>
                <w:sz w:val="20"/>
              </w:rPr>
              <w:t>
стью
</w:t>
            </w:r>
            <w:r>
              <w:br/>
            </w:r>
            <w:r>
              <w:rPr>
                <w:rFonts w:ascii="Times New Roman"/>
                <w:b w:val="false"/>
                <w:i w:val="false"/>
                <w:color w:val="000000"/>
                <w:sz w:val="20"/>
              </w:rPr>
              <w:t>
(фи-
</w:t>
            </w:r>
            <w:r>
              <w:br/>
            </w:r>
            <w:r>
              <w:rPr>
                <w:rFonts w:ascii="Times New Roman"/>
                <w:b w:val="false"/>
                <w:i w:val="false"/>
                <w:color w:val="000000"/>
                <w:sz w:val="20"/>
              </w:rPr>
              <w:t>
нансо-
</w:t>
            </w:r>
            <w:r>
              <w:br/>
            </w:r>
            <w:r>
              <w:rPr>
                <w:rFonts w:ascii="Times New Roman"/>
                <w:b w:val="false"/>
                <w:i w:val="false"/>
                <w:color w:val="000000"/>
                <w:sz w:val="20"/>
              </w:rPr>
              <w:t>
вая
</w:t>
            </w:r>
            <w:r>
              <w:br/>
            </w:r>
            <w:r>
              <w:rPr>
                <w:rFonts w:ascii="Times New Roman"/>
                <w:b w:val="false"/>
                <w:i w:val="false"/>
                <w:color w:val="000000"/>
                <w:sz w:val="20"/>
              </w:rPr>
              <w:t>
поли-
</w:t>
            </w:r>
            <w:r>
              <w:br/>
            </w:r>
            <w:r>
              <w:rPr>
                <w:rFonts w:ascii="Times New Roman"/>
                <w:b w:val="false"/>
                <w:i w:val="false"/>
                <w:color w:val="000000"/>
                <w:sz w:val="20"/>
              </w:rPr>
              <w:t>
ция)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w:t>
            </w:r>
            <w:r>
              <w:br/>
            </w:r>
            <w:r>
              <w:rPr>
                <w:rFonts w:ascii="Times New Roman"/>
                <w:b w:val="false"/>
                <w:i w:val="false"/>
                <w:color w:val="000000"/>
                <w:sz w:val="20"/>
              </w:rPr>
              <w:t>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Управление
</w:t>
            </w:r>
            <w:r>
              <w:br/>
            </w:r>
            <w:r>
              <w:rPr>
                <w:rFonts w:ascii="Times New Roman"/>
                <w:b w:val="false"/>
                <w:i w:val="false"/>
                <w:color w:val="000000"/>
                <w:sz w:val="20"/>
              </w:rPr>
              <w:t>
Агентства РК по
</w:t>
            </w:r>
            <w:r>
              <w:br/>
            </w:r>
            <w:r>
              <w:rPr>
                <w:rFonts w:ascii="Times New Roman"/>
                <w:b w:val="false"/>
                <w:i w:val="false"/>
                <w:color w:val="000000"/>
                <w:sz w:val="20"/>
              </w:rPr>
              <w:t>
делам
</w:t>
            </w:r>
            <w:r>
              <w:br/>
            </w:r>
            <w:r>
              <w:rPr>
                <w:rFonts w:ascii="Times New Roman"/>
                <w:b w:val="false"/>
                <w:i w:val="false"/>
                <w:color w:val="000000"/>
                <w:sz w:val="20"/>
              </w:rPr>
              <w:t>
государственной
</w:t>
            </w:r>
            <w:r>
              <w:br/>
            </w:r>
            <w:r>
              <w:rPr>
                <w:rFonts w:ascii="Times New Roman"/>
                <w:b w:val="false"/>
                <w:i w:val="false"/>
                <w:color w:val="000000"/>
                <w:sz w:val="20"/>
              </w:rPr>
              <w:t>
службы по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ДВД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ДТК по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Департамент
</w:t>
            </w:r>
            <w:r>
              <w:br/>
            </w:r>
            <w:r>
              <w:rPr>
                <w:rFonts w:ascii="Times New Roman"/>
                <w:b w:val="false"/>
                <w:i w:val="false"/>
                <w:color w:val="000000"/>
                <w:sz w:val="20"/>
              </w:rPr>
              <w:t>
внутренней
</w:t>
            </w:r>
            <w:r>
              <w:br/>
            </w:r>
            <w:r>
              <w:rPr>
                <w:rFonts w:ascii="Times New Roman"/>
                <w:b w:val="false"/>
                <w:i w:val="false"/>
                <w:color w:val="000000"/>
                <w:sz w:val="20"/>
              </w:rPr>
              <w:t>
политики
</w:t>
            </w:r>
            <w:r>
              <w:br/>
            </w:r>
            <w:r>
              <w:rPr>
                <w:rFonts w:ascii="Times New Roman"/>
                <w:b w:val="false"/>
                <w:i w:val="false"/>
                <w:color w:val="000000"/>
                <w:sz w:val="20"/>
              </w:rPr>
              <w:t>
Костанайской
</w:t>
            </w:r>
            <w:r>
              <w:br/>
            </w:r>
            <w:r>
              <w:rPr>
                <w:rFonts w:ascii="Times New Roman"/>
                <w:b w:val="false"/>
                <w:i w:val="false"/>
                <w:color w:val="000000"/>
                <w:sz w:val="20"/>
              </w:rPr>
              <w:t>
области,
</w:t>
            </w:r>
            <w:r>
              <w:br/>
            </w:r>
            <w:r>
              <w:rPr>
                <w:rFonts w:ascii="Times New Roman"/>
                <w:b w:val="false"/>
                <w:i w:val="false"/>
                <w:color w:val="000000"/>
                <w:sz w:val="20"/>
              </w:rPr>
              <w:t>
Администратор
</w:t>
            </w:r>
            <w:r>
              <w:br/>
            </w:r>
            <w:r>
              <w:rPr>
                <w:rFonts w:ascii="Times New Roman"/>
                <w:b w:val="false"/>
                <w:i w:val="false"/>
                <w:color w:val="000000"/>
                <w:sz w:val="20"/>
              </w:rPr>
              <w:t>
судов
</w:t>
            </w:r>
            <w:r>
              <w:br/>
            </w:r>
            <w:r>
              <w:rPr>
                <w:rFonts w:ascii="Times New Roman"/>
                <w:b w:val="false"/>
                <w:i w:val="false"/>
                <w:color w:val="000000"/>
                <w:sz w:val="20"/>
              </w:rPr>
              <w:t>
Костанайской
</w:t>
            </w:r>
            <w:r>
              <w:br/>
            </w:r>
            <w:r>
              <w:rPr>
                <w:rFonts w:ascii="Times New Roman"/>
                <w:b w:val="false"/>
                <w:i w:val="false"/>
                <w:color w:val="000000"/>
                <w:sz w:val="20"/>
              </w:rPr>
              <w:t>
области Комитета
</w:t>
            </w:r>
            <w:r>
              <w:br/>
            </w:r>
            <w:r>
              <w:rPr>
                <w:rFonts w:ascii="Times New Roman"/>
                <w:b w:val="false"/>
                <w:i w:val="false"/>
                <w:color w:val="000000"/>
                <w:sz w:val="20"/>
              </w:rPr>
              <w:t>
по судебному
</w:t>
            </w:r>
            <w:r>
              <w:br/>
            </w:r>
            <w:r>
              <w:rPr>
                <w:rFonts w:ascii="Times New Roman"/>
                <w:b w:val="false"/>
                <w:i w:val="false"/>
                <w:color w:val="000000"/>
                <w:sz w:val="20"/>
              </w:rPr>
              <w:t>
администрированию
</w:t>
            </w:r>
            <w:r>
              <w:br/>
            </w:r>
            <w:r>
              <w:rPr>
                <w:rFonts w:ascii="Times New Roman"/>
                <w:b w:val="false"/>
                <w:i w:val="false"/>
                <w:color w:val="000000"/>
                <w:sz w:val="20"/>
              </w:rPr>
              <w:t>
при Верховном
</w:t>
            </w:r>
            <w:r>
              <w:br/>
            </w:r>
            <w:r>
              <w:rPr>
                <w:rFonts w:ascii="Times New Roman"/>
                <w:b w:val="false"/>
                <w:i w:val="false"/>
                <w:color w:val="000000"/>
                <w:sz w:val="20"/>
              </w:rPr>
              <w:t>
Суде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согласованию),
</w:t>
            </w:r>
            <w:r>
              <w:br/>
            </w:r>
            <w:r>
              <w:rPr>
                <w:rFonts w:ascii="Times New Roman"/>
                <w:b w:val="false"/>
                <w:i w:val="false"/>
                <w:color w:val="000000"/>
                <w:sz w:val="20"/>
              </w:rPr>
              <w:t>
государственные
</w:t>
            </w:r>
            <w:r>
              <w:br/>
            </w:r>
            <w:r>
              <w:rPr>
                <w:rFonts w:ascii="Times New Roman"/>
                <w:b w:val="false"/>
                <w:i w:val="false"/>
                <w:color w:val="000000"/>
                <w:sz w:val="20"/>
              </w:rPr>
              <w:t>
органы
</w:t>
            </w:r>
            <w:r>
              <w:br/>
            </w:r>
            <w:r>
              <w:rPr>
                <w:rFonts w:ascii="Times New Roman"/>
                <w:b w:val="false"/>
                <w:i w:val="false"/>
                <w:color w:val="000000"/>
                <w:sz w:val="20"/>
              </w:rPr>
              <w:t>
(департаменты и
</w:t>
            </w:r>
            <w:r>
              <w:br/>
            </w:r>
            <w:r>
              <w:rPr>
                <w:rFonts w:ascii="Times New Roman"/>
                <w:b w:val="false"/>
                <w:i w:val="false"/>
                <w:color w:val="000000"/>
                <w:sz w:val="20"/>
              </w:rPr>
              <w:t>
управления),
</w:t>
            </w:r>
            <w:r>
              <w:br/>
            </w:r>
            <w:r>
              <w:rPr>
                <w:rFonts w:ascii="Times New Roman"/>
                <w:b w:val="false"/>
                <w:i w:val="false"/>
                <w:color w:val="000000"/>
                <w:sz w:val="20"/>
              </w:rPr>
              <w:t>
акимы городов и
</w:t>
            </w:r>
            <w:r>
              <w:br/>
            </w:r>
            <w:r>
              <w:rPr>
                <w:rFonts w:ascii="Times New Roman"/>
                <w:b w:val="false"/>
                <w:i w:val="false"/>
                <w:color w:val="000000"/>
                <w:sz w:val="20"/>
              </w:rPr>
              <w:t>
районов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1
</w:t>
            </w:r>
            <w:r>
              <w:br/>
            </w:r>
            <w:r>
              <w:rPr>
                <w:rFonts w:ascii="Times New Roman"/>
                <w:b w:val="false"/>
                <w:i w:val="false"/>
                <w:color w:val="000000"/>
                <w:sz w:val="20"/>
              </w:rPr>
              <w:t>
раз
</w:t>
            </w:r>
            <w:r>
              <w:br/>
            </w:r>
            <w:r>
              <w:rPr>
                <w:rFonts w:ascii="Times New Roman"/>
                <w:b w:val="false"/>
                <w:i w:val="false"/>
                <w:color w:val="000000"/>
                <w:sz w:val="20"/>
              </w:rPr>
              <w:t>
в
</w:t>
            </w:r>
            <w:r>
              <w:br/>
            </w:r>
            <w:r>
              <w:rPr>
                <w:rFonts w:ascii="Times New Roman"/>
                <w:b w:val="false"/>
                <w:i w:val="false"/>
                <w:color w:val="000000"/>
                <w:sz w:val="20"/>
              </w:rPr>
              <w:t>
полу-
</w:t>
            </w:r>
            <w:r>
              <w:br/>
            </w:r>
            <w:r>
              <w:rPr>
                <w:rFonts w:ascii="Times New Roman"/>
                <w:b w:val="false"/>
                <w:i w:val="false"/>
                <w:color w:val="000000"/>
                <w:sz w:val="20"/>
              </w:rPr>
              <w:t>
годие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МБ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w:t>
            </w:r>
            <w:r>
              <w:br/>
            </w:r>
            <w:r>
              <w:rPr>
                <w:rFonts w:ascii="Times New Roman"/>
                <w:b w:val="false"/>
                <w:i w:val="false"/>
                <w:color w:val="000000"/>
                <w:sz w:val="20"/>
              </w:rPr>
              <w:t>
распространение на
</w:t>
            </w:r>
            <w:r>
              <w:br/>
            </w:r>
            <w:r>
              <w:rPr>
                <w:rFonts w:ascii="Times New Roman"/>
                <w:b w:val="false"/>
                <w:i w:val="false"/>
                <w:color w:val="000000"/>
                <w:sz w:val="20"/>
              </w:rPr>
              <w:t>
бесплатной основе брошюр
</w:t>
            </w:r>
            <w:r>
              <w:br/>
            </w:r>
            <w:r>
              <w:rPr>
                <w:rFonts w:ascii="Times New Roman"/>
                <w:b w:val="false"/>
                <w:i w:val="false"/>
                <w:color w:val="000000"/>
                <w:sz w:val="20"/>
              </w:rPr>
              <w:t>
(памяток) субъектам
</w:t>
            </w:r>
            <w:r>
              <w:br/>
            </w:r>
            <w:r>
              <w:rPr>
                <w:rFonts w:ascii="Times New Roman"/>
                <w:b w:val="false"/>
                <w:i w:val="false"/>
                <w:color w:val="000000"/>
                <w:sz w:val="20"/>
              </w:rPr>
              <w:t>
малого и среднего
</w:t>
            </w:r>
            <w:r>
              <w:br/>
            </w:r>
            <w:r>
              <w:rPr>
                <w:rFonts w:ascii="Times New Roman"/>
                <w:b w:val="false"/>
                <w:i w:val="false"/>
                <w:color w:val="000000"/>
                <w:sz w:val="20"/>
              </w:rPr>
              <w:t>
предпринимательства с
</w:t>
            </w:r>
            <w:r>
              <w:br/>
            </w:r>
            <w:r>
              <w:rPr>
                <w:rFonts w:ascii="Times New Roman"/>
                <w:b w:val="false"/>
                <w:i w:val="false"/>
                <w:color w:val="000000"/>
                <w:sz w:val="20"/>
              </w:rPr>
              <w:t>
указанием в них
</w:t>
            </w:r>
            <w:r>
              <w:br/>
            </w:r>
            <w:r>
              <w:rPr>
                <w:rFonts w:ascii="Times New Roman"/>
                <w:b w:val="false"/>
                <w:i w:val="false"/>
                <w:color w:val="000000"/>
                <w:sz w:val="20"/>
              </w:rPr>
              <w:t>
полномочий
</w:t>
            </w:r>
            <w:r>
              <w:br/>
            </w:r>
            <w:r>
              <w:rPr>
                <w:rFonts w:ascii="Times New Roman"/>
                <w:b w:val="false"/>
                <w:i w:val="false"/>
                <w:color w:val="000000"/>
                <w:sz w:val="20"/>
              </w:rPr>
              <w:t>
государственных органов
</w:t>
            </w:r>
            <w:r>
              <w:br/>
            </w:r>
            <w:r>
              <w:rPr>
                <w:rFonts w:ascii="Times New Roman"/>
                <w:b w:val="false"/>
                <w:i w:val="false"/>
                <w:color w:val="000000"/>
                <w:sz w:val="20"/>
              </w:rPr>
              <w:t>
Республики Казахстан в
</w:t>
            </w:r>
            <w:r>
              <w:br/>
            </w:r>
            <w:r>
              <w:rPr>
                <w:rFonts w:ascii="Times New Roman"/>
                <w:b w:val="false"/>
                <w:i w:val="false"/>
                <w:color w:val="000000"/>
                <w:sz w:val="20"/>
              </w:rPr>
              <w:t>
конкретных сферах
</w:t>
            </w:r>
            <w:r>
              <w:br/>
            </w:r>
            <w:r>
              <w:rPr>
                <w:rFonts w:ascii="Times New Roman"/>
                <w:b w:val="false"/>
                <w:i w:val="false"/>
                <w:color w:val="000000"/>
                <w:sz w:val="20"/>
              </w:rPr>
              <w:t>
деятельности.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в
</w:t>
            </w:r>
            <w:r>
              <w:br/>
            </w:r>
            <w:r>
              <w:rPr>
                <w:rFonts w:ascii="Times New Roman"/>
                <w:b w:val="false"/>
                <w:i w:val="false"/>
                <w:color w:val="000000"/>
                <w:sz w:val="20"/>
              </w:rPr>
              <w:t>
Агент-
</w:t>
            </w:r>
            <w:r>
              <w:br/>
            </w:r>
            <w:r>
              <w:rPr>
                <w:rFonts w:ascii="Times New Roman"/>
                <w:b w:val="false"/>
                <w:i w:val="false"/>
                <w:color w:val="000000"/>
                <w:sz w:val="20"/>
              </w:rPr>
              <w:t>
ство
</w:t>
            </w:r>
            <w:r>
              <w:br/>
            </w:r>
            <w:r>
              <w:rPr>
                <w:rFonts w:ascii="Times New Roman"/>
                <w:b w:val="false"/>
                <w:i w:val="false"/>
                <w:color w:val="000000"/>
                <w:sz w:val="20"/>
              </w:rPr>
              <w:t>
по
</w:t>
            </w:r>
            <w:r>
              <w:br/>
            </w:r>
            <w:r>
              <w:rPr>
                <w:rFonts w:ascii="Times New Roman"/>
                <w:b w:val="false"/>
                <w:i w:val="false"/>
                <w:color w:val="000000"/>
                <w:sz w:val="20"/>
              </w:rPr>
              <w:t>
борьбе
</w:t>
            </w:r>
            <w:r>
              <w:br/>
            </w:r>
            <w:r>
              <w:rPr>
                <w:rFonts w:ascii="Times New Roman"/>
                <w:b w:val="false"/>
                <w:i w:val="false"/>
                <w:color w:val="000000"/>
                <w:sz w:val="20"/>
              </w:rPr>
              <w:t>
с
</w:t>
            </w:r>
            <w:r>
              <w:br/>
            </w:r>
            <w:r>
              <w:rPr>
                <w:rFonts w:ascii="Times New Roman"/>
                <w:b w:val="false"/>
                <w:i w:val="false"/>
                <w:color w:val="000000"/>
                <w:sz w:val="20"/>
              </w:rPr>
              <w:t>
эконо-
</w:t>
            </w:r>
            <w:r>
              <w:br/>
            </w:r>
            <w:r>
              <w:rPr>
                <w:rFonts w:ascii="Times New Roman"/>
                <w:b w:val="false"/>
                <w:i w:val="false"/>
                <w:color w:val="000000"/>
                <w:sz w:val="20"/>
              </w:rPr>
              <w:t>
миче-
</w:t>
            </w:r>
            <w:r>
              <w:br/>
            </w:r>
            <w:r>
              <w:rPr>
                <w:rFonts w:ascii="Times New Roman"/>
                <w:b w:val="false"/>
                <w:i w:val="false"/>
                <w:color w:val="000000"/>
                <w:sz w:val="20"/>
              </w:rPr>
              <w:t>
ской
</w:t>
            </w:r>
            <w:r>
              <w:br/>
            </w:r>
            <w:r>
              <w:rPr>
                <w:rFonts w:ascii="Times New Roman"/>
                <w:b w:val="false"/>
                <w:i w:val="false"/>
                <w:color w:val="000000"/>
                <w:sz w:val="20"/>
              </w:rPr>
              <w:t>
и
</w:t>
            </w:r>
            <w:r>
              <w:br/>
            </w:r>
            <w:r>
              <w:rPr>
                <w:rFonts w:ascii="Times New Roman"/>
                <w:b w:val="false"/>
                <w:i w:val="false"/>
                <w:color w:val="000000"/>
                <w:sz w:val="20"/>
              </w:rPr>
              <w:t>
корру-
</w:t>
            </w:r>
            <w:r>
              <w:br/>
            </w:r>
            <w:r>
              <w:rPr>
                <w:rFonts w:ascii="Times New Roman"/>
                <w:b w:val="false"/>
                <w:i w:val="false"/>
                <w:color w:val="000000"/>
                <w:sz w:val="20"/>
              </w:rPr>
              <w:t>
пцион-
</w:t>
            </w:r>
            <w:r>
              <w:br/>
            </w:r>
            <w:r>
              <w:rPr>
                <w:rFonts w:ascii="Times New Roman"/>
                <w:b w:val="false"/>
                <w:i w:val="false"/>
                <w:color w:val="000000"/>
                <w:sz w:val="20"/>
              </w:rPr>
              <w:t>
ной
</w:t>
            </w:r>
            <w:r>
              <w:br/>
            </w:r>
            <w:r>
              <w:rPr>
                <w:rFonts w:ascii="Times New Roman"/>
                <w:b w:val="false"/>
                <w:i w:val="false"/>
                <w:color w:val="000000"/>
                <w:sz w:val="20"/>
              </w:rPr>
              <w:t>
прес-
</w:t>
            </w:r>
            <w:r>
              <w:br/>
            </w:r>
            <w:r>
              <w:rPr>
                <w:rFonts w:ascii="Times New Roman"/>
                <w:b w:val="false"/>
                <w:i w:val="false"/>
                <w:color w:val="000000"/>
                <w:sz w:val="20"/>
              </w:rPr>
              <w:t>
тупно-
</w:t>
            </w:r>
            <w:r>
              <w:br/>
            </w:r>
            <w:r>
              <w:rPr>
                <w:rFonts w:ascii="Times New Roman"/>
                <w:b w:val="false"/>
                <w:i w:val="false"/>
                <w:color w:val="000000"/>
                <w:sz w:val="20"/>
              </w:rPr>
              <w:t>
стью
</w:t>
            </w:r>
            <w:r>
              <w:br/>
            </w:r>
            <w:r>
              <w:rPr>
                <w:rFonts w:ascii="Times New Roman"/>
                <w:b w:val="false"/>
                <w:i w:val="false"/>
                <w:color w:val="000000"/>
                <w:sz w:val="20"/>
              </w:rPr>
              <w:t>
(фи-
</w:t>
            </w:r>
            <w:r>
              <w:br/>
            </w:r>
            <w:r>
              <w:rPr>
                <w:rFonts w:ascii="Times New Roman"/>
                <w:b w:val="false"/>
                <w:i w:val="false"/>
                <w:color w:val="000000"/>
                <w:sz w:val="20"/>
              </w:rPr>
              <w:t>
нансо-
</w:t>
            </w:r>
            <w:r>
              <w:br/>
            </w:r>
            <w:r>
              <w:rPr>
                <w:rFonts w:ascii="Times New Roman"/>
                <w:b w:val="false"/>
                <w:i w:val="false"/>
                <w:color w:val="000000"/>
                <w:sz w:val="20"/>
              </w:rPr>
              <w:t>
вая
</w:t>
            </w:r>
            <w:r>
              <w:br/>
            </w:r>
            <w:r>
              <w:rPr>
                <w:rFonts w:ascii="Times New Roman"/>
                <w:b w:val="false"/>
                <w:i w:val="false"/>
                <w:color w:val="000000"/>
                <w:sz w:val="20"/>
              </w:rPr>
              <w:t>
поли-
</w:t>
            </w:r>
            <w:r>
              <w:br/>
            </w:r>
            <w:r>
              <w:rPr>
                <w:rFonts w:ascii="Times New Roman"/>
                <w:b w:val="false"/>
                <w:i w:val="false"/>
                <w:color w:val="000000"/>
                <w:sz w:val="20"/>
              </w:rPr>
              <w:t>
ция)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Департамент
</w:t>
            </w:r>
            <w:r>
              <w:br/>
            </w:r>
            <w:r>
              <w:rPr>
                <w:rFonts w:ascii="Times New Roman"/>
                <w:b w:val="false"/>
                <w:i w:val="false"/>
                <w:color w:val="000000"/>
                <w:sz w:val="20"/>
              </w:rPr>
              <w:t>
предприниматель-
</w:t>
            </w:r>
            <w:r>
              <w:br/>
            </w:r>
            <w:r>
              <w:rPr>
                <w:rFonts w:ascii="Times New Roman"/>
                <w:b w:val="false"/>
                <w:i w:val="false"/>
                <w:color w:val="000000"/>
                <w:sz w:val="20"/>
              </w:rPr>
              <w:t>
ства и
</w:t>
            </w:r>
            <w:r>
              <w:br/>
            </w:r>
            <w:r>
              <w:rPr>
                <w:rFonts w:ascii="Times New Roman"/>
                <w:b w:val="false"/>
                <w:i w:val="false"/>
                <w:color w:val="000000"/>
                <w:sz w:val="20"/>
              </w:rPr>
              <w:t>
промышленности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Департамент
</w:t>
            </w:r>
            <w:r>
              <w:br/>
            </w:r>
            <w:r>
              <w:rPr>
                <w:rFonts w:ascii="Times New Roman"/>
                <w:b w:val="false"/>
                <w:i w:val="false"/>
                <w:color w:val="000000"/>
                <w:sz w:val="20"/>
              </w:rPr>
              <w:t>
экономики и
</w:t>
            </w:r>
            <w:r>
              <w:br/>
            </w:r>
            <w:r>
              <w:rPr>
                <w:rFonts w:ascii="Times New Roman"/>
                <w:b w:val="false"/>
                <w:i w:val="false"/>
                <w:color w:val="000000"/>
                <w:sz w:val="20"/>
              </w:rPr>
              <w:t>
бюджетного
</w:t>
            </w:r>
            <w:r>
              <w:br/>
            </w:r>
            <w:r>
              <w:rPr>
                <w:rFonts w:ascii="Times New Roman"/>
                <w:b w:val="false"/>
                <w:i w:val="false"/>
                <w:color w:val="000000"/>
                <w:sz w:val="20"/>
              </w:rPr>
              <w:t>
планирования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Департамент
</w:t>
            </w:r>
            <w:r>
              <w:br/>
            </w:r>
            <w:r>
              <w:rPr>
                <w:rFonts w:ascii="Times New Roman"/>
                <w:b w:val="false"/>
                <w:i w:val="false"/>
                <w:color w:val="000000"/>
                <w:sz w:val="20"/>
              </w:rPr>
              <w:t>
сельского
</w:t>
            </w:r>
            <w:r>
              <w:br/>
            </w:r>
            <w:r>
              <w:rPr>
                <w:rFonts w:ascii="Times New Roman"/>
                <w:b w:val="false"/>
                <w:i w:val="false"/>
                <w:color w:val="000000"/>
                <w:sz w:val="20"/>
              </w:rPr>
              <w:t>
хозяйства, акимы
</w:t>
            </w:r>
            <w:r>
              <w:br/>
            </w:r>
            <w:r>
              <w:rPr>
                <w:rFonts w:ascii="Times New Roman"/>
                <w:b w:val="false"/>
                <w:i w:val="false"/>
                <w:color w:val="000000"/>
                <w:sz w:val="20"/>
              </w:rPr>
              <w:t>
городов и районов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p>
          <w:p>
            <w:pPr>
              <w:spacing w:after="20"/>
              <w:ind w:left="20"/>
              <w:jc w:val="both"/>
            </w:pP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МБ
</w:t>
            </w:r>
          </w:p>
        </w:tc>
      </w:tr>
      <w:tr>
        <w:trPr>
          <w:trHeight w:val="36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Взаимодействие со структурами гражданского общества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поддержку
</w:t>
            </w:r>
            <w:r>
              <w:br/>
            </w:r>
            <w:r>
              <w:rPr>
                <w:rFonts w:ascii="Times New Roman"/>
                <w:b w:val="false"/>
                <w:i w:val="false"/>
                <w:color w:val="000000"/>
                <w:sz w:val="20"/>
              </w:rPr>
              <w:t>
субъектов гражданского
</w:t>
            </w:r>
            <w:r>
              <w:br/>
            </w:r>
            <w:r>
              <w:rPr>
                <w:rFonts w:ascii="Times New Roman"/>
                <w:b w:val="false"/>
                <w:i w:val="false"/>
                <w:color w:val="000000"/>
                <w:sz w:val="20"/>
              </w:rPr>
              <w:t>
общества,
</w:t>
            </w:r>
            <w:r>
              <w:br/>
            </w:r>
            <w:r>
              <w:rPr>
                <w:rFonts w:ascii="Times New Roman"/>
                <w:b w:val="false"/>
                <w:i w:val="false"/>
                <w:color w:val="000000"/>
                <w:sz w:val="20"/>
              </w:rPr>
              <w:t>
целенаправленно и
</w:t>
            </w:r>
            <w:r>
              <w:br/>
            </w:r>
            <w:r>
              <w:rPr>
                <w:rFonts w:ascii="Times New Roman"/>
                <w:b w:val="false"/>
                <w:i w:val="false"/>
                <w:color w:val="000000"/>
                <w:sz w:val="20"/>
              </w:rPr>
              <w:t>
последовательно
</w:t>
            </w:r>
            <w:r>
              <w:br/>
            </w:r>
            <w:r>
              <w:rPr>
                <w:rFonts w:ascii="Times New Roman"/>
                <w:b w:val="false"/>
                <w:i w:val="false"/>
                <w:color w:val="000000"/>
                <w:sz w:val="20"/>
              </w:rPr>
              <w:t>
занимающихся
</w:t>
            </w:r>
            <w:r>
              <w:br/>
            </w:r>
            <w:r>
              <w:rPr>
                <w:rFonts w:ascii="Times New Roman"/>
                <w:b w:val="false"/>
                <w:i w:val="false"/>
                <w:color w:val="000000"/>
                <w:sz w:val="20"/>
              </w:rPr>
              <w:t>
формированием
</w:t>
            </w:r>
            <w:r>
              <w:br/>
            </w:r>
            <w:r>
              <w:rPr>
                <w:rFonts w:ascii="Times New Roman"/>
                <w:b w:val="false"/>
                <w:i w:val="false"/>
                <w:color w:val="000000"/>
                <w:sz w:val="20"/>
              </w:rPr>
              <w:t>
антикоррупционного
</w:t>
            </w:r>
            <w:r>
              <w:br/>
            </w:r>
            <w:r>
              <w:rPr>
                <w:rFonts w:ascii="Times New Roman"/>
                <w:b w:val="false"/>
                <w:i w:val="false"/>
                <w:color w:val="000000"/>
                <w:sz w:val="20"/>
              </w:rPr>
              <w:t>
мировоззрения у граждан. 
</w:t>
            </w:r>
          </w:p>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в
</w:t>
            </w:r>
            <w:r>
              <w:br/>
            </w:r>
            <w:r>
              <w:rPr>
                <w:rFonts w:ascii="Times New Roman"/>
                <w:b w:val="false"/>
                <w:i w:val="false"/>
                <w:color w:val="000000"/>
                <w:sz w:val="20"/>
              </w:rPr>
              <w:t>
Агент-
</w:t>
            </w:r>
            <w:r>
              <w:br/>
            </w:r>
            <w:r>
              <w:rPr>
                <w:rFonts w:ascii="Times New Roman"/>
                <w:b w:val="false"/>
                <w:i w:val="false"/>
                <w:color w:val="000000"/>
                <w:sz w:val="20"/>
              </w:rPr>
              <w:t>
ство
</w:t>
            </w:r>
            <w:r>
              <w:br/>
            </w:r>
            <w:r>
              <w:rPr>
                <w:rFonts w:ascii="Times New Roman"/>
                <w:b w:val="false"/>
                <w:i w:val="false"/>
                <w:color w:val="000000"/>
                <w:sz w:val="20"/>
              </w:rPr>
              <w:t>
по
</w:t>
            </w:r>
            <w:r>
              <w:br/>
            </w:r>
            <w:r>
              <w:rPr>
                <w:rFonts w:ascii="Times New Roman"/>
                <w:b w:val="false"/>
                <w:i w:val="false"/>
                <w:color w:val="000000"/>
                <w:sz w:val="20"/>
              </w:rPr>
              <w:t>
борьбе
</w:t>
            </w:r>
            <w:r>
              <w:br/>
            </w:r>
            <w:r>
              <w:rPr>
                <w:rFonts w:ascii="Times New Roman"/>
                <w:b w:val="false"/>
                <w:i w:val="false"/>
                <w:color w:val="000000"/>
                <w:sz w:val="20"/>
              </w:rPr>
              <w:t>
с
</w:t>
            </w:r>
            <w:r>
              <w:br/>
            </w:r>
            <w:r>
              <w:rPr>
                <w:rFonts w:ascii="Times New Roman"/>
                <w:b w:val="false"/>
                <w:i w:val="false"/>
                <w:color w:val="000000"/>
                <w:sz w:val="20"/>
              </w:rPr>
              <w:t>
эконо-
</w:t>
            </w:r>
            <w:r>
              <w:br/>
            </w:r>
            <w:r>
              <w:rPr>
                <w:rFonts w:ascii="Times New Roman"/>
                <w:b w:val="false"/>
                <w:i w:val="false"/>
                <w:color w:val="000000"/>
                <w:sz w:val="20"/>
              </w:rPr>
              <w:t>
миче-
</w:t>
            </w:r>
            <w:r>
              <w:br/>
            </w:r>
            <w:r>
              <w:rPr>
                <w:rFonts w:ascii="Times New Roman"/>
                <w:b w:val="false"/>
                <w:i w:val="false"/>
                <w:color w:val="000000"/>
                <w:sz w:val="20"/>
              </w:rPr>
              <w:t>
ской
</w:t>
            </w:r>
            <w:r>
              <w:br/>
            </w:r>
            <w:r>
              <w:rPr>
                <w:rFonts w:ascii="Times New Roman"/>
                <w:b w:val="false"/>
                <w:i w:val="false"/>
                <w:color w:val="000000"/>
                <w:sz w:val="20"/>
              </w:rPr>
              <w:t>
и
</w:t>
            </w:r>
            <w:r>
              <w:br/>
            </w:r>
            <w:r>
              <w:rPr>
                <w:rFonts w:ascii="Times New Roman"/>
                <w:b w:val="false"/>
                <w:i w:val="false"/>
                <w:color w:val="000000"/>
                <w:sz w:val="20"/>
              </w:rPr>
              <w:t>
корру-
</w:t>
            </w:r>
            <w:r>
              <w:br/>
            </w:r>
            <w:r>
              <w:rPr>
                <w:rFonts w:ascii="Times New Roman"/>
                <w:b w:val="false"/>
                <w:i w:val="false"/>
                <w:color w:val="000000"/>
                <w:sz w:val="20"/>
              </w:rPr>
              <w:t>
пцион-
</w:t>
            </w:r>
            <w:r>
              <w:br/>
            </w:r>
            <w:r>
              <w:rPr>
                <w:rFonts w:ascii="Times New Roman"/>
                <w:b w:val="false"/>
                <w:i w:val="false"/>
                <w:color w:val="000000"/>
                <w:sz w:val="20"/>
              </w:rPr>
              <w:t>
ной
</w:t>
            </w:r>
            <w:r>
              <w:br/>
            </w:r>
            <w:r>
              <w:rPr>
                <w:rFonts w:ascii="Times New Roman"/>
                <w:b w:val="false"/>
                <w:i w:val="false"/>
                <w:color w:val="000000"/>
                <w:sz w:val="20"/>
              </w:rPr>
              <w:t>
прес-
</w:t>
            </w:r>
            <w:r>
              <w:br/>
            </w:r>
            <w:r>
              <w:rPr>
                <w:rFonts w:ascii="Times New Roman"/>
                <w:b w:val="false"/>
                <w:i w:val="false"/>
                <w:color w:val="000000"/>
                <w:sz w:val="20"/>
              </w:rPr>
              <w:t>
тупно-
</w:t>
            </w:r>
            <w:r>
              <w:br/>
            </w:r>
            <w:r>
              <w:rPr>
                <w:rFonts w:ascii="Times New Roman"/>
                <w:b w:val="false"/>
                <w:i w:val="false"/>
                <w:color w:val="000000"/>
                <w:sz w:val="20"/>
              </w:rPr>
              <w:t>
стью
</w:t>
            </w:r>
            <w:r>
              <w:br/>
            </w:r>
            <w:r>
              <w:rPr>
                <w:rFonts w:ascii="Times New Roman"/>
                <w:b w:val="false"/>
                <w:i w:val="false"/>
                <w:color w:val="000000"/>
                <w:sz w:val="20"/>
              </w:rPr>
              <w:t>
(фи-
</w:t>
            </w:r>
            <w:r>
              <w:br/>
            </w:r>
            <w:r>
              <w:rPr>
                <w:rFonts w:ascii="Times New Roman"/>
                <w:b w:val="false"/>
                <w:i w:val="false"/>
                <w:color w:val="000000"/>
                <w:sz w:val="20"/>
              </w:rPr>
              <w:t>
нансо-
</w:t>
            </w:r>
            <w:r>
              <w:br/>
            </w:r>
            <w:r>
              <w:rPr>
                <w:rFonts w:ascii="Times New Roman"/>
                <w:b w:val="false"/>
                <w:i w:val="false"/>
                <w:color w:val="000000"/>
                <w:sz w:val="20"/>
              </w:rPr>
              <w:t>
вая
</w:t>
            </w:r>
            <w:r>
              <w:br/>
            </w:r>
            <w:r>
              <w:rPr>
                <w:rFonts w:ascii="Times New Roman"/>
                <w:b w:val="false"/>
                <w:i w:val="false"/>
                <w:color w:val="000000"/>
                <w:sz w:val="20"/>
              </w:rPr>
              <w:t>
поли-
</w:t>
            </w:r>
            <w:r>
              <w:br/>
            </w:r>
            <w:r>
              <w:rPr>
                <w:rFonts w:ascii="Times New Roman"/>
                <w:b w:val="false"/>
                <w:i w:val="false"/>
                <w:color w:val="000000"/>
                <w:sz w:val="20"/>
              </w:rPr>
              <w:t>
ция)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
</w:t>
            </w:r>
            <w:r>
              <w:br/>
            </w:r>
            <w:r>
              <w:rPr>
                <w:rFonts w:ascii="Times New Roman"/>
                <w:b w:val="false"/>
                <w:i w:val="false"/>
                <w:color w:val="000000"/>
                <w:sz w:val="20"/>
              </w:rPr>
              <w:t>
правовой отдел
</w:t>
            </w:r>
            <w:r>
              <w:br/>
            </w:r>
            <w:r>
              <w:rPr>
                <w:rFonts w:ascii="Times New Roman"/>
                <w:b w:val="false"/>
                <w:i w:val="false"/>
                <w:color w:val="000000"/>
                <w:sz w:val="20"/>
              </w:rPr>
              <w:t>
ГУ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Департамент
</w:t>
            </w:r>
            <w:r>
              <w:br/>
            </w:r>
            <w:r>
              <w:rPr>
                <w:rFonts w:ascii="Times New Roman"/>
                <w:b w:val="false"/>
                <w:i w:val="false"/>
                <w:color w:val="000000"/>
                <w:sz w:val="20"/>
              </w:rPr>
              <w:t>
внутренней
</w:t>
            </w:r>
            <w:r>
              <w:br/>
            </w:r>
            <w:r>
              <w:rPr>
                <w:rFonts w:ascii="Times New Roman"/>
                <w:b w:val="false"/>
                <w:i w:val="false"/>
                <w:color w:val="000000"/>
                <w:sz w:val="20"/>
              </w:rPr>
              <w:t>
политики
</w:t>
            </w:r>
            <w:r>
              <w:br/>
            </w:r>
            <w:r>
              <w:rPr>
                <w:rFonts w:ascii="Times New Roman"/>
                <w:b w:val="false"/>
                <w:i w:val="false"/>
                <w:color w:val="000000"/>
                <w:sz w:val="20"/>
              </w:rPr>
              <w:t>
Костанайской
</w:t>
            </w:r>
            <w:r>
              <w:br/>
            </w:r>
            <w:r>
              <w:rPr>
                <w:rFonts w:ascii="Times New Roman"/>
                <w:b w:val="false"/>
                <w:i w:val="false"/>
                <w:color w:val="000000"/>
                <w:sz w:val="20"/>
              </w:rPr>
              <w:t>
области, акимы
</w:t>
            </w:r>
            <w:r>
              <w:br/>
            </w:r>
            <w:r>
              <w:rPr>
                <w:rFonts w:ascii="Times New Roman"/>
                <w:b w:val="false"/>
                <w:i w:val="false"/>
                <w:color w:val="000000"/>
                <w:sz w:val="20"/>
              </w:rPr>
              <w:t>
городов и районов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и 30
</w:t>
            </w:r>
            <w:r>
              <w:br/>
            </w:r>
            <w:r>
              <w:rPr>
                <w:rFonts w:ascii="Times New Roman"/>
                <w:b w:val="false"/>
                <w:i w:val="false"/>
                <w:color w:val="000000"/>
                <w:sz w:val="20"/>
              </w:rPr>
              <w:t>
июня,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Информировать
</w:t>
            </w:r>
            <w:r>
              <w:br/>
            </w:r>
            <w:r>
              <w:rPr>
                <w:rFonts w:ascii="Times New Roman"/>
                <w:b w:val="false"/>
                <w:i w:val="false"/>
                <w:color w:val="000000"/>
                <w:sz w:val="20"/>
              </w:rPr>
              <w:t>
общественность о
</w:t>
            </w:r>
            <w:r>
              <w:br/>
            </w:r>
            <w:r>
              <w:rPr>
                <w:rFonts w:ascii="Times New Roman"/>
                <w:b w:val="false"/>
                <w:i w:val="false"/>
                <w:color w:val="000000"/>
                <w:sz w:val="20"/>
              </w:rPr>
              <w:t>
принимаемых
</w:t>
            </w:r>
            <w:r>
              <w:br/>
            </w:r>
            <w:r>
              <w:rPr>
                <w:rFonts w:ascii="Times New Roman"/>
                <w:b w:val="false"/>
                <w:i w:val="false"/>
                <w:color w:val="000000"/>
                <w:sz w:val="20"/>
              </w:rPr>
              <w:t>
государственными
</w:t>
            </w:r>
            <w:r>
              <w:br/>
            </w:r>
            <w:r>
              <w:rPr>
                <w:rFonts w:ascii="Times New Roman"/>
                <w:b w:val="false"/>
                <w:i w:val="false"/>
                <w:color w:val="000000"/>
                <w:sz w:val="20"/>
              </w:rPr>
              <w:t>
органами решениях
</w:t>
            </w:r>
            <w:r>
              <w:br/>
            </w:r>
            <w:r>
              <w:rPr>
                <w:rFonts w:ascii="Times New Roman"/>
                <w:b w:val="false"/>
                <w:i w:val="false"/>
                <w:color w:val="000000"/>
                <w:sz w:val="20"/>
              </w:rPr>
              <w:t>
(государственные
</w:t>
            </w:r>
            <w:r>
              <w:br/>
            </w:r>
            <w:r>
              <w:rPr>
                <w:rFonts w:ascii="Times New Roman"/>
                <w:b w:val="false"/>
                <w:i w:val="false"/>
                <w:color w:val="000000"/>
                <w:sz w:val="20"/>
              </w:rPr>
              <w:t>
закупки, охрана
</w:t>
            </w:r>
            <w:r>
              <w:br/>
            </w:r>
            <w:r>
              <w:rPr>
                <w:rFonts w:ascii="Times New Roman"/>
                <w:b w:val="false"/>
                <w:i w:val="false"/>
                <w:color w:val="000000"/>
                <w:sz w:val="20"/>
              </w:rPr>
              <w:t>
окружающей среды,
</w:t>
            </w:r>
            <w:r>
              <w:br/>
            </w:r>
            <w:r>
              <w:rPr>
                <w:rFonts w:ascii="Times New Roman"/>
                <w:b w:val="false"/>
                <w:i w:val="false"/>
                <w:color w:val="000000"/>
                <w:sz w:val="20"/>
              </w:rPr>
              <w:t>
земельные отношения) для
</w:t>
            </w:r>
            <w:r>
              <w:br/>
            </w:r>
            <w:r>
              <w:rPr>
                <w:rFonts w:ascii="Times New Roman"/>
                <w:b w:val="false"/>
                <w:i w:val="false"/>
                <w:color w:val="000000"/>
                <w:sz w:val="20"/>
              </w:rPr>
              <w:t>
обеспечения прозрачности
</w:t>
            </w:r>
            <w:r>
              <w:br/>
            </w:r>
            <w:r>
              <w:rPr>
                <w:rFonts w:ascii="Times New Roman"/>
                <w:b w:val="false"/>
                <w:i w:val="false"/>
                <w:color w:val="000000"/>
                <w:sz w:val="20"/>
              </w:rPr>
              <w:t>
и открытости.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в
</w:t>
            </w:r>
            <w:r>
              <w:br/>
            </w:r>
            <w:r>
              <w:rPr>
                <w:rFonts w:ascii="Times New Roman"/>
                <w:b w:val="false"/>
                <w:i w:val="false"/>
                <w:color w:val="000000"/>
                <w:sz w:val="20"/>
              </w:rPr>
              <w:t>
Агент-
</w:t>
            </w:r>
            <w:r>
              <w:br/>
            </w:r>
            <w:r>
              <w:rPr>
                <w:rFonts w:ascii="Times New Roman"/>
                <w:b w:val="false"/>
                <w:i w:val="false"/>
                <w:color w:val="000000"/>
                <w:sz w:val="20"/>
              </w:rPr>
              <w:t>
ство
</w:t>
            </w:r>
            <w:r>
              <w:br/>
            </w:r>
            <w:r>
              <w:rPr>
                <w:rFonts w:ascii="Times New Roman"/>
                <w:b w:val="false"/>
                <w:i w:val="false"/>
                <w:color w:val="000000"/>
                <w:sz w:val="20"/>
              </w:rPr>
              <w:t>
по
</w:t>
            </w:r>
            <w:r>
              <w:br/>
            </w:r>
            <w:r>
              <w:rPr>
                <w:rFonts w:ascii="Times New Roman"/>
                <w:b w:val="false"/>
                <w:i w:val="false"/>
                <w:color w:val="000000"/>
                <w:sz w:val="20"/>
              </w:rPr>
              <w:t>
борьбе
</w:t>
            </w:r>
            <w:r>
              <w:br/>
            </w:r>
            <w:r>
              <w:rPr>
                <w:rFonts w:ascii="Times New Roman"/>
                <w:b w:val="false"/>
                <w:i w:val="false"/>
                <w:color w:val="000000"/>
                <w:sz w:val="20"/>
              </w:rPr>
              <w:t>
с
</w:t>
            </w:r>
            <w:r>
              <w:br/>
            </w:r>
            <w:r>
              <w:rPr>
                <w:rFonts w:ascii="Times New Roman"/>
                <w:b w:val="false"/>
                <w:i w:val="false"/>
                <w:color w:val="000000"/>
                <w:sz w:val="20"/>
              </w:rPr>
              <w:t>
эконо-
</w:t>
            </w:r>
            <w:r>
              <w:br/>
            </w:r>
            <w:r>
              <w:rPr>
                <w:rFonts w:ascii="Times New Roman"/>
                <w:b w:val="false"/>
                <w:i w:val="false"/>
                <w:color w:val="000000"/>
                <w:sz w:val="20"/>
              </w:rPr>
              <w:t>
миче-
</w:t>
            </w:r>
            <w:r>
              <w:br/>
            </w:r>
            <w:r>
              <w:rPr>
                <w:rFonts w:ascii="Times New Roman"/>
                <w:b w:val="false"/>
                <w:i w:val="false"/>
                <w:color w:val="000000"/>
                <w:sz w:val="20"/>
              </w:rPr>
              <w:t>
ской
</w:t>
            </w:r>
            <w:r>
              <w:br/>
            </w:r>
            <w:r>
              <w:rPr>
                <w:rFonts w:ascii="Times New Roman"/>
                <w:b w:val="false"/>
                <w:i w:val="false"/>
                <w:color w:val="000000"/>
                <w:sz w:val="20"/>
              </w:rPr>
              <w:t>
и
</w:t>
            </w:r>
            <w:r>
              <w:br/>
            </w:r>
            <w:r>
              <w:rPr>
                <w:rFonts w:ascii="Times New Roman"/>
                <w:b w:val="false"/>
                <w:i w:val="false"/>
                <w:color w:val="000000"/>
                <w:sz w:val="20"/>
              </w:rPr>
              <w:t>
корру-
</w:t>
            </w:r>
            <w:r>
              <w:br/>
            </w:r>
            <w:r>
              <w:rPr>
                <w:rFonts w:ascii="Times New Roman"/>
                <w:b w:val="false"/>
                <w:i w:val="false"/>
                <w:color w:val="000000"/>
                <w:sz w:val="20"/>
              </w:rPr>
              <w:t>
пцион-
</w:t>
            </w:r>
            <w:r>
              <w:br/>
            </w:r>
            <w:r>
              <w:rPr>
                <w:rFonts w:ascii="Times New Roman"/>
                <w:b w:val="false"/>
                <w:i w:val="false"/>
                <w:color w:val="000000"/>
                <w:sz w:val="20"/>
              </w:rPr>
              <w:t>
ной
</w:t>
            </w:r>
            <w:r>
              <w:br/>
            </w:r>
            <w:r>
              <w:rPr>
                <w:rFonts w:ascii="Times New Roman"/>
                <w:b w:val="false"/>
                <w:i w:val="false"/>
                <w:color w:val="000000"/>
                <w:sz w:val="20"/>
              </w:rPr>
              <w:t>
прес-
</w:t>
            </w:r>
            <w:r>
              <w:br/>
            </w:r>
            <w:r>
              <w:rPr>
                <w:rFonts w:ascii="Times New Roman"/>
                <w:b w:val="false"/>
                <w:i w:val="false"/>
                <w:color w:val="000000"/>
                <w:sz w:val="20"/>
              </w:rPr>
              <w:t>
тупно-
</w:t>
            </w:r>
            <w:r>
              <w:br/>
            </w:r>
            <w:r>
              <w:rPr>
                <w:rFonts w:ascii="Times New Roman"/>
                <w:b w:val="false"/>
                <w:i w:val="false"/>
                <w:color w:val="000000"/>
                <w:sz w:val="20"/>
              </w:rPr>
              <w:t>
стью
</w:t>
            </w:r>
            <w:r>
              <w:br/>
            </w:r>
            <w:r>
              <w:rPr>
                <w:rFonts w:ascii="Times New Roman"/>
                <w:b w:val="false"/>
                <w:i w:val="false"/>
                <w:color w:val="000000"/>
                <w:sz w:val="20"/>
              </w:rPr>
              <w:t>
(фи-
</w:t>
            </w:r>
            <w:r>
              <w:br/>
            </w:r>
            <w:r>
              <w:rPr>
                <w:rFonts w:ascii="Times New Roman"/>
                <w:b w:val="false"/>
                <w:i w:val="false"/>
                <w:color w:val="000000"/>
                <w:sz w:val="20"/>
              </w:rPr>
              <w:t>
нансо-
</w:t>
            </w:r>
            <w:r>
              <w:br/>
            </w:r>
            <w:r>
              <w:rPr>
                <w:rFonts w:ascii="Times New Roman"/>
                <w:b w:val="false"/>
                <w:i w:val="false"/>
                <w:color w:val="000000"/>
                <w:sz w:val="20"/>
              </w:rPr>
              <w:t>
вая
</w:t>
            </w:r>
            <w:r>
              <w:br/>
            </w:r>
            <w:r>
              <w:rPr>
                <w:rFonts w:ascii="Times New Roman"/>
                <w:b w:val="false"/>
                <w:i w:val="false"/>
                <w:color w:val="000000"/>
                <w:sz w:val="20"/>
              </w:rPr>
              <w:t>
поли-
</w:t>
            </w:r>
            <w:r>
              <w:br/>
            </w:r>
            <w:r>
              <w:rPr>
                <w:rFonts w:ascii="Times New Roman"/>
                <w:b w:val="false"/>
                <w:i w:val="false"/>
                <w:color w:val="000000"/>
                <w:sz w:val="20"/>
              </w:rPr>
              <w:t>
ция)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
</w:t>
            </w:r>
            <w:r>
              <w:br/>
            </w:r>
            <w:r>
              <w:rPr>
                <w:rFonts w:ascii="Times New Roman"/>
                <w:b w:val="false"/>
                <w:i w:val="false"/>
                <w:color w:val="000000"/>
                <w:sz w:val="20"/>
              </w:rPr>
              <w:t>
правовой отдел
</w:t>
            </w:r>
            <w:r>
              <w:br/>
            </w:r>
            <w:r>
              <w:rPr>
                <w:rFonts w:ascii="Times New Roman"/>
                <w:b w:val="false"/>
                <w:i w:val="false"/>
                <w:color w:val="000000"/>
                <w:sz w:val="20"/>
              </w:rPr>
              <w:t>
ГУ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Костанайское
</w:t>
            </w:r>
            <w:r>
              <w:br/>
            </w:r>
            <w:r>
              <w:rPr>
                <w:rFonts w:ascii="Times New Roman"/>
                <w:b w:val="false"/>
                <w:i w:val="false"/>
                <w:color w:val="000000"/>
                <w:sz w:val="20"/>
              </w:rPr>
              <w:t>
областное
</w:t>
            </w:r>
            <w:r>
              <w:br/>
            </w:r>
            <w:r>
              <w:rPr>
                <w:rFonts w:ascii="Times New Roman"/>
                <w:b w:val="false"/>
                <w:i w:val="false"/>
                <w:color w:val="000000"/>
                <w:sz w:val="20"/>
              </w:rPr>
              <w:t>
территориальное
</w:t>
            </w:r>
            <w:r>
              <w:br/>
            </w:r>
            <w:r>
              <w:rPr>
                <w:rFonts w:ascii="Times New Roman"/>
                <w:b w:val="false"/>
                <w:i w:val="false"/>
                <w:color w:val="000000"/>
                <w:sz w:val="20"/>
              </w:rPr>
              <w:t>
управление охраны
</w:t>
            </w:r>
            <w:r>
              <w:br/>
            </w:r>
            <w:r>
              <w:rPr>
                <w:rFonts w:ascii="Times New Roman"/>
                <w:b w:val="false"/>
                <w:i w:val="false"/>
                <w:color w:val="000000"/>
                <w:sz w:val="20"/>
              </w:rPr>
              <w:t>
окружающей среды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Костанайское
</w:t>
            </w:r>
            <w:r>
              <w:br/>
            </w:r>
            <w:r>
              <w:rPr>
                <w:rFonts w:ascii="Times New Roman"/>
                <w:b w:val="false"/>
                <w:i w:val="false"/>
                <w:color w:val="000000"/>
                <w:sz w:val="20"/>
              </w:rPr>
              <w:t>
областное
</w:t>
            </w:r>
            <w:r>
              <w:br/>
            </w:r>
            <w:r>
              <w:rPr>
                <w:rFonts w:ascii="Times New Roman"/>
                <w:b w:val="false"/>
                <w:i w:val="false"/>
                <w:color w:val="000000"/>
                <w:sz w:val="20"/>
              </w:rPr>
              <w:t>
территориальное
</w:t>
            </w:r>
            <w:r>
              <w:br/>
            </w:r>
            <w:r>
              <w:rPr>
                <w:rFonts w:ascii="Times New Roman"/>
                <w:b w:val="false"/>
                <w:i w:val="false"/>
                <w:color w:val="000000"/>
                <w:sz w:val="20"/>
              </w:rPr>
              <w:t>
управление по
</w:t>
            </w:r>
            <w:r>
              <w:br/>
            </w:r>
            <w:r>
              <w:rPr>
                <w:rFonts w:ascii="Times New Roman"/>
                <w:b w:val="false"/>
                <w:i w:val="false"/>
                <w:color w:val="000000"/>
                <w:sz w:val="20"/>
              </w:rPr>
              <w:t>
управлению
</w:t>
            </w:r>
            <w:r>
              <w:br/>
            </w:r>
            <w:r>
              <w:rPr>
                <w:rFonts w:ascii="Times New Roman"/>
                <w:b w:val="false"/>
                <w:i w:val="false"/>
                <w:color w:val="000000"/>
                <w:sz w:val="20"/>
              </w:rPr>
              <w:t>
земельными
</w:t>
            </w:r>
            <w:r>
              <w:br/>
            </w:r>
            <w:r>
              <w:rPr>
                <w:rFonts w:ascii="Times New Roman"/>
                <w:b w:val="false"/>
                <w:i w:val="false"/>
                <w:color w:val="000000"/>
                <w:sz w:val="20"/>
              </w:rPr>
              <w:t>
ресурсами, ГУ
</w:t>
            </w:r>
            <w:r>
              <w:br/>
            </w:r>
            <w:r>
              <w:rPr>
                <w:rFonts w:ascii="Times New Roman"/>
                <w:b w:val="false"/>
                <w:i w:val="false"/>
                <w:color w:val="000000"/>
                <w:sz w:val="20"/>
              </w:rPr>
              <w:t>
Управление
</w:t>
            </w:r>
            <w:r>
              <w:br/>
            </w:r>
            <w:r>
              <w:rPr>
                <w:rFonts w:ascii="Times New Roman"/>
                <w:b w:val="false"/>
                <w:i w:val="false"/>
                <w:color w:val="000000"/>
                <w:sz w:val="20"/>
              </w:rPr>
              <w:t>
Комитета
</w:t>
            </w:r>
            <w:r>
              <w:br/>
            </w:r>
            <w:r>
              <w:rPr>
                <w:rFonts w:ascii="Times New Roman"/>
                <w:b w:val="false"/>
                <w:i w:val="false"/>
                <w:color w:val="000000"/>
                <w:sz w:val="20"/>
              </w:rPr>
              <w:t>
финансового
</w:t>
            </w:r>
            <w:r>
              <w:br/>
            </w:r>
            <w:r>
              <w:rPr>
                <w:rFonts w:ascii="Times New Roman"/>
                <w:b w:val="false"/>
                <w:i w:val="false"/>
                <w:color w:val="000000"/>
                <w:sz w:val="20"/>
              </w:rPr>
              <w:t>
контроля
</w:t>
            </w:r>
            <w:r>
              <w:br/>
            </w:r>
            <w:r>
              <w:rPr>
                <w:rFonts w:ascii="Times New Roman"/>
                <w:b w:val="false"/>
                <w:i w:val="false"/>
                <w:color w:val="000000"/>
                <w:sz w:val="20"/>
              </w:rPr>
              <w:t>
и государственных
</w:t>
            </w:r>
            <w:r>
              <w:br/>
            </w:r>
            <w:r>
              <w:rPr>
                <w:rFonts w:ascii="Times New Roman"/>
                <w:b w:val="false"/>
                <w:i w:val="false"/>
                <w:color w:val="000000"/>
                <w:sz w:val="20"/>
              </w:rPr>
              <w:t>
закупок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МФ РК
</w:t>
            </w:r>
            <w:r>
              <w:br/>
            </w:r>
            <w:r>
              <w:rPr>
                <w:rFonts w:ascii="Times New Roman"/>
                <w:b w:val="false"/>
                <w:i w:val="false"/>
                <w:color w:val="000000"/>
                <w:sz w:val="20"/>
              </w:rPr>
              <w:t>
(по
</w:t>
            </w:r>
            <w:r>
              <w:br/>
            </w:r>
            <w:r>
              <w:rPr>
                <w:rFonts w:ascii="Times New Roman"/>
                <w:b w:val="false"/>
                <w:i w:val="false"/>
                <w:color w:val="000000"/>
                <w:sz w:val="20"/>
              </w:rPr>
              <w:t>
согласованию),
</w:t>
            </w:r>
            <w:r>
              <w:br/>
            </w:r>
            <w:r>
              <w:rPr>
                <w:rFonts w:ascii="Times New Roman"/>
                <w:b w:val="false"/>
                <w:i w:val="false"/>
                <w:color w:val="000000"/>
                <w:sz w:val="20"/>
              </w:rPr>
              <w:t>
акимы городов и
</w:t>
            </w:r>
            <w:r>
              <w:br/>
            </w:r>
            <w:r>
              <w:rPr>
                <w:rFonts w:ascii="Times New Roman"/>
                <w:b w:val="false"/>
                <w:i w:val="false"/>
                <w:color w:val="000000"/>
                <w:sz w:val="20"/>
              </w:rPr>
              <w:t>
районов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и 30
</w:t>
            </w:r>
            <w:r>
              <w:br/>
            </w:r>
            <w:r>
              <w:rPr>
                <w:rFonts w:ascii="Times New Roman"/>
                <w:b w:val="false"/>
                <w:i w:val="false"/>
                <w:color w:val="000000"/>
                <w:sz w:val="20"/>
              </w:rPr>
              <w:t>
июня
</w:t>
            </w:r>
            <w:r>
              <w:br/>
            </w: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Разработать меры по
</w:t>
            </w:r>
            <w:r>
              <w:br/>
            </w:r>
            <w:r>
              <w:rPr>
                <w:rFonts w:ascii="Times New Roman"/>
                <w:b w:val="false"/>
                <w:i w:val="false"/>
                <w:color w:val="000000"/>
                <w:sz w:val="20"/>
              </w:rPr>
              <w:t>
привлечению в
</w:t>
            </w:r>
            <w:r>
              <w:br/>
            </w:r>
            <w:r>
              <w:rPr>
                <w:rFonts w:ascii="Times New Roman"/>
                <w:b w:val="false"/>
                <w:i w:val="false"/>
                <w:color w:val="000000"/>
                <w:sz w:val="20"/>
              </w:rPr>
              <w:t>
деятельность по
</w:t>
            </w:r>
            <w:r>
              <w:br/>
            </w:r>
            <w:r>
              <w:rPr>
                <w:rFonts w:ascii="Times New Roman"/>
                <w:b w:val="false"/>
                <w:i w:val="false"/>
                <w:color w:val="000000"/>
                <w:sz w:val="20"/>
              </w:rPr>
              <w:t>
реализации
</w:t>
            </w:r>
            <w:r>
              <w:br/>
            </w:r>
            <w:r>
              <w:rPr>
                <w:rFonts w:ascii="Times New Roman"/>
                <w:b w:val="false"/>
                <w:i w:val="false"/>
                <w:color w:val="000000"/>
                <w:sz w:val="20"/>
              </w:rPr>
              <w:t>
антикоррупционной
</w:t>
            </w:r>
            <w:r>
              <w:br/>
            </w:r>
            <w:r>
              <w:rPr>
                <w:rFonts w:ascii="Times New Roman"/>
                <w:b w:val="false"/>
                <w:i w:val="false"/>
                <w:color w:val="000000"/>
                <w:sz w:val="20"/>
              </w:rPr>
              <w:t>
политики государства
</w:t>
            </w:r>
            <w:r>
              <w:br/>
            </w:r>
            <w:r>
              <w:rPr>
                <w:rFonts w:ascii="Times New Roman"/>
                <w:b w:val="false"/>
                <w:i w:val="false"/>
                <w:color w:val="000000"/>
                <w:sz w:val="20"/>
              </w:rPr>
              <w:t>
субъектов гражданского
</w:t>
            </w:r>
            <w:r>
              <w:br/>
            </w:r>
            <w:r>
              <w:rPr>
                <w:rFonts w:ascii="Times New Roman"/>
                <w:b w:val="false"/>
                <w:i w:val="false"/>
                <w:color w:val="000000"/>
                <w:sz w:val="20"/>
              </w:rPr>
              <w:t>
общества, НПО.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в
</w:t>
            </w:r>
            <w:r>
              <w:br/>
            </w:r>
            <w:r>
              <w:rPr>
                <w:rFonts w:ascii="Times New Roman"/>
                <w:b w:val="false"/>
                <w:i w:val="false"/>
                <w:color w:val="000000"/>
                <w:sz w:val="20"/>
              </w:rPr>
              <w:t>
Агент-
</w:t>
            </w:r>
            <w:r>
              <w:br/>
            </w:r>
            <w:r>
              <w:rPr>
                <w:rFonts w:ascii="Times New Roman"/>
                <w:b w:val="false"/>
                <w:i w:val="false"/>
                <w:color w:val="000000"/>
                <w:sz w:val="20"/>
              </w:rPr>
              <w:t>
ство
</w:t>
            </w:r>
            <w:r>
              <w:br/>
            </w:r>
            <w:r>
              <w:rPr>
                <w:rFonts w:ascii="Times New Roman"/>
                <w:b w:val="false"/>
                <w:i w:val="false"/>
                <w:color w:val="000000"/>
                <w:sz w:val="20"/>
              </w:rPr>
              <w:t>
по
</w:t>
            </w:r>
            <w:r>
              <w:br/>
            </w:r>
            <w:r>
              <w:rPr>
                <w:rFonts w:ascii="Times New Roman"/>
                <w:b w:val="false"/>
                <w:i w:val="false"/>
                <w:color w:val="000000"/>
                <w:sz w:val="20"/>
              </w:rPr>
              <w:t>
борьбе
</w:t>
            </w:r>
            <w:r>
              <w:br/>
            </w:r>
            <w:r>
              <w:rPr>
                <w:rFonts w:ascii="Times New Roman"/>
                <w:b w:val="false"/>
                <w:i w:val="false"/>
                <w:color w:val="000000"/>
                <w:sz w:val="20"/>
              </w:rPr>
              <w:t>
с
</w:t>
            </w:r>
            <w:r>
              <w:br/>
            </w:r>
            <w:r>
              <w:rPr>
                <w:rFonts w:ascii="Times New Roman"/>
                <w:b w:val="false"/>
                <w:i w:val="false"/>
                <w:color w:val="000000"/>
                <w:sz w:val="20"/>
              </w:rPr>
              <w:t>
эконо-
</w:t>
            </w:r>
            <w:r>
              <w:br/>
            </w:r>
            <w:r>
              <w:rPr>
                <w:rFonts w:ascii="Times New Roman"/>
                <w:b w:val="false"/>
                <w:i w:val="false"/>
                <w:color w:val="000000"/>
                <w:sz w:val="20"/>
              </w:rPr>
              <w:t>
миче-
</w:t>
            </w:r>
            <w:r>
              <w:br/>
            </w:r>
            <w:r>
              <w:rPr>
                <w:rFonts w:ascii="Times New Roman"/>
                <w:b w:val="false"/>
                <w:i w:val="false"/>
                <w:color w:val="000000"/>
                <w:sz w:val="20"/>
              </w:rPr>
              <w:t>
ской
</w:t>
            </w:r>
            <w:r>
              <w:br/>
            </w:r>
            <w:r>
              <w:rPr>
                <w:rFonts w:ascii="Times New Roman"/>
                <w:b w:val="false"/>
                <w:i w:val="false"/>
                <w:color w:val="000000"/>
                <w:sz w:val="20"/>
              </w:rPr>
              <w:t>
и
</w:t>
            </w:r>
            <w:r>
              <w:br/>
            </w:r>
            <w:r>
              <w:rPr>
                <w:rFonts w:ascii="Times New Roman"/>
                <w:b w:val="false"/>
                <w:i w:val="false"/>
                <w:color w:val="000000"/>
                <w:sz w:val="20"/>
              </w:rPr>
              <w:t>
корру-
</w:t>
            </w:r>
            <w:r>
              <w:br/>
            </w:r>
            <w:r>
              <w:rPr>
                <w:rFonts w:ascii="Times New Roman"/>
                <w:b w:val="false"/>
                <w:i w:val="false"/>
                <w:color w:val="000000"/>
                <w:sz w:val="20"/>
              </w:rPr>
              <w:t>
пцион-
</w:t>
            </w:r>
            <w:r>
              <w:br/>
            </w:r>
            <w:r>
              <w:rPr>
                <w:rFonts w:ascii="Times New Roman"/>
                <w:b w:val="false"/>
                <w:i w:val="false"/>
                <w:color w:val="000000"/>
                <w:sz w:val="20"/>
              </w:rPr>
              <w:t>
ной
</w:t>
            </w:r>
            <w:r>
              <w:br/>
            </w:r>
            <w:r>
              <w:rPr>
                <w:rFonts w:ascii="Times New Roman"/>
                <w:b w:val="false"/>
                <w:i w:val="false"/>
                <w:color w:val="000000"/>
                <w:sz w:val="20"/>
              </w:rPr>
              <w:t>
прес-
</w:t>
            </w:r>
            <w:r>
              <w:br/>
            </w:r>
            <w:r>
              <w:rPr>
                <w:rFonts w:ascii="Times New Roman"/>
                <w:b w:val="false"/>
                <w:i w:val="false"/>
                <w:color w:val="000000"/>
                <w:sz w:val="20"/>
              </w:rPr>
              <w:t>
тупно-
</w:t>
            </w:r>
            <w:r>
              <w:br/>
            </w:r>
            <w:r>
              <w:rPr>
                <w:rFonts w:ascii="Times New Roman"/>
                <w:b w:val="false"/>
                <w:i w:val="false"/>
                <w:color w:val="000000"/>
                <w:sz w:val="20"/>
              </w:rPr>
              <w:t>
стью
</w:t>
            </w:r>
            <w:r>
              <w:br/>
            </w:r>
            <w:r>
              <w:rPr>
                <w:rFonts w:ascii="Times New Roman"/>
                <w:b w:val="false"/>
                <w:i w:val="false"/>
                <w:color w:val="000000"/>
                <w:sz w:val="20"/>
              </w:rPr>
              <w:t>
(фи-
</w:t>
            </w:r>
            <w:r>
              <w:br/>
            </w:r>
            <w:r>
              <w:rPr>
                <w:rFonts w:ascii="Times New Roman"/>
                <w:b w:val="false"/>
                <w:i w:val="false"/>
                <w:color w:val="000000"/>
                <w:sz w:val="20"/>
              </w:rPr>
              <w:t>
нансо-
</w:t>
            </w:r>
            <w:r>
              <w:br/>
            </w:r>
            <w:r>
              <w:rPr>
                <w:rFonts w:ascii="Times New Roman"/>
                <w:b w:val="false"/>
                <w:i w:val="false"/>
                <w:color w:val="000000"/>
                <w:sz w:val="20"/>
              </w:rPr>
              <w:t>
вая
</w:t>
            </w:r>
            <w:r>
              <w:br/>
            </w:r>
            <w:r>
              <w:rPr>
                <w:rFonts w:ascii="Times New Roman"/>
                <w:b w:val="false"/>
                <w:i w:val="false"/>
                <w:color w:val="000000"/>
                <w:sz w:val="20"/>
              </w:rPr>
              <w:t>
поли-
</w:t>
            </w:r>
            <w:r>
              <w:br/>
            </w:r>
            <w:r>
              <w:rPr>
                <w:rFonts w:ascii="Times New Roman"/>
                <w:b w:val="false"/>
                <w:i w:val="false"/>
                <w:color w:val="000000"/>
                <w:sz w:val="20"/>
              </w:rPr>
              <w:t>
ция)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w:t>
            </w:r>
            <w:r>
              <w:br/>
            </w:r>
            <w:r>
              <w:rPr>
                <w:rFonts w:ascii="Times New Roman"/>
                <w:b w:val="false"/>
                <w:i w:val="false"/>
                <w:color w:val="000000"/>
                <w:sz w:val="20"/>
              </w:rPr>
              <w:t>
правовой отдел
</w:t>
            </w:r>
            <w:r>
              <w:br/>
            </w:r>
            <w:r>
              <w:rPr>
                <w:rFonts w:ascii="Times New Roman"/>
                <w:b w:val="false"/>
                <w:i w:val="false"/>
                <w:color w:val="000000"/>
                <w:sz w:val="20"/>
              </w:rPr>
              <w:t>
ГУ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области,
</w:t>
            </w:r>
            <w:r>
              <w:br/>
            </w:r>
            <w:r>
              <w:rPr>
                <w:rFonts w:ascii="Times New Roman"/>
                <w:b w:val="false"/>
                <w:i w:val="false"/>
                <w:color w:val="000000"/>
                <w:sz w:val="20"/>
              </w:rPr>
              <w:t>
ГУ Департамент
</w:t>
            </w:r>
            <w:r>
              <w:br/>
            </w:r>
            <w:r>
              <w:rPr>
                <w:rFonts w:ascii="Times New Roman"/>
                <w:b w:val="false"/>
                <w:i w:val="false"/>
                <w:color w:val="000000"/>
                <w:sz w:val="20"/>
              </w:rPr>
              <w:t>
внутренней
</w:t>
            </w:r>
            <w:r>
              <w:br/>
            </w:r>
            <w:r>
              <w:rPr>
                <w:rFonts w:ascii="Times New Roman"/>
                <w:b w:val="false"/>
                <w:i w:val="false"/>
                <w:color w:val="000000"/>
                <w:sz w:val="20"/>
              </w:rPr>
              <w:t>
политики, ГУ
</w:t>
            </w:r>
            <w:r>
              <w:br/>
            </w:r>
            <w:r>
              <w:rPr>
                <w:rFonts w:ascii="Times New Roman"/>
                <w:b w:val="false"/>
                <w:i w:val="false"/>
                <w:color w:val="000000"/>
                <w:sz w:val="20"/>
              </w:rPr>
              <w:t>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w:t>
            </w:r>
            <w:r>
              <w:br/>
            </w:r>
            <w:r>
              <w:rPr>
                <w:rFonts w:ascii="Times New Roman"/>
                <w:b w:val="false"/>
                <w:i w:val="false"/>
                <w:color w:val="000000"/>
                <w:sz w:val="20"/>
              </w:rPr>
              <w:t>
акимы городов и
</w:t>
            </w:r>
            <w:r>
              <w:br/>
            </w:r>
            <w:r>
              <w:rPr>
                <w:rFonts w:ascii="Times New Roman"/>
                <w:b w:val="false"/>
                <w:i w:val="false"/>
                <w:color w:val="000000"/>
                <w:sz w:val="20"/>
              </w:rPr>
              <w:t>
районов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2006
</w:t>
            </w:r>
            <w:r>
              <w:br/>
            </w:r>
            <w:r>
              <w:rPr>
                <w:rFonts w:ascii="Times New Roman"/>
                <w:b w:val="false"/>
                <w:i w:val="false"/>
                <w:color w:val="000000"/>
                <w:sz w:val="20"/>
              </w:rPr>
              <w:t>
года.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Разработать меры по
</w:t>
            </w:r>
            <w:r>
              <w:br/>
            </w:r>
            <w:r>
              <w:rPr>
                <w:rFonts w:ascii="Times New Roman"/>
                <w:b w:val="false"/>
                <w:i w:val="false"/>
                <w:color w:val="000000"/>
                <w:sz w:val="20"/>
              </w:rPr>
              <w:t>
обеспечению диалога
</w:t>
            </w:r>
            <w:r>
              <w:br/>
            </w:r>
            <w:r>
              <w:rPr>
                <w:rFonts w:ascii="Times New Roman"/>
                <w:b w:val="false"/>
                <w:i w:val="false"/>
                <w:color w:val="000000"/>
                <w:sz w:val="20"/>
              </w:rPr>
              <w:t>
между властью, бизнесом
</w:t>
            </w:r>
            <w:r>
              <w:br/>
            </w:r>
            <w:r>
              <w:rPr>
                <w:rFonts w:ascii="Times New Roman"/>
                <w:b w:val="false"/>
                <w:i w:val="false"/>
                <w:color w:val="000000"/>
                <w:sz w:val="20"/>
              </w:rPr>
              <w:t>
и общественными
</w:t>
            </w:r>
            <w:r>
              <w:br/>
            </w:r>
            <w:r>
              <w:rPr>
                <w:rFonts w:ascii="Times New Roman"/>
                <w:b w:val="false"/>
                <w:i w:val="false"/>
                <w:color w:val="000000"/>
                <w:sz w:val="20"/>
              </w:rPr>
              <w:t>
структурами посредством
</w:t>
            </w:r>
            <w:r>
              <w:br/>
            </w:r>
            <w:r>
              <w:rPr>
                <w:rFonts w:ascii="Times New Roman"/>
                <w:b w:val="false"/>
                <w:i w:val="false"/>
                <w:color w:val="000000"/>
                <w:sz w:val="20"/>
              </w:rPr>
              <w:t>
организации регулярных
</w:t>
            </w:r>
            <w:r>
              <w:br/>
            </w:r>
            <w:r>
              <w:rPr>
                <w:rFonts w:ascii="Times New Roman"/>
                <w:b w:val="false"/>
                <w:i w:val="false"/>
                <w:color w:val="000000"/>
                <w:sz w:val="20"/>
              </w:rPr>
              <w:t>
форумов по обсуждению
</w:t>
            </w:r>
            <w:r>
              <w:br/>
            </w:r>
            <w:r>
              <w:rPr>
                <w:rFonts w:ascii="Times New Roman"/>
                <w:b w:val="false"/>
                <w:i w:val="false"/>
                <w:color w:val="000000"/>
                <w:sz w:val="20"/>
              </w:rPr>
              <w:t>
региональной проблемы
</w:t>
            </w:r>
            <w:r>
              <w:br/>
            </w:r>
            <w:r>
              <w:rPr>
                <w:rFonts w:ascii="Times New Roman"/>
                <w:b w:val="false"/>
                <w:i w:val="false"/>
                <w:color w:val="000000"/>
                <w:sz w:val="20"/>
              </w:rPr>
              <w:t>
противодействия
</w:t>
            </w:r>
            <w:r>
              <w:br/>
            </w:r>
            <w:r>
              <w:rPr>
                <w:rFonts w:ascii="Times New Roman"/>
                <w:b w:val="false"/>
                <w:i w:val="false"/>
                <w:color w:val="000000"/>
                <w:sz w:val="20"/>
              </w:rPr>
              <w:t>
коррупции.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в
</w:t>
            </w:r>
            <w:r>
              <w:br/>
            </w:r>
            <w:r>
              <w:rPr>
                <w:rFonts w:ascii="Times New Roman"/>
                <w:b w:val="false"/>
                <w:i w:val="false"/>
                <w:color w:val="000000"/>
                <w:sz w:val="20"/>
              </w:rPr>
              <w:t>
Агент-
</w:t>
            </w:r>
            <w:r>
              <w:br/>
            </w:r>
            <w:r>
              <w:rPr>
                <w:rFonts w:ascii="Times New Roman"/>
                <w:b w:val="false"/>
                <w:i w:val="false"/>
                <w:color w:val="000000"/>
                <w:sz w:val="20"/>
              </w:rPr>
              <w:t>
ство
</w:t>
            </w:r>
            <w:r>
              <w:br/>
            </w:r>
            <w:r>
              <w:rPr>
                <w:rFonts w:ascii="Times New Roman"/>
                <w:b w:val="false"/>
                <w:i w:val="false"/>
                <w:color w:val="000000"/>
                <w:sz w:val="20"/>
              </w:rPr>
              <w:t>
по
</w:t>
            </w:r>
            <w:r>
              <w:br/>
            </w:r>
            <w:r>
              <w:rPr>
                <w:rFonts w:ascii="Times New Roman"/>
                <w:b w:val="false"/>
                <w:i w:val="false"/>
                <w:color w:val="000000"/>
                <w:sz w:val="20"/>
              </w:rPr>
              <w:t>
борьбе
</w:t>
            </w:r>
            <w:r>
              <w:br/>
            </w:r>
            <w:r>
              <w:rPr>
                <w:rFonts w:ascii="Times New Roman"/>
                <w:b w:val="false"/>
                <w:i w:val="false"/>
                <w:color w:val="000000"/>
                <w:sz w:val="20"/>
              </w:rPr>
              <w:t>
с
</w:t>
            </w:r>
            <w:r>
              <w:br/>
            </w:r>
            <w:r>
              <w:rPr>
                <w:rFonts w:ascii="Times New Roman"/>
                <w:b w:val="false"/>
                <w:i w:val="false"/>
                <w:color w:val="000000"/>
                <w:sz w:val="20"/>
              </w:rPr>
              <w:t>
эконо-
</w:t>
            </w:r>
            <w:r>
              <w:br/>
            </w:r>
            <w:r>
              <w:rPr>
                <w:rFonts w:ascii="Times New Roman"/>
                <w:b w:val="false"/>
                <w:i w:val="false"/>
                <w:color w:val="000000"/>
                <w:sz w:val="20"/>
              </w:rPr>
              <w:t>
миче-
</w:t>
            </w:r>
            <w:r>
              <w:br/>
            </w:r>
            <w:r>
              <w:rPr>
                <w:rFonts w:ascii="Times New Roman"/>
                <w:b w:val="false"/>
                <w:i w:val="false"/>
                <w:color w:val="000000"/>
                <w:sz w:val="20"/>
              </w:rPr>
              <w:t>
ской
</w:t>
            </w:r>
            <w:r>
              <w:br/>
            </w:r>
            <w:r>
              <w:rPr>
                <w:rFonts w:ascii="Times New Roman"/>
                <w:b w:val="false"/>
                <w:i w:val="false"/>
                <w:color w:val="000000"/>
                <w:sz w:val="20"/>
              </w:rPr>
              <w:t>
и
</w:t>
            </w:r>
            <w:r>
              <w:br/>
            </w:r>
            <w:r>
              <w:rPr>
                <w:rFonts w:ascii="Times New Roman"/>
                <w:b w:val="false"/>
                <w:i w:val="false"/>
                <w:color w:val="000000"/>
                <w:sz w:val="20"/>
              </w:rPr>
              <w:t>
корру-
</w:t>
            </w:r>
            <w:r>
              <w:br/>
            </w:r>
            <w:r>
              <w:rPr>
                <w:rFonts w:ascii="Times New Roman"/>
                <w:b w:val="false"/>
                <w:i w:val="false"/>
                <w:color w:val="000000"/>
                <w:sz w:val="20"/>
              </w:rPr>
              <w:t>
пцион-
</w:t>
            </w:r>
            <w:r>
              <w:br/>
            </w:r>
            <w:r>
              <w:rPr>
                <w:rFonts w:ascii="Times New Roman"/>
                <w:b w:val="false"/>
                <w:i w:val="false"/>
                <w:color w:val="000000"/>
                <w:sz w:val="20"/>
              </w:rPr>
              <w:t>
ной
</w:t>
            </w:r>
            <w:r>
              <w:br/>
            </w:r>
            <w:r>
              <w:rPr>
                <w:rFonts w:ascii="Times New Roman"/>
                <w:b w:val="false"/>
                <w:i w:val="false"/>
                <w:color w:val="000000"/>
                <w:sz w:val="20"/>
              </w:rPr>
              <w:t>
прес-
</w:t>
            </w:r>
            <w:r>
              <w:br/>
            </w:r>
            <w:r>
              <w:rPr>
                <w:rFonts w:ascii="Times New Roman"/>
                <w:b w:val="false"/>
                <w:i w:val="false"/>
                <w:color w:val="000000"/>
                <w:sz w:val="20"/>
              </w:rPr>
              <w:t>
тупно-
</w:t>
            </w:r>
            <w:r>
              <w:br/>
            </w:r>
            <w:r>
              <w:rPr>
                <w:rFonts w:ascii="Times New Roman"/>
                <w:b w:val="false"/>
                <w:i w:val="false"/>
                <w:color w:val="000000"/>
                <w:sz w:val="20"/>
              </w:rPr>
              <w:t>
стью
</w:t>
            </w:r>
            <w:r>
              <w:br/>
            </w:r>
            <w:r>
              <w:rPr>
                <w:rFonts w:ascii="Times New Roman"/>
                <w:b w:val="false"/>
                <w:i w:val="false"/>
                <w:color w:val="000000"/>
                <w:sz w:val="20"/>
              </w:rPr>
              <w:t>
(фи-
</w:t>
            </w:r>
            <w:r>
              <w:br/>
            </w:r>
            <w:r>
              <w:rPr>
                <w:rFonts w:ascii="Times New Roman"/>
                <w:b w:val="false"/>
                <w:i w:val="false"/>
                <w:color w:val="000000"/>
                <w:sz w:val="20"/>
              </w:rPr>
              <w:t>
нансо-
</w:t>
            </w:r>
            <w:r>
              <w:br/>
            </w:r>
            <w:r>
              <w:rPr>
                <w:rFonts w:ascii="Times New Roman"/>
                <w:b w:val="false"/>
                <w:i w:val="false"/>
                <w:color w:val="000000"/>
                <w:sz w:val="20"/>
              </w:rPr>
              <w:t>
вая
</w:t>
            </w:r>
            <w:r>
              <w:br/>
            </w:r>
            <w:r>
              <w:rPr>
                <w:rFonts w:ascii="Times New Roman"/>
                <w:b w:val="false"/>
                <w:i w:val="false"/>
                <w:color w:val="000000"/>
                <w:sz w:val="20"/>
              </w:rPr>
              <w:t>
поли-
</w:t>
            </w:r>
            <w:r>
              <w:br/>
            </w:r>
            <w:r>
              <w:rPr>
                <w:rFonts w:ascii="Times New Roman"/>
                <w:b w:val="false"/>
                <w:i w:val="false"/>
                <w:color w:val="000000"/>
                <w:sz w:val="20"/>
              </w:rPr>
              <w:t>
ция)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ки
</w:t>
            </w:r>
            <w:r>
              <w:br/>
            </w:r>
            <w:r>
              <w:rPr>
                <w:rFonts w:ascii="Times New Roman"/>
                <w:b w:val="false"/>
                <w:i w:val="false"/>
                <w:color w:val="000000"/>
                <w:sz w:val="20"/>
              </w:rPr>
              <w:t>
Казах-
</w:t>
            </w:r>
            <w:r>
              <w:br/>
            </w:r>
            <w:r>
              <w:rPr>
                <w:rFonts w:ascii="Times New Roman"/>
                <w:b w:val="false"/>
                <w:i w:val="false"/>
                <w:color w:val="000000"/>
                <w:sz w:val="20"/>
              </w:rPr>
              <w:t>
стан.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 -
</w:t>
            </w:r>
            <w:r>
              <w:br/>
            </w:r>
            <w:r>
              <w:rPr>
                <w:rFonts w:ascii="Times New Roman"/>
                <w:b w:val="false"/>
                <w:i w:val="false"/>
                <w:color w:val="000000"/>
                <w:sz w:val="20"/>
              </w:rPr>
              <w:t>
правовой отдел
</w:t>
            </w:r>
            <w:r>
              <w:br/>
            </w:r>
            <w:r>
              <w:rPr>
                <w:rFonts w:ascii="Times New Roman"/>
                <w:b w:val="false"/>
                <w:i w:val="false"/>
                <w:color w:val="000000"/>
                <w:sz w:val="20"/>
              </w:rPr>
              <w:t>
ГУ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Департамент
</w:t>
            </w:r>
            <w:r>
              <w:br/>
            </w:r>
            <w:r>
              <w:rPr>
                <w:rFonts w:ascii="Times New Roman"/>
                <w:b w:val="false"/>
                <w:i w:val="false"/>
                <w:color w:val="000000"/>
                <w:sz w:val="20"/>
              </w:rPr>
              <w:t>
внутренней
</w:t>
            </w:r>
            <w:r>
              <w:br/>
            </w:r>
            <w:r>
              <w:rPr>
                <w:rFonts w:ascii="Times New Roman"/>
                <w:b w:val="false"/>
                <w:i w:val="false"/>
                <w:color w:val="000000"/>
                <w:sz w:val="20"/>
              </w:rPr>
              <w:t>
политики
</w:t>
            </w:r>
            <w:r>
              <w:br/>
            </w:r>
            <w:r>
              <w:rPr>
                <w:rFonts w:ascii="Times New Roman"/>
                <w:b w:val="false"/>
                <w:i w:val="false"/>
                <w:color w:val="000000"/>
                <w:sz w:val="20"/>
              </w:rPr>
              <w:t>
Костанайской
</w:t>
            </w:r>
            <w:r>
              <w:br/>
            </w:r>
            <w:r>
              <w:rPr>
                <w:rFonts w:ascii="Times New Roman"/>
                <w:b w:val="false"/>
                <w:i w:val="false"/>
                <w:color w:val="000000"/>
                <w:sz w:val="20"/>
              </w:rPr>
              <w:t>
области, акимы
</w:t>
            </w:r>
            <w:r>
              <w:br/>
            </w:r>
            <w:r>
              <w:rPr>
                <w:rFonts w:ascii="Times New Roman"/>
                <w:b w:val="false"/>
                <w:i w:val="false"/>
                <w:color w:val="000000"/>
                <w:sz w:val="20"/>
              </w:rPr>
              <w:t>
городов и
</w:t>
            </w:r>
            <w:r>
              <w:br/>
            </w:r>
            <w:r>
              <w:rPr>
                <w:rFonts w:ascii="Times New Roman"/>
                <w:b w:val="false"/>
                <w:i w:val="false"/>
                <w:color w:val="000000"/>
                <w:sz w:val="20"/>
              </w:rPr>
              <w:t>
районов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2006
</w:t>
            </w:r>
            <w:r>
              <w:br/>
            </w:r>
            <w:r>
              <w:rPr>
                <w:rFonts w:ascii="Times New Roman"/>
                <w:b w:val="false"/>
                <w:i w:val="false"/>
                <w:color w:val="000000"/>
                <w:sz w:val="20"/>
              </w:rPr>
              <w:t>
года.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МБ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Разработать межведомственный план мероприятий информационно-пропагандистского обеспечения антикоррупционной деятельности государственных органов области, в рамках которого обеспечить широкое информирование населения о ходе борьбы с коррупцией в стране, пропаганду антикоррупционной политики государства.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Департамент
</w:t>
            </w:r>
            <w:r>
              <w:br/>
            </w:r>
            <w:r>
              <w:rPr>
                <w:rFonts w:ascii="Times New Roman"/>
                <w:b w:val="false"/>
                <w:i w:val="false"/>
                <w:color w:val="000000"/>
                <w:sz w:val="20"/>
              </w:rPr>
              <w:t>
внутренней
</w:t>
            </w:r>
            <w:r>
              <w:br/>
            </w:r>
            <w:r>
              <w:rPr>
                <w:rFonts w:ascii="Times New Roman"/>
                <w:b w:val="false"/>
                <w:i w:val="false"/>
                <w:color w:val="000000"/>
                <w:sz w:val="20"/>
              </w:rPr>
              <w:t>
политики
</w:t>
            </w:r>
            <w:r>
              <w:br/>
            </w:r>
            <w:r>
              <w:rPr>
                <w:rFonts w:ascii="Times New Roman"/>
                <w:b w:val="false"/>
                <w:i w:val="false"/>
                <w:color w:val="000000"/>
                <w:sz w:val="20"/>
              </w:rPr>
              <w:t>
Костанайской
</w:t>
            </w:r>
            <w:r>
              <w:br/>
            </w:r>
            <w:r>
              <w:rPr>
                <w:rFonts w:ascii="Times New Roman"/>
                <w:b w:val="false"/>
                <w:i w:val="false"/>
                <w:color w:val="000000"/>
                <w:sz w:val="20"/>
              </w:rPr>
              <w:t>
области, ГУ
</w:t>
            </w:r>
            <w:r>
              <w:br/>
            </w:r>
            <w:r>
              <w:rPr>
                <w:rFonts w:ascii="Times New Roman"/>
                <w:b w:val="false"/>
                <w:i w:val="false"/>
                <w:color w:val="000000"/>
                <w:sz w:val="20"/>
              </w:rPr>
              <w:t>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w:t>
            </w:r>
            <w:r>
              <w:br/>
            </w:r>
            <w:r>
              <w:rPr>
                <w:rFonts w:ascii="Times New Roman"/>
                <w:b w:val="false"/>
                <w:i w:val="false"/>
                <w:color w:val="000000"/>
                <w:sz w:val="20"/>
              </w:rPr>
              <w:t>
ГУ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Департамент
</w:t>
            </w:r>
            <w:r>
              <w:br/>
            </w:r>
            <w:r>
              <w:rPr>
                <w:rFonts w:ascii="Times New Roman"/>
                <w:b w:val="false"/>
                <w:i w:val="false"/>
                <w:color w:val="000000"/>
                <w:sz w:val="20"/>
              </w:rPr>
              <w:t>
культуры
</w:t>
            </w:r>
            <w:r>
              <w:br/>
            </w:r>
            <w:r>
              <w:rPr>
                <w:rFonts w:ascii="Times New Roman"/>
                <w:b w:val="false"/>
                <w:i w:val="false"/>
                <w:color w:val="000000"/>
                <w:sz w:val="20"/>
              </w:rPr>
              <w:t>
Костанайской
</w:t>
            </w:r>
            <w:r>
              <w:br/>
            </w:r>
            <w:r>
              <w:rPr>
                <w:rFonts w:ascii="Times New Roman"/>
                <w:b w:val="false"/>
                <w:i w:val="false"/>
                <w:color w:val="000000"/>
                <w:sz w:val="20"/>
              </w:rPr>
              <w:t>
области,
</w:t>
            </w:r>
            <w:r>
              <w:br/>
            </w:r>
            <w:r>
              <w:rPr>
                <w:rFonts w:ascii="Times New Roman"/>
                <w:b w:val="false"/>
                <w:i w:val="false"/>
                <w:color w:val="000000"/>
                <w:sz w:val="20"/>
              </w:rPr>
              <w:t>
государственно -
</w:t>
            </w:r>
            <w:r>
              <w:br/>
            </w:r>
            <w:r>
              <w:rPr>
                <w:rFonts w:ascii="Times New Roman"/>
                <w:b w:val="false"/>
                <w:i w:val="false"/>
                <w:color w:val="000000"/>
                <w:sz w:val="20"/>
              </w:rPr>
              <w:t>
правовой отдел ГУ
</w:t>
            </w:r>
            <w:r>
              <w:br/>
            </w:r>
            <w:r>
              <w:rPr>
                <w:rFonts w:ascii="Times New Roman"/>
                <w:b w:val="false"/>
                <w:i w:val="false"/>
                <w:color w:val="000000"/>
                <w:sz w:val="20"/>
              </w:rPr>
              <w:t>
Аппарат акима
</w:t>
            </w:r>
            <w:r>
              <w:br/>
            </w:r>
            <w:r>
              <w:rPr>
                <w:rFonts w:ascii="Times New Roman"/>
                <w:b w:val="false"/>
                <w:i w:val="false"/>
                <w:color w:val="000000"/>
                <w:sz w:val="20"/>
              </w:rPr>
              <w:t>
Костанайской
</w:t>
            </w:r>
            <w:r>
              <w:br/>
            </w:r>
            <w:r>
              <w:rPr>
                <w:rFonts w:ascii="Times New Roman"/>
                <w:b w:val="false"/>
                <w:i w:val="false"/>
                <w:color w:val="000000"/>
                <w:sz w:val="20"/>
              </w:rPr>
              <w:t>
области, акимы
</w:t>
            </w:r>
            <w:r>
              <w:br/>
            </w:r>
            <w:r>
              <w:rPr>
                <w:rFonts w:ascii="Times New Roman"/>
                <w:b w:val="false"/>
                <w:i w:val="false"/>
                <w:color w:val="000000"/>
                <w:sz w:val="20"/>
              </w:rPr>
              <w:t>
городов и районов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r>
              <w:br/>
            </w:r>
            <w:r>
              <w:rPr>
                <w:rFonts w:ascii="Times New Roman"/>
                <w:b w:val="false"/>
                <w:i w:val="false"/>
                <w:color w:val="000000"/>
                <w:sz w:val="20"/>
              </w:rPr>
              <w:t>
1
</w:t>
            </w:r>
            <w:r>
              <w:br/>
            </w:r>
            <w:r>
              <w:rPr>
                <w:rFonts w:ascii="Times New Roman"/>
                <w:b w:val="false"/>
                <w:i w:val="false"/>
                <w:color w:val="000000"/>
                <w:sz w:val="20"/>
              </w:rPr>
              <w:t>
квар-
</w:t>
            </w:r>
            <w:r>
              <w:br/>
            </w:r>
            <w:r>
              <w:rPr>
                <w:rFonts w:ascii="Times New Roman"/>
                <w:b w:val="false"/>
                <w:i w:val="false"/>
                <w:color w:val="000000"/>
                <w:sz w:val="20"/>
              </w:rPr>
              <w:t>
тал,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информирования
</w:t>
            </w:r>
            <w:r>
              <w:br/>
            </w:r>
            <w:r>
              <w:rPr>
                <w:rFonts w:ascii="Times New Roman"/>
                <w:b w:val="false"/>
                <w:i w:val="false"/>
                <w:color w:val="000000"/>
                <w:sz w:val="20"/>
              </w:rPr>
              <w:t>
общественности о
</w:t>
            </w:r>
            <w:r>
              <w:br/>
            </w:r>
            <w:r>
              <w:rPr>
                <w:rFonts w:ascii="Times New Roman"/>
                <w:b w:val="false"/>
                <w:i w:val="false"/>
                <w:color w:val="000000"/>
                <w:sz w:val="20"/>
              </w:rPr>
              <w:t>
результатах проводимых
</w:t>
            </w:r>
            <w:r>
              <w:br/>
            </w:r>
            <w:r>
              <w:rPr>
                <w:rFonts w:ascii="Times New Roman"/>
                <w:b w:val="false"/>
                <w:i w:val="false"/>
                <w:color w:val="000000"/>
                <w:sz w:val="20"/>
              </w:rPr>
              <w:t>
проверок соблюдения
</w:t>
            </w:r>
            <w:r>
              <w:br/>
            </w:r>
            <w:r>
              <w:rPr>
                <w:rFonts w:ascii="Times New Roman"/>
                <w:b w:val="false"/>
                <w:i w:val="false"/>
                <w:color w:val="000000"/>
                <w:sz w:val="20"/>
              </w:rPr>
              <w:t>
антикоррупционного
</w:t>
            </w:r>
            <w:r>
              <w:br/>
            </w:r>
            <w:r>
              <w:rPr>
                <w:rFonts w:ascii="Times New Roman"/>
                <w:b w:val="false"/>
                <w:i w:val="false"/>
                <w:color w:val="000000"/>
                <w:sz w:val="20"/>
              </w:rPr>
              <w:t>
законодательства в
</w:t>
            </w:r>
            <w:r>
              <w:br/>
            </w:r>
            <w:r>
              <w:rPr>
                <w:rFonts w:ascii="Times New Roman"/>
                <w:b w:val="false"/>
                <w:i w:val="false"/>
                <w:color w:val="000000"/>
                <w:sz w:val="20"/>
              </w:rPr>
              <w:t>
деятельности центральных
</w:t>
            </w:r>
            <w:r>
              <w:br/>
            </w:r>
            <w:r>
              <w:rPr>
                <w:rFonts w:ascii="Times New Roman"/>
                <w:b w:val="false"/>
                <w:i w:val="false"/>
                <w:color w:val="000000"/>
                <w:sz w:val="20"/>
              </w:rPr>
              <w:t>
и местных органов
</w:t>
            </w:r>
            <w:r>
              <w:br/>
            </w:r>
            <w:r>
              <w:rPr>
                <w:rFonts w:ascii="Times New Roman"/>
                <w:b w:val="false"/>
                <w:i w:val="false"/>
                <w:color w:val="000000"/>
                <w:sz w:val="20"/>
              </w:rPr>
              <w:t>
власти.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 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ДКНБ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ДВД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Управление
</w:t>
            </w:r>
            <w:r>
              <w:br/>
            </w:r>
            <w:r>
              <w:rPr>
                <w:rFonts w:ascii="Times New Roman"/>
                <w:b w:val="false"/>
                <w:i w:val="false"/>
                <w:color w:val="000000"/>
                <w:sz w:val="20"/>
              </w:rPr>
              <w:t>
Агентства РК по
</w:t>
            </w:r>
            <w:r>
              <w:br/>
            </w:r>
            <w:r>
              <w:rPr>
                <w:rFonts w:ascii="Times New Roman"/>
                <w:b w:val="false"/>
                <w:i w:val="false"/>
                <w:color w:val="000000"/>
                <w:sz w:val="20"/>
              </w:rPr>
              <w:t>
делам
</w:t>
            </w:r>
            <w:r>
              <w:br/>
            </w:r>
            <w:r>
              <w:rPr>
                <w:rFonts w:ascii="Times New Roman"/>
                <w:b w:val="false"/>
                <w:i w:val="false"/>
                <w:color w:val="000000"/>
                <w:sz w:val="20"/>
              </w:rPr>
              <w:t>
государственной
</w:t>
            </w:r>
            <w:r>
              <w:br/>
            </w:r>
            <w:r>
              <w:rPr>
                <w:rFonts w:ascii="Times New Roman"/>
                <w:b w:val="false"/>
                <w:i w:val="false"/>
                <w:color w:val="000000"/>
                <w:sz w:val="20"/>
              </w:rPr>
              <w:t>
службы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Управление
</w:t>
            </w:r>
            <w:r>
              <w:br/>
            </w:r>
            <w:r>
              <w:rPr>
                <w:rFonts w:ascii="Times New Roman"/>
                <w:b w:val="false"/>
                <w:i w:val="false"/>
                <w:color w:val="000000"/>
                <w:sz w:val="20"/>
              </w:rPr>
              <w:t>
Комитета правовой
</w:t>
            </w:r>
            <w:r>
              <w:br/>
            </w:r>
            <w:r>
              <w:rPr>
                <w:rFonts w:ascii="Times New Roman"/>
                <w:b w:val="false"/>
                <w:i w:val="false"/>
                <w:color w:val="000000"/>
                <w:sz w:val="20"/>
              </w:rPr>
              <w:t>
статистики и
</w:t>
            </w:r>
            <w:r>
              <w:br/>
            </w:r>
            <w:r>
              <w:rPr>
                <w:rFonts w:ascii="Times New Roman"/>
                <w:b w:val="false"/>
                <w:i w:val="false"/>
                <w:color w:val="000000"/>
                <w:sz w:val="20"/>
              </w:rPr>
              <w:t>
специальных
</w:t>
            </w:r>
            <w:r>
              <w:br/>
            </w:r>
            <w:r>
              <w:rPr>
                <w:rFonts w:ascii="Times New Roman"/>
                <w:b w:val="false"/>
                <w:i w:val="false"/>
                <w:color w:val="000000"/>
                <w:sz w:val="20"/>
              </w:rPr>
              <w:t>
учетов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ГУ
</w:t>
            </w:r>
            <w:r>
              <w:br/>
            </w:r>
            <w:r>
              <w:rPr>
                <w:rFonts w:ascii="Times New Roman"/>
                <w:b w:val="false"/>
                <w:i w:val="false"/>
                <w:color w:val="000000"/>
                <w:sz w:val="20"/>
              </w:rPr>
              <w:t>
ДТК по
</w:t>
            </w:r>
            <w:r>
              <w:br/>
            </w:r>
            <w:r>
              <w:rPr>
                <w:rFonts w:ascii="Times New Roman"/>
                <w:b w:val="false"/>
                <w:i w:val="false"/>
                <w:color w:val="000000"/>
                <w:sz w:val="20"/>
              </w:rPr>
              <w:t>
Костанайской
</w:t>
            </w:r>
            <w:r>
              <w:br/>
            </w:r>
            <w:r>
              <w:rPr>
                <w:rFonts w:ascii="Times New Roman"/>
                <w:b w:val="false"/>
                <w:i w:val="false"/>
                <w:color w:val="000000"/>
                <w:sz w:val="20"/>
              </w:rPr>
              <w:t>
области (по
</w:t>
            </w:r>
            <w:r>
              <w:br/>
            </w:r>
            <w:r>
              <w:rPr>
                <w:rFonts w:ascii="Times New Roman"/>
                <w:b w:val="false"/>
                <w:i w:val="false"/>
                <w:color w:val="000000"/>
                <w:sz w:val="20"/>
              </w:rPr>
              <w:t>
согласованию),
</w:t>
            </w:r>
            <w:r>
              <w:br/>
            </w:r>
            <w:r>
              <w:rPr>
                <w:rFonts w:ascii="Times New Roman"/>
                <w:b w:val="false"/>
                <w:i w:val="false"/>
                <w:color w:val="000000"/>
                <w:sz w:val="20"/>
              </w:rPr>
              <w:t>
государственные
</w:t>
            </w:r>
            <w:r>
              <w:br/>
            </w:r>
            <w:r>
              <w:rPr>
                <w:rFonts w:ascii="Times New Roman"/>
                <w:b w:val="false"/>
                <w:i w:val="false"/>
                <w:color w:val="000000"/>
                <w:sz w:val="20"/>
              </w:rPr>
              <w:t>
органы (департаменты и
</w:t>
            </w:r>
            <w:r>
              <w:br/>
            </w:r>
            <w:r>
              <w:rPr>
                <w:rFonts w:ascii="Times New Roman"/>
                <w:b w:val="false"/>
                <w:i w:val="false"/>
                <w:color w:val="000000"/>
                <w:sz w:val="20"/>
              </w:rPr>
              <w:t>
управления)
</w:t>
            </w:r>
            <w:r>
              <w:br/>
            </w:r>
            <w:r>
              <w:rPr>
                <w:rFonts w:ascii="Times New Roman"/>
                <w:b w:val="false"/>
                <w:i w:val="false"/>
                <w:color w:val="000000"/>
                <w:sz w:val="20"/>
              </w:rPr>
              <w:t>
области, акимы
</w:t>
            </w:r>
            <w:r>
              <w:br/>
            </w:r>
            <w:r>
              <w:rPr>
                <w:rFonts w:ascii="Times New Roman"/>
                <w:b w:val="false"/>
                <w:i w:val="false"/>
                <w:color w:val="000000"/>
                <w:sz w:val="20"/>
              </w:rPr>
              <w:t>
городов и районов
</w:t>
            </w:r>
            <w:r>
              <w:br/>
            </w:r>
            <w:r>
              <w:rPr>
                <w:rFonts w:ascii="Times New Roman"/>
                <w:b w:val="false"/>
                <w:i w:val="false"/>
                <w:color w:val="000000"/>
                <w:sz w:val="20"/>
              </w:rPr>
              <w:t>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30
</w:t>
            </w:r>
            <w:r>
              <w:br/>
            </w:r>
            <w:r>
              <w:rPr>
                <w:rFonts w:ascii="Times New Roman"/>
                <w:b w:val="false"/>
                <w:i w:val="false"/>
                <w:color w:val="000000"/>
                <w:sz w:val="20"/>
              </w:rPr>
              <w:t>
июня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Практиковать участие
</w:t>
            </w:r>
            <w:r>
              <w:br/>
            </w:r>
            <w:r>
              <w:rPr>
                <w:rFonts w:ascii="Times New Roman"/>
                <w:b w:val="false"/>
                <w:i w:val="false"/>
                <w:color w:val="000000"/>
                <w:sz w:val="20"/>
              </w:rPr>
              <w:t>
руководителей
</w:t>
            </w:r>
            <w:r>
              <w:br/>
            </w:r>
            <w:r>
              <w:rPr>
                <w:rFonts w:ascii="Times New Roman"/>
                <w:b w:val="false"/>
                <w:i w:val="false"/>
                <w:color w:val="000000"/>
                <w:sz w:val="20"/>
              </w:rPr>
              <w:t>
правоохранительных и
</w:t>
            </w:r>
            <w:r>
              <w:br/>
            </w:r>
            <w:r>
              <w:rPr>
                <w:rFonts w:ascii="Times New Roman"/>
                <w:b w:val="false"/>
                <w:i w:val="false"/>
                <w:color w:val="000000"/>
                <w:sz w:val="20"/>
              </w:rPr>
              <w:t>
государственных органов
</w:t>
            </w:r>
            <w:r>
              <w:br/>
            </w:r>
            <w:r>
              <w:rPr>
                <w:rFonts w:ascii="Times New Roman"/>
                <w:b w:val="false"/>
                <w:i w:val="false"/>
                <w:color w:val="000000"/>
                <w:sz w:val="20"/>
              </w:rPr>
              <w:t>
в регулярных встречах
</w:t>
            </w:r>
            <w:r>
              <w:br/>
            </w:r>
            <w:r>
              <w:rPr>
                <w:rFonts w:ascii="Times New Roman"/>
                <w:b w:val="false"/>
                <w:i w:val="false"/>
                <w:color w:val="000000"/>
                <w:sz w:val="20"/>
              </w:rPr>
              <w:t>
(на сходах) с населением
</w:t>
            </w:r>
            <w:r>
              <w:br/>
            </w:r>
            <w:r>
              <w:rPr>
                <w:rFonts w:ascii="Times New Roman"/>
                <w:b w:val="false"/>
                <w:i w:val="false"/>
                <w:color w:val="000000"/>
                <w:sz w:val="20"/>
              </w:rPr>
              <w:t>
и трудовыми коллективами
</w:t>
            </w:r>
            <w:r>
              <w:br/>
            </w:r>
            <w:r>
              <w:rPr>
                <w:rFonts w:ascii="Times New Roman"/>
                <w:b w:val="false"/>
                <w:i w:val="false"/>
                <w:color w:val="000000"/>
                <w:sz w:val="20"/>
              </w:rPr>
              <w:t>
предприятий, учреждений,
</w:t>
            </w:r>
            <w:r>
              <w:br/>
            </w:r>
            <w:r>
              <w:rPr>
                <w:rFonts w:ascii="Times New Roman"/>
                <w:b w:val="false"/>
                <w:i w:val="false"/>
                <w:color w:val="000000"/>
                <w:sz w:val="20"/>
              </w:rPr>
              <w:t>
организаций, в рамках
</w:t>
            </w:r>
            <w:r>
              <w:br/>
            </w:r>
            <w:r>
              <w:rPr>
                <w:rFonts w:ascii="Times New Roman"/>
                <w:b w:val="false"/>
                <w:i w:val="false"/>
                <w:color w:val="000000"/>
                <w:sz w:val="20"/>
              </w:rPr>
              <w:t>
которого обеспечивать
</w:t>
            </w:r>
            <w:r>
              <w:br/>
            </w:r>
            <w:r>
              <w:rPr>
                <w:rFonts w:ascii="Times New Roman"/>
                <w:b w:val="false"/>
                <w:i w:val="false"/>
                <w:color w:val="000000"/>
                <w:sz w:val="20"/>
              </w:rPr>
              <w:t>
информирование граждан о
</w:t>
            </w:r>
            <w:r>
              <w:br/>
            </w:r>
            <w:r>
              <w:rPr>
                <w:rFonts w:ascii="Times New Roman"/>
                <w:b w:val="false"/>
                <w:i w:val="false"/>
                <w:color w:val="000000"/>
                <w:sz w:val="20"/>
              </w:rPr>
              <w:t>
принимаемых  мерах по
</w:t>
            </w:r>
            <w:r>
              <w:br/>
            </w:r>
            <w:r>
              <w:rPr>
                <w:rFonts w:ascii="Times New Roman"/>
                <w:b w:val="false"/>
                <w:i w:val="false"/>
                <w:color w:val="000000"/>
                <w:sz w:val="20"/>
              </w:rPr>
              <w:t>
борьбе с коррупцией. 
</w:t>
            </w:r>
          </w:p>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
</w:t>
            </w:r>
            <w:r>
              <w:br/>
            </w:r>
            <w:r>
              <w:rPr>
                <w:rFonts w:ascii="Times New Roman"/>
                <w:b w:val="false"/>
                <w:i w:val="false"/>
                <w:color w:val="000000"/>
                <w:sz w:val="20"/>
              </w:rPr>
              <w:t>
дение
</w:t>
            </w:r>
            <w:r>
              <w:br/>
            </w:r>
            <w:r>
              <w:rPr>
                <w:rFonts w:ascii="Times New Roman"/>
                <w:b w:val="false"/>
                <w:i w:val="false"/>
                <w:color w:val="000000"/>
                <w:sz w:val="20"/>
              </w:rPr>
              <w:t>
встреч
</w:t>
            </w:r>
            <w:r>
              <w:br/>
            </w:r>
            <w:r>
              <w:rPr>
                <w:rFonts w:ascii="Times New Roman"/>
                <w:b w:val="false"/>
                <w:i w:val="false"/>
                <w:color w:val="000000"/>
                <w:sz w:val="20"/>
              </w:rPr>
              <w:t>
с
</w:t>
            </w:r>
            <w:r>
              <w:br/>
            </w:r>
            <w:r>
              <w:rPr>
                <w:rFonts w:ascii="Times New Roman"/>
                <w:b w:val="false"/>
                <w:i w:val="false"/>
                <w:color w:val="000000"/>
                <w:sz w:val="20"/>
              </w:rPr>
              <w:t>
насе-
</w:t>
            </w:r>
            <w:r>
              <w:br/>
            </w:r>
            <w:r>
              <w:rPr>
                <w:rFonts w:ascii="Times New Roman"/>
                <w:b w:val="false"/>
                <w:i w:val="false"/>
                <w:color w:val="000000"/>
                <w:sz w:val="20"/>
              </w:rPr>
              <w:t>
лением
</w:t>
            </w:r>
            <w:r>
              <w:br/>
            </w:r>
            <w:r>
              <w:rPr>
                <w:rFonts w:ascii="Times New Roman"/>
                <w:b w:val="false"/>
                <w:i w:val="false"/>
                <w:color w:val="000000"/>
                <w:sz w:val="20"/>
              </w:rPr>
              <w:t>
и
</w:t>
            </w:r>
            <w:r>
              <w:br/>
            </w:r>
            <w:r>
              <w:rPr>
                <w:rFonts w:ascii="Times New Roman"/>
                <w:b w:val="false"/>
                <w:i w:val="false"/>
                <w:color w:val="000000"/>
                <w:sz w:val="20"/>
              </w:rPr>
              <w:t>
трудо-
</w:t>
            </w:r>
            <w:r>
              <w:br/>
            </w:r>
            <w:r>
              <w:rPr>
                <w:rFonts w:ascii="Times New Roman"/>
                <w:b w:val="false"/>
                <w:i w:val="false"/>
                <w:color w:val="000000"/>
                <w:sz w:val="20"/>
              </w:rPr>
              <w:t>
выми
</w:t>
            </w:r>
            <w:r>
              <w:br/>
            </w:r>
            <w:r>
              <w:rPr>
                <w:rFonts w:ascii="Times New Roman"/>
                <w:b w:val="false"/>
                <w:i w:val="false"/>
                <w:color w:val="000000"/>
                <w:sz w:val="20"/>
              </w:rPr>
              <w:t>
колле-
</w:t>
            </w:r>
            <w:r>
              <w:br/>
            </w:r>
            <w:r>
              <w:rPr>
                <w:rFonts w:ascii="Times New Roman"/>
                <w:b w:val="false"/>
                <w:i w:val="false"/>
                <w:color w:val="000000"/>
                <w:sz w:val="20"/>
              </w:rPr>
              <w:t>
ктива-
</w:t>
            </w:r>
            <w:r>
              <w:br/>
            </w:r>
            <w:r>
              <w:rPr>
                <w:rFonts w:ascii="Times New Roman"/>
                <w:b w:val="false"/>
                <w:i w:val="false"/>
                <w:color w:val="000000"/>
                <w:sz w:val="20"/>
              </w:rPr>
              <w:t>
ми,
</w:t>
            </w:r>
            <w:r>
              <w:br/>
            </w:r>
            <w:r>
              <w:rPr>
                <w:rFonts w:ascii="Times New Roman"/>
                <w:b w:val="false"/>
                <w:i w:val="false"/>
                <w:color w:val="000000"/>
                <w:sz w:val="20"/>
              </w:rPr>
              <w:t>
инфор-
</w:t>
            </w:r>
            <w:r>
              <w:br/>
            </w:r>
            <w:r>
              <w:rPr>
                <w:rFonts w:ascii="Times New Roman"/>
                <w:b w:val="false"/>
                <w:i w:val="false"/>
                <w:color w:val="000000"/>
                <w:sz w:val="20"/>
              </w:rPr>
              <w:t>
мация
</w:t>
            </w:r>
            <w:r>
              <w:br/>
            </w:r>
            <w:r>
              <w:rPr>
                <w:rFonts w:ascii="Times New Roman"/>
                <w:b w:val="false"/>
                <w:i w:val="false"/>
                <w:color w:val="000000"/>
                <w:sz w:val="20"/>
              </w:rPr>
              <w:t>
акиму
</w:t>
            </w:r>
            <w:r>
              <w:br/>
            </w:r>
            <w:r>
              <w:rPr>
                <w:rFonts w:ascii="Times New Roman"/>
                <w:b w:val="false"/>
                <w:i w:val="false"/>
                <w:color w:val="000000"/>
                <w:sz w:val="20"/>
              </w:rPr>
              <w:t>
облас-
</w:t>
            </w:r>
            <w:r>
              <w:br/>
            </w:r>
            <w:r>
              <w:rPr>
                <w:rFonts w:ascii="Times New Roman"/>
                <w:b w:val="false"/>
                <w:i w:val="false"/>
                <w:color w:val="000000"/>
                <w:sz w:val="20"/>
              </w:rPr>
              <w:t>
ти.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ГУ«Прокуратура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ДВД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ДБЭКП по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ДТК по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ГУ
</w:t>
            </w:r>
            <w:r>
              <w:br/>
            </w:r>
            <w:r>
              <w:rPr>
                <w:rFonts w:ascii="Times New Roman"/>
                <w:b w:val="false"/>
                <w:i w:val="false"/>
                <w:color w:val="000000"/>
                <w:sz w:val="20"/>
              </w:rPr>
              <w:t>
Управление
</w:t>
            </w:r>
            <w:r>
              <w:br/>
            </w:r>
            <w:r>
              <w:rPr>
                <w:rFonts w:ascii="Times New Roman"/>
                <w:b w:val="false"/>
                <w:i w:val="false"/>
                <w:color w:val="000000"/>
                <w:sz w:val="20"/>
              </w:rPr>
              <w:t>
Агентства РК по
</w:t>
            </w:r>
            <w:r>
              <w:br/>
            </w:r>
            <w:r>
              <w:rPr>
                <w:rFonts w:ascii="Times New Roman"/>
                <w:b w:val="false"/>
                <w:i w:val="false"/>
                <w:color w:val="000000"/>
                <w:sz w:val="20"/>
              </w:rPr>
              <w:t>
делам
</w:t>
            </w:r>
            <w:r>
              <w:br/>
            </w:r>
            <w:r>
              <w:rPr>
                <w:rFonts w:ascii="Times New Roman"/>
                <w:b w:val="false"/>
                <w:i w:val="false"/>
                <w:color w:val="000000"/>
                <w:sz w:val="20"/>
              </w:rPr>
              <w:t>
государственной
</w:t>
            </w:r>
            <w:r>
              <w:br/>
            </w:r>
            <w:r>
              <w:rPr>
                <w:rFonts w:ascii="Times New Roman"/>
                <w:b w:val="false"/>
                <w:i w:val="false"/>
                <w:color w:val="000000"/>
                <w:sz w:val="20"/>
              </w:rPr>
              <w:t>
службы в
</w:t>
            </w:r>
            <w:r>
              <w:br/>
            </w:r>
            <w:r>
              <w:rPr>
                <w:rFonts w:ascii="Times New Roman"/>
                <w:b w:val="false"/>
                <w:i w:val="false"/>
                <w:color w:val="000000"/>
                <w:sz w:val="20"/>
              </w:rPr>
              <w:t>
Костанайской
</w:t>
            </w:r>
            <w:r>
              <w:br/>
            </w:r>
            <w:r>
              <w:rPr>
                <w:rFonts w:ascii="Times New Roman"/>
                <w:b w:val="false"/>
                <w:i w:val="false"/>
                <w:color w:val="000000"/>
                <w:sz w:val="20"/>
              </w:rPr>
              <w:t>
области»(по
</w:t>
            </w:r>
            <w:r>
              <w:br/>
            </w:r>
            <w:r>
              <w:rPr>
                <w:rFonts w:ascii="Times New Roman"/>
                <w:b w:val="false"/>
                <w:i w:val="false"/>
                <w:color w:val="000000"/>
                <w:sz w:val="20"/>
              </w:rPr>
              <w:t>
согласованию),
</w:t>
            </w:r>
            <w:r>
              <w:br/>
            </w:r>
            <w:r>
              <w:rPr>
                <w:rFonts w:ascii="Times New Roman"/>
                <w:b w:val="false"/>
                <w:i w:val="false"/>
                <w:color w:val="000000"/>
                <w:sz w:val="20"/>
              </w:rPr>
              <w:t>
государственные
</w:t>
            </w:r>
            <w:r>
              <w:br/>
            </w:r>
            <w:r>
              <w:rPr>
                <w:rFonts w:ascii="Times New Roman"/>
                <w:b w:val="false"/>
                <w:i w:val="false"/>
                <w:color w:val="000000"/>
                <w:sz w:val="20"/>
              </w:rPr>
              <w:t>
органы(департамен-
</w:t>
            </w:r>
            <w:r>
              <w:br/>
            </w:r>
            <w:r>
              <w:rPr>
                <w:rFonts w:ascii="Times New Roman"/>
                <w:b w:val="false"/>
                <w:i w:val="false"/>
                <w:color w:val="000000"/>
                <w:sz w:val="20"/>
              </w:rPr>
              <w:t>
ты и управления),
</w:t>
            </w:r>
            <w:r>
              <w:br/>
            </w:r>
            <w:r>
              <w:rPr>
                <w:rFonts w:ascii="Times New Roman"/>
                <w:b w:val="false"/>
                <w:i w:val="false"/>
                <w:color w:val="000000"/>
                <w:sz w:val="20"/>
              </w:rPr>
              <w:t>
акимы городов и
</w:t>
            </w:r>
            <w:r>
              <w:br/>
            </w:r>
            <w:r>
              <w:rPr>
                <w:rFonts w:ascii="Times New Roman"/>
                <w:b w:val="false"/>
                <w:i w:val="false"/>
                <w:color w:val="000000"/>
                <w:sz w:val="20"/>
              </w:rPr>
              <w:t>
районов.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года.
</w:t>
            </w:r>
          </w:p>
          <w:p>
            <w:pPr>
              <w:spacing w:after="20"/>
              <w:ind w:left="20"/>
              <w:jc w:val="both"/>
            </w:pPr>
            <w:r>
              <w:rPr>
                <w:rFonts w:ascii="Times New Roman"/>
                <w:b w:val="false"/>
                <w:i w:val="false"/>
                <w:color w:val="000000"/>
                <w:sz w:val="20"/>
              </w:rPr>
              <w:t>
30
</w:t>
            </w:r>
            <w:r>
              <w:br/>
            </w:r>
            <w:r>
              <w:rPr>
                <w:rFonts w:ascii="Times New Roman"/>
                <w:b w:val="false"/>
                <w:i w:val="false"/>
                <w:color w:val="000000"/>
                <w:sz w:val="20"/>
              </w:rPr>
              <w:t>
дека-
</w:t>
            </w:r>
            <w:r>
              <w:br/>
            </w:r>
            <w:r>
              <w:rPr>
                <w:rFonts w:ascii="Times New Roman"/>
                <w:b w:val="false"/>
                <w:i w:val="false"/>
                <w:color w:val="000000"/>
                <w:sz w:val="20"/>
              </w:rPr>
              <w:t>
бря
</w:t>
            </w:r>
            <w:r>
              <w:br/>
            </w:r>
            <w:r>
              <w:rPr>
                <w:rFonts w:ascii="Times New Roman"/>
                <w:b w:val="false"/>
                <w:i w:val="false"/>
                <w:color w:val="000000"/>
                <w:sz w:val="20"/>
              </w:rPr>
              <w:t>
и 30
</w:t>
            </w:r>
            <w:r>
              <w:br/>
            </w:r>
            <w:r>
              <w:rPr>
                <w:rFonts w:ascii="Times New Roman"/>
                <w:b w:val="false"/>
                <w:i w:val="false"/>
                <w:color w:val="000000"/>
                <w:sz w:val="20"/>
              </w:rPr>
              <w:t>
июня,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Международное сотрудничество в области  борьбы с коррупцией
</w:t>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Принимать участие в
</w:t>
            </w:r>
            <w:r>
              <w:br/>
            </w:r>
            <w:r>
              <w:rPr>
                <w:rFonts w:ascii="Times New Roman"/>
                <w:b w:val="false"/>
                <w:i w:val="false"/>
                <w:color w:val="000000"/>
                <w:sz w:val="20"/>
              </w:rPr>
              <w:t>
международных
</w:t>
            </w:r>
            <w:r>
              <w:br/>
            </w:r>
            <w:r>
              <w:rPr>
                <w:rFonts w:ascii="Times New Roman"/>
                <w:b w:val="false"/>
                <w:i w:val="false"/>
                <w:color w:val="000000"/>
                <w:sz w:val="20"/>
              </w:rPr>
              <w:t>
конференциях, семинарах
</w:t>
            </w:r>
            <w:r>
              <w:br/>
            </w:r>
            <w:r>
              <w:rPr>
                <w:rFonts w:ascii="Times New Roman"/>
                <w:b w:val="false"/>
                <w:i w:val="false"/>
                <w:color w:val="000000"/>
                <w:sz w:val="20"/>
              </w:rPr>
              <w:t>
и встречах  по обмену
</w:t>
            </w:r>
            <w:r>
              <w:br/>
            </w:r>
            <w:r>
              <w:rPr>
                <w:rFonts w:ascii="Times New Roman"/>
                <w:b w:val="false"/>
                <w:i w:val="false"/>
                <w:color w:val="000000"/>
                <w:sz w:val="20"/>
              </w:rPr>
              <w:t>
опытом в вопросах
</w:t>
            </w:r>
            <w:r>
              <w:br/>
            </w:r>
            <w:r>
              <w:rPr>
                <w:rFonts w:ascii="Times New Roman"/>
                <w:b w:val="false"/>
                <w:i w:val="false"/>
                <w:color w:val="000000"/>
                <w:sz w:val="20"/>
              </w:rPr>
              <w:t>
противодействия и борьбы
</w:t>
            </w:r>
            <w:r>
              <w:br/>
            </w:r>
            <w:r>
              <w:rPr>
                <w:rFonts w:ascii="Times New Roman"/>
                <w:b w:val="false"/>
                <w:i w:val="false"/>
                <w:color w:val="000000"/>
                <w:sz w:val="20"/>
              </w:rPr>
              <w:t>
с коррупцией.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w:t>
            </w:r>
            <w:r>
              <w:br/>
            </w:r>
            <w:r>
              <w:rPr>
                <w:rFonts w:ascii="Times New Roman"/>
                <w:b w:val="false"/>
                <w:i w:val="false"/>
                <w:color w:val="000000"/>
                <w:sz w:val="20"/>
              </w:rPr>
              <w:t>
народ-
</w:t>
            </w:r>
            <w:r>
              <w:br/>
            </w:r>
            <w:r>
              <w:rPr>
                <w:rFonts w:ascii="Times New Roman"/>
                <w:b w:val="false"/>
                <w:i w:val="false"/>
                <w:color w:val="000000"/>
                <w:sz w:val="20"/>
              </w:rPr>
              <w:t>
ные
</w:t>
            </w:r>
            <w:r>
              <w:br/>
            </w:r>
            <w:r>
              <w:rPr>
                <w:rFonts w:ascii="Times New Roman"/>
                <w:b w:val="false"/>
                <w:i w:val="false"/>
                <w:color w:val="000000"/>
                <w:sz w:val="20"/>
              </w:rPr>
              <w:t>
конфе-
</w:t>
            </w:r>
            <w:r>
              <w:br/>
            </w:r>
            <w:r>
              <w:rPr>
                <w:rFonts w:ascii="Times New Roman"/>
                <w:b w:val="false"/>
                <w:i w:val="false"/>
                <w:color w:val="000000"/>
                <w:sz w:val="20"/>
              </w:rPr>
              <w:t>
ренции
</w:t>
            </w:r>
            <w:r>
              <w:br/>
            </w:r>
            <w:r>
              <w:rPr>
                <w:rFonts w:ascii="Times New Roman"/>
                <w:b w:val="false"/>
                <w:i w:val="false"/>
                <w:color w:val="000000"/>
                <w:sz w:val="20"/>
              </w:rPr>
              <w:t>
, се-
</w:t>
            </w:r>
            <w:r>
              <w:br/>
            </w:r>
            <w:r>
              <w:rPr>
                <w:rFonts w:ascii="Times New Roman"/>
                <w:b w:val="false"/>
                <w:i w:val="false"/>
                <w:color w:val="000000"/>
                <w:sz w:val="20"/>
              </w:rPr>
              <w:t>
мина-
</w:t>
            </w:r>
            <w:r>
              <w:br/>
            </w:r>
            <w:r>
              <w:rPr>
                <w:rFonts w:ascii="Times New Roman"/>
                <w:b w:val="false"/>
                <w:i w:val="false"/>
                <w:color w:val="000000"/>
                <w:sz w:val="20"/>
              </w:rPr>
              <w:t>
ры,
</w:t>
            </w:r>
            <w:r>
              <w:br/>
            </w:r>
            <w:r>
              <w:rPr>
                <w:rFonts w:ascii="Times New Roman"/>
                <w:b w:val="false"/>
                <w:i w:val="false"/>
                <w:color w:val="000000"/>
                <w:sz w:val="20"/>
              </w:rPr>
              <w:t>
встре-
</w:t>
            </w:r>
            <w:r>
              <w:br/>
            </w:r>
            <w:r>
              <w:rPr>
                <w:rFonts w:ascii="Times New Roman"/>
                <w:b w:val="false"/>
                <w:i w:val="false"/>
                <w:color w:val="000000"/>
                <w:sz w:val="20"/>
              </w:rPr>
              <w:t>
чи.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Правоохранительные
</w:t>
            </w:r>
            <w:r>
              <w:br/>
            </w:r>
            <w:r>
              <w:rPr>
                <w:rFonts w:ascii="Times New Roman"/>
                <w:b w:val="false"/>
                <w:i w:val="false"/>
                <w:color w:val="000000"/>
                <w:sz w:val="20"/>
              </w:rPr>
              <w:t>
(по согласованию)
</w:t>
            </w:r>
            <w:r>
              <w:br/>
            </w:r>
            <w:r>
              <w:rPr>
                <w:rFonts w:ascii="Times New Roman"/>
                <w:b w:val="false"/>
                <w:i w:val="false"/>
                <w:color w:val="000000"/>
                <w:sz w:val="20"/>
              </w:rPr>
              <w:t>
и иные
</w:t>
            </w:r>
            <w:r>
              <w:br/>
            </w:r>
            <w:r>
              <w:rPr>
                <w:rFonts w:ascii="Times New Roman"/>
                <w:b w:val="false"/>
                <w:i w:val="false"/>
                <w:color w:val="000000"/>
                <w:sz w:val="20"/>
              </w:rPr>
              <w:t>
государственные
</w:t>
            </w:r>
            <w:r>
              <w:br/>
            </w:r>
            <w:r>
              <w:rPr>
                <w:rFonts w:ascii="Times New Roman"/>
                <w:b w:val="false"/>
                <w:i w:val="false"/>
                <w:color w:val="000000"/>
                <w:sz w:val="20"/>
              </w:rPr>
              <w:t>
органы.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МБ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4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Осуществлять
</w:t>
            </w:r>
            <w:r>
              <w:br/>
            </w:r>
            <w:r>
              <w:rPr>
                <w:rFonts w:ascii="Times New Roman"/>
                <w:b w:val="false"/>
                <w:i w:val="false"/>
                <w:color w:val="000000"/>
                <w:sz w:val="20"/>
              </w:rPr>
              <w:t>
взаимодействие с
</w:t>
            </w:r>
            <w:r>
              <w:br/>
            </w:r>
            <w:r>
              <w:rPr>
                <w:rFonts w:ascii="Times New Roman"/>
                <w:b w:val="false"/>
                <w:i w:val="false"/>
                <w:color w:val="000000"/>
                <w:sz w:val="20"/>
              </w:rPr>
              <w:t>
правоохранительными
</w:t>
            </w:r>
            <w:r>
              <w:br/>
            </w:r>
            <w:r>
              <w:rPr>
                <w:rFonts w:ascii="Times New Roman"/>
                <w:b w:val="false"/>
                <w:i w:val="false"/>
                <w:color w:val="000000"/>
                <w:sz w:val="20"/>
              </w:rPr>
              <w:t>
органами приграничных
</w:t>
            </w:r>
            <w:r>
              <w:br/>
            </w:r>
            <w:r>
              <w:rPr>
                <w:rFonts w:ascii="Times New Roman"/>
                <w:b w:val="false"/>
                <w:i w:val="false"/>
                <w:color w:val="000000"/>
                <w:sz w:val="20"/>
              </w:rPr>
              <w:t>
областей Российской
</w:t>
            </w:r>
            <w:r>
              <w:br/>
            </w:r>
            <w:r>
              <w:rPr>
                <w:rFonts w:ascii="Times New Roman"/>
                <w:b w:val="false"/>
                <w:i w:val="false"/>
                <w:color w:val="000000"/>
                <w:sz w:val="20"/>
              </w:rPr>
              <w:t>
Федерации по вопросам
</w:t>
            </w:r>
            <w:r>
              <w:br/>
            </w:r>
            <w:r>
              <w:rPr>
                <w:rFonts w:ascii="Times New Roman"/>
                <w:b w:val="false"/>
                <w:i w:val="false"/>
                <w:color w:val="000000"/>
                <w:sz w:val="20"/>
              </w:rPr>
              <w:t>
борьбы с коррупцией,
</w:t>
            </w:r>
            <w:r>
              <w:br/>
            </w:r>
            <w:r>
              <w:rPr>
                <w:rFonts w:ascii="Times New Roman"/>
                <w:b w:val="false"/>
                <w:i w:val="false"/>
                <w:color w:val="000000"/>
                <w:sz w:val="20"/>
              </w:rPr>
              <w:t>
обмен оперативной
</w:t>
            </w:r>
            <w:r>
              <w:br/>
            </w:r>
            <w:r>
              <w:rPr>
                <w:rFonts w:ascii="Times New Roman"/>
                <w:b w:val="false"/>
                <w:i w:val="false"/>
                <w:color w:val="000000"/>
                <w:sz w:val="20"/>
              </w:rPr>
              <w:t>
информацией и оказание
</w:t>
            </w:r>
            <w:r>
              <w:br/>
            </w:r>
            <w:r>
              <w:rPr>
                <w:rFonts w:ascii="Times New Roman"/>
                <w:b w:val="false"/>
                <w:i w:val="false"/>
                <w:color w:val="000000"/>
                <w:sz w:val="20"/>
              </w:rPr>
              <w:t>
правовой помощи в рамках
</w:t>
            </w:r>
            <w:r>
              <w:br/>
            </w:r>
            <w:r>
              <w:rPr>
                <w:rFonts w:ascii="Times New Roman"/>
                <w:b w:val="false"/>
                <w:i w:val="false"/>
                <w:color w:val="000000"/>
                <w:sz w:val="20"/>
              </w:rPr>
              <w:t>
действующего
</w:t>
            </w:r>
            <w:r>
              <w:br/>
            </w:r>
            <w:r>
              <w:rPr>
                <w:rFonts w:ascii="Times New Roman"/>
                <w:b w:val="false"/>
                <w:i w:val="false"/>
                <w:color w:val="000000"/>
                <w:sz w:val="20"/>
              </w:rPr>
              <w:t>
международного
</w:t>
            </w:r>
            <w:r>
              <w:br/>
            </w:r>
            <w:r>
              <w:rPr>
                <w:rFonts w:ascii="Times New Roman"/>
                <w:b w:val="false"/>
                <w:i w:val="false"/>
                <w:color w:val="000000"/>
                <w:sz w:val="20"/>
              </w:rPr>
              <w:t>
законодательства.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Обмен
</w:t>
            </w:r>
            <w:r>
              <w:br/>
            </w:r>
            <w:r>
              <w:rPr>
                <w:rFonts w:ascii="Times New Roman"/>
                <w:b w:val="false"/>
                <w:i w:val="false"/>
                <w:color w:val="000000"/>
                <w:sz w:val="20"/>
              </w:rPr>
              <w:t>
инфор-
</w:t>
            </w:r>
            <w:r>
              <w:br/>
            </w:r>
            <w:r>
              <w:rPr>
                <w:rFonts w:ascii="Times New Roman"/>
                <w:b w:val="false"/>
                <w:i w:val="false"/>
                <w:color w:val="000000"/>
                <w:sz w:val="20"/>
              </w:rPr>
              <w:t>
маци-
</w:t>
            </w:r>
            <w:r>
              <w:br/>
            </w:r>
            <w:r>
              <w:rPr>
                <w:rFonts w:ascii="Times New Roman"/>
                <w:b w:val="false"/>
                <w:i w:val="false"/>
                <w:color w:val="000000"/>
                <w:sz w:val="20"/>
              </w:rPr>
              <w:t>
ей,
</w:t>
            </w:r>
            <w:r>
              <w:br/>
            </w:r>
            <w:r>
              <w:rPr>
                <w:rFonts w:ascii="Times New Roman"/>
                <w:b w:val="false"/>
                <w:i w:val="false"/>
                <w:color w:val="000000"/>
                <w:sz w:val="20"/>
              </w:rPr>
              <w:t>
оказа-
</w:t>
            </w:r>
            <w:r>
              <w:br/>
            </w:r>
            <w:r>
              <w:rPr>
                <w:rFonts w:ascii="Times New Roman"/>
                <w:b w:val="false"/>
                <w:i w:val="false"/>
                <w:color w:val="000000"/>
                <w:sz w:val="20"/>
              </w:rPr>
              <w:t>
ние
</w:t>
            </w:r>
            <w:r>
              <w:br/>
            </w:r>
            <w:r>
              <w:rPr>
                <w:rFonts w:ascii="Times New Roman"/>
                <w:b w:val="false"/>
                <w:i w:val="false"/>
                <w:color w:val="000000"/>
                <w:sz w:val="20"/>
              </w:rPr>
              <w:t>
право-
</w:t>
            </w:r>
            <w:r>
              <w:br/>
            </w:r>
            <w:r>
              <w:rPr>
                <w:rFonts w:ascii="Times New Roman"/>
                <w:b w:val="false"/>
                <w:i w:val="false"/>
                <w:color w:val="000000"/>
                <w:sz w:val="20"/>
              </w:rPr>
              <w:t>
вой
</w:t>
            </w:r>
            <w:r>
              <w:br/>
            </w:r>
            <w:r>
              <w:rPr>
                <w:rFonts w:ascii="Times New Roman"/>
                <w:b w:val="false"/>
                <w:i w:val="false"/>
                <w:color w:val="000000"/>
                <w:sz w:val="20"/>
              </w:rPr>
              <w:t>
помо-
</w:t>
            </w:r>
            <w:r>
              <w:br/>
            </w:r>
            <w:r>
              <w:rPr>
                <w:rFonts w:ascii="Times New Roman"/>
                <w:b w:val="false"/>
                <w:i w:val="false"/>
                <w:color w:val="000000"/>
                <w:sz w:val="20"/>
              </w:rPr>
              <w:t>
щи.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Правоохранительные
</w:t>
            </w:r>
            <w:r>
              <w:br/>
            </w:r>
            <w:r>
              <w:rPr>
                <w:rFonts w:ascii="Times New Roman"/>
                <w:b w:val="false"/>
                <w:i w:val="false"/>
                <w:color w:val="000000"/>
                <w:sz w:val="20"/>
              </w:rPr>
              <w:t>
(по согласованию)
</w:t>
            </w:r>
            <w:r>
              <w:br/>
            </w:r>
            <w:r>
              <w:rPr>
                <w:rFonts w:ascii="Times New Roman"/>
                <w:b w:val="false"/>
                <w:i w:val="false"/>
                <w:color w:val="000000"/>
                <w:sz w:val="20"/>
              </w:rPr>
              <w:t>
органы области.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2008
</w:t>
            </w:r>
            <w:r>
              <w:br/>
            </w:r>
            <w:r>
              <w:rPr>
                <w:rFonts w:ascii="Times New Roman"/>
                <w:b w:val="false"/>
                <w:i w:val="false"/>
                <w:color w:val="000000"/>
                <w:sz w:val="20"/>
              </w:rPr>
              <w:t>
годы,
</w:t>
            </w:r>
          </w:p>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
</w:t>
            </w:r>
            <w:r>
              <w:br/>
            </w:r>
            <w:r>
              <w:rPr>
                <w:rFonts w:ascii="Times New Roman"/>
                <w:b w:val="false"/>
                <w:i w:val="false"/>
                <w:color w:val="000000"/>
                <w:sz w:val="20"/>
              </w:rPr>
              <w:t>
но.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Требую-
</w:t>
            </w:r>
            <w:r>
              <w:br/>
            </w:r>
            <w:r>
              <w:rPr>
                <w:rFonts w:ascii="Times New Roman"/>
                <w:b w:val="false"/>
                <w:i w:val="false"/>
                <w:color w:val="000000"/>
                <w:sz w:val="20"/>
              </w:rPr>
              <w:t>
тся
</w:t>
            </w:r>
          </w:p>
        </w:tc>
        <w:tc>
          <w:tcPr>
            <w:tcW w:w="12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МБ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Расходы на проведение мероприятий будут учтены при формировании местного бюджета области на 2006 - 2008 годы.
</w:t>
      </w:r>
    </w:p>
    <w:p>
      <w:pPr>
        <w:spacing w:after="0"/>
        <w:ind w:left="0"/>
        <w:jc w:val="both"/>
      </w:pPr>
      <w:r>
        <w:rPr>
          <w:rFonts w:ascii="Times New Roman"/>
          <w:b w:val="false"/>
          <w:i w:val="false"/>
          <w:color w:val="000000"/>
          <w:sz w:val="28"/>
        </w:rPr>
        <w:t>
</w:t>
      </w:r>
      <w:r>
        <w:rPr>
          <w:rFonts w:ascii="Times New Roman"/>
          <w:b/>
          <w:i w:val="false"/>
          <w:color w:val="000000"/>
          <w:sz w:val="28"/>
        </w:rPr>
        <w:t>
Используемые аббревиатуры:
</w:t>
      </w:r>
      <w:r>
        <w:rPr>
          <w:rFonts w:ascii="Times New Roman"/>
          <w:b w:val="false"/>
          <w:i w:val="false"/>
          <w:color w:val="000000"/>
          <w:sz w:val="28"/>
        </w:rPr>
        <w:t>
</w:t>
      </w:r>
    </w:p>
    <w:p>
      <w:pPr>
        <w:spacing w:after="0"/>
        <w:ind w:left="0"/>
        <w:jc w:val="both"/>
      </w:pPr>
      <w:r>
        <w:rPr>
          <w:rFonts w:ascii="Times New Roman"/>
          <w:b w:val="false"/>
          <w:i w:val="false"/>
          <w:color w:val="000000"/>
          <w:sz w:val="28"/>
        </w:rPr>
        <w:t>
      ГУ ДКНБ по Костанайской области»- государственное учреждение Департамент Комитета национальной безопасности по Костанайской области
</w:t>
      </w:r>
      <w:r>
        <w:br/>
      </w:r>
      <w:r>
        <w:rPr>
          <w:rFonts w:ascii="Times New Roman"/>
          <w:b w:val="false"/>
          <w:i w:val="false"/>
          <w:color w:val="000000"/>
          <w:sz w:val="28"/>
        </w:rPr>
        <w:t>
      ГУ ДВД по Костанайской области»- государственное учреждение Департамент внутренних дел Костанайской области
</w:t>
      </w:r>
      <w:r>
        <w:br/>
      </w:r>
      <w:r>
        <w:rPr>
          <w:rFonts w:ascii="Times New Roman"/>
          <w:b w:val="false"/>
          <w:i w:val="false"/>
          <w:color w:val="000000"/>
          <w:sz w:val="28"/>
        </w:rPr>
        <w:t>
      ГУ ДБЭКП по Костанайской области»- государственное учреждение Департамент по борьбе с экономической и коррупционной  преступностью (финансовая полиция) по Костанайской области
</w:t>
      </w:r>
      <w:r>
        <w:br/>
      </w:r>
      <w:r>
        <w:rPr>
          <w:rFonts w:ascii="Times New Roman"/>
          <w:b w:val="false"/>
          <w:i w:val="false"/>
          <w:color w:val="000000"/>
          <w:sz w:val="28"/>
        </w:rPr>
        <w:t>
      ГУ ДТК по Костанайской области»- государственное учреждение Департамент таможенного контроля по Костанайской области
</w:t>
      </w:r>
      <w:r>
        <w:br/>
      </w:r>
      <w:r>
        <w:rPr>
          <w:rFonts w:ascii="Times New Roman"/>
          <w:b w:val="false"/>
          <w:i w:val="false"/>
          <w:color w:val="000000"/>
          <w:sz w:val="28"/>
        </w:rPr>
        <w:t>
      РК - Республика Казахстан
</w:t>
      </w:r>
      <w:r>
        <w:br/>
      </w:r>
      <w:r>
        <w:rPr>
          <w:rFonts w:ascii="Times New Roman"/>
          <w:b w:val="false"/>
          <w:i w:val="false"/>
          <w:color w:val="000000"/>
          <w:sz w:val="28"/>
        </w:rPr>
        <w:t>
      МФ - Министерство финансов
</w:t>
      </w:r>
      <w:r>
        <w:br/>
      </w:r>
      <w:r>
        <w:rPr>
          <w:rFonts w:ascii="Times New Roman"/>
          <w:b w:val="false"/>
          <w:i w:val="false"/>
          <w:color w:val="000000"/>
          <w:sz w:val="28"/>
        </w:rPr>
        <w:t>
      НПО - неправительственные организации
</w:t>
      </w:r>
    </w:p>
    <w:p>
      <w:pPr>
        <w:spacing w:after="0"/>
        <w:ind w:left="0"/>
        <w:jc w:val="both"/>
      </w:pPr>
      <w:r>
        <w:rPr>
          <w:rFonts w:ascii="Times New Roman"/>
          <w:b w:val="false"/>
          <w:i w:val="false"/>
          <w:color w:val="000000"/>
          <w:sz w:val="28"/>
        </w:rPr>
        <w:t>
      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