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d048" w14:textId="505d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5 апреля 2006 года N 244 "Об утверждении размеров ставок фиксированного суммарного налога с единицы объекта налогообложения, расположенных в городе Костанае"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12 декабря 2006 года № 321. Зарегистрировано Управлением юстиции города Костаная Костанайской области 10 января 2007 года № 9-1-62. Утратило силу решением Маслихата города Костаная Костанайской области от 2 февраля 2009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решением Маслихата города Костаная Костанайской области от 2 февраля 2009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 "О местном государственном управлении в Республике Казахстан", Кодекса Республики Казахстан "О налогах и других обязательных платежах в бюджет"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на основе данных, представленных налоговым комитетом по городу Костанаю,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размеров ставок фиксированного суммарного налога с единицы объекта налогообложения, расположенных в городе Костанае" от 5 апреля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государственной регистрации 9-1-45, 19 мая 2006 года N 54 газета "Костанай")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названному решению изложить в новой редакции согласно приложению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депутат по избирательному округу N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"Налоговый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городу Костанаю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2006 года N 321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ставок фиксированного суммарного налога с единицы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объекта налогообложения, расположенных в городе Костанае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3"/>
        <w:gridCol w:w="42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Объект налогообложения фиксированным суммарным налогом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фиксированного суммарного налога на один объект в месячных расчетных показателях в год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стол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выигрышем, предназначенный для проведения игры с одним игроком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выигрышем, предназначенный для проведения игры с участием более одного игрока (за исключением электронной рулетки)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рулетка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тотализатора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выигрыша, предназначенный для проведения игры с одним игроком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выигрыша, предназначенный для проведения игры с участием более одного игрока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 лото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