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9a88" w14:textId="7809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12.12.05 года  N 5/823 "Об утверждении Правил предоставления в имущественный наем (аренду) объектов государственной коммунальной собственности (имущества)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апреля 2006 года N 2/561. Зарегистрировано в Департаменте юстиции города Алматы 18 мая 2006 года за N 702. Утратило силу постановлением Акимата города Алматы от 11 апреля 2012 года N 2/296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11.04.2012 г. N 2/296.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в целях эффективного управления и распоряжения коммунальной собственностью,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утверждении Правил предоставления в имущественный наем (аренду) объектов государственной коммунальной собственности (имущества) города Алматы" от 12 декабря 2005 года N 5/823 (зарегистрировано в Реестре государственной регистрации нормативных правовых актов за N 693 от 24 января 2006 года, опубликовано в газетах "Вечерний Алматы" от 14 февраля 2006 года N 29-30, "Алматы акшамы" от 14 февраля 2006 года N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в имущественный наем (аренду) объектов государственной коммунальной собственности (имущества) города Алматы,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60 подпункты 2, 3 и 4 и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Коэффициент к месячному расчетному показателю для расчета оплаты за имущественный наем помещений коммунальной собственности города Алматы: </w:t>
      </w:r>
    </w:p>
    <w:bookmarkStart w:name="z1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013"/>
        <w:gridCol w:w="3093"/>
      </w:tblGrid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нанимателя, вид деятельности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в год за 1 кв. метр (размер коэффициента) 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Площади, используемые для производства товарной продукции (цех, склад)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среднее и дошкольное образование, спортивные секции, учебные курсы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сферы услуг, в том числе здравоохранение, салоны красоты, станции технического обслуживания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культуры, в том числе музеи, библиотеки, национальные культурные центры, художественные мастерские, выставочные залы   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Некоммерческие организации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Рестораны, кафе, общественное питание с реализацией вино-водочной продукции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питание в государственных учреждениях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питание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учреждения, финансируемые из республиканского бюджета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 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(пункт обмена валют, ломбарды, аптеки и другие)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арендной платы освобождаются государственные учреждения, финансируемые из местного бюджета, коммунальные государственные казенные предприятия здравоохранения, образования, культуры, социальной защиты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Коэффициент, учитывающий месторасположение объекта: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помещений находящихся в границах проспекта Аль-Фараби, Хаджи Мукана (северная сторона) - улица Кожамкулова (восточная сторона) - проспект Райымбека (южная сторона) - улица Луганского (западная сторона) коэффициент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помещений находящихся в границах улицы Тимирязева (северная сторона) - улица Ауэзова (восточная сторона) - проспекта Райымбека (южная сторона) - улицы Кожамкулова (западная сторона) коэффициент - 1,4;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помещений находящихся в границах улицы Тимирязева (северная сторона) - улицы Розыбакиева (восточная сторона)- проспекта Райымбека (южная сторона) - улицы Ауэзова (западная сторона) - коэффициент - 1,2.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помещений находящихся в Турксибском районе коэффициент - 0,9.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Коэффициент, учитывающий благоустроенность объекта: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подвальных помещений и помещений, требующих капитального ремонта - 0,7.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Помещения без центрального отопления, или помещения, находящиеся в здании без холодного, горячего водоснабжения, канализации - 0,9".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города Алматы Букенова К.А.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