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ad81f" w14:textId="18ad8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предприятиях и в организациях города Петропавловска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16 ноября 2006 года N 1701. Зарегистрировано Управлением юстиции города Петропавловска Северо-Казахстанской области 5 декабря 2006 года N 13-1-57. Утратило силу постановлением акимата города Петропавловска Северо-Казахстанской области от 15 января 2007 года N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города Петропавловска Северо-Казахстанской области от 15.01.2007 N 56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5 статьи 7,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20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23 января 2001 года N 149-II "О занятости населения",  "Правилами организации и финансирования общественных работ",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19 июня 2001 года N 836 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   Казахстан от 11 января 2002 года N 41 "О системе оплаты труда работников государственных учреждений, не являющихся государственными служащими",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Северо-Казахстанской области от 19 июля 2001 года N 38 "Об утверждении Положений по организации и финансированию общественных  работ, профессиональной подготовки, повышения квалификации и переподготовки безработных"(государственная регистрация в органах  юстиции от 30 июля 2001 года N 398, "Северный Казахстан" от 7 августа 2001 года),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предприятий и организаций, виды, объемы и размеры оплаты труда по видам общественных работ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"Отдел занятости и социальных программ города Петропавловска" (Мишнев В.И.) осуществлять направление безработных граждан на общественные работы в соответствие с утвержденным Перечнем в пределах средств, предусмотренных в бюджете города на проведение общественных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"Отдел финансов города Петропавловска" (Дорофеева Г.И.) обеспечить своевременное  выделение денежных средств на оплату труда безработных, занятых на общественных работах.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некоторые постановления акимата города Петропавловска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первого заместителя акима города Каребаева К.К.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действие с момента регистрации в органах юстиции.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Петропавловска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ноября 2006 года N 1701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 и организаций, виды, объемы, размеры оплаты труда по видам общественных работ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1453"/>
        <w:gridCol w:w="5713"/>
        <w:gridCol w:w="1253"/>
        <w:gridCol w:w="1453"/>
      </w:tblGrid>
      <w:tr>
        <w:trPr>
          <w:trHeight w:val="36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Рабочихмест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общественных работ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фициент</w:t>
            </w:r>
          </w:p>
        </w:tc>
      </w:tr>
      <w:tr>
        <w:trPr>
          <w:trHeight w:val="36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ДКГП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"Коммунхоз"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чел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города;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территории;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подсобных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строительстве ледовых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городков;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текущий ремонт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(засыпка ям и выбоин, копка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кюветов, очистка от мусора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сточной канализации и др.)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1,14 </w:t>
            </w:r>
          </w:p>
        </w:tc>
      </w:tr>
      <w:tr>
        <w:trPr>
          <w:trHeight w:val="36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борьбе со СПИД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чел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в предполагаемых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точках реализации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употребления наркотиков,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доверия.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1,10 </w:t>
            </w:r>
          </w:p>
        </w:tc>
      </w:tr>
      <w:tr>
        <w:trPr>
          <w:trHeight w:val="36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юстиции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Петропавловска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юстиции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чел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обслуживание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документировании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населения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месту постоянного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жительства.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1,10 </w:t>
            </w:r>
          </w:p>
        </w:tc>
      </w:tr>
      <w:tr>
        <w:trPr>
          <w:trHeight w:val="36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чел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поручений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приему и обустройству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оралманов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1,10 </w:t>
            </w:r>
          </w:p>
        </w:tc>
      </w:tr>
      <w:tr>
        <w:trPr>
          <w:trHeight w:val="1935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ГУ "Отдел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Петропавловска"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чел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сбору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необходимых документов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назначении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пособий семьям, имеющим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до 18 лет.Участие в проведении республиканских и региональных общественных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компаний, статобследований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защиты населения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1,10 </w:t>
            </w:r>
          </w:p>
        </w:tc>
      </w:tr>
      <w:tr>
        <w:trPr>
          <w:trHeight w:val="1785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ГУ "Отдел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Петропавловска"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чел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Перепись и составление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списков дачных участков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1,10 </w:t>
            </w:r>
          </w:p>
        </w:tc>
      </w:tr>
      <w:tr>
        <w:trPr>
          <w:trHeight w:val="1365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ГУ "Отдел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Петропавловска"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чел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выявлении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бесхозяйного недвижимого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1,14 </w:t>
            </w:r>
          </w:p>
        </w:tc>
      </w:tr>
      <w:tr>
        <w:trPr>
          <w:trHeight w:val="150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ГУ "Северо-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чел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обработке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подготовке к хранению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1,10 </w:t>
            </w:r>
          </w:p>
        </w:tc>
      </w:tr>
      <w:tr>
        <w:trPr>
          <w:trHeight w:val="2355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"Областной наркологический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чел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антинаркотической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среди молодежи,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инъекционных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наркотиков и алкоголя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заведениях города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1,10 </w:t>
            </w:r>
          </w:p>
        </w:tc>
      </w:tr>
      <w:tr>
        <w:trPr>
          <w:trHeight w:val="36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 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Петропавловска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ноября 2006 года N 1701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города Петропавловска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Петропавловска от 22 января 2003 года N 27 "Об организации оплачиваемых общественных работ" (государственная регистрация от 21 февраля 2003 года N 839; газета "Добрый вечер" от 14 марта 2003 года N 11).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"О внесении изменений и дополнений в постановление акимата города Петропавловска от 22 января 2003 года N 27 "Об организации оплачиваемых общественных работ" от 13 января 2004 года N 12 (государственная регистрация от 17 февраля 2004 года N 1156; газета "Добрый вечер" от 12 марта 2004 года N 11).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"О внесении изменений и дополнений в постановление акимата города Петропавловска от 22 января 2003 года 27 "Об организации оплачиваемых общественных работ от 19 мая 2004 года N 305 (государственная регистрация от 18 июня 2004 года N 1295; газета "Добрый вечер" от 10 сентября 2004 года N 37).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«О внесении дополнений  и изменений  в постановление акимата города Петропавловска от 22 января 2003 года  N 27 «Об организации оплачиваемых общественных работ» от 26 января 2006 года № 138 (государственная регистрация от 31.01.2006 года N 13-1-33, газета «Проспект СК» от 17.02.2006 года № 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«О внесении дополнений  и изменений в постановление акимата города Петропавловска от 22 января 2003 года № 27 «Об организации оплачиваемых общественных работ» от 7 июня 2006 года № 883 (государственная регистрация от 21.06.2006 года N 13-1-43, газета «Проспект СК» от 30.06.2006 года N 26).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"О внесении дополнений  и изменений в постановление акимата города Петропавловска от 22 января 2003 года N 27 "Об организации оплачиваемых общественных работ" от 29 июня 2006 года N 1036 (государственная регистрация от 3.07.2006 года N 13-1-44, газета "Проспект СК" от 14.07.2006 года N 28).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"О внесении изменений в постановление акимата города Петропавловска от 22 января 2003 года N 27 "Об организации оплачиваемых общественных работ" от 12 сентября 2006 года N 1325 (государственная регистрация от 19.10.2006 года N 13-1-54, газета "Проспект СК" от 3 ноября 2006 года N 44).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