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79e8" w14:textId="2177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7 декабря 2006 года N 27/305-III. Зарегистрировано Департаментом юстиции Южно-Казахстанской области 20 декабря 2006 года за N 1946. Истек срок применение - письмо от 10 января 2008 года N 08-1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1. Утвердить областной бюджет Южно-Казахстанской области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- 107 863 558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- 15 321 882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- 201 462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- 23 300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- 92 316 914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- 108 837 867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- 974 309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- 4 351 089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- 2 065 000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- 6 416 089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- 65 000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- 65 000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- 3 311 780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- 3 311 780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и дополнения-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28 февраля 2007 г. N 30/351-III,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октября 2007 г. N 2/10-IV.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Установить на 2007 год норматив распределения общей суммы поступлений индивидуального подоходного налога и социального налога: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бюджеты районов (городов), кроме Созакского района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Созакского района - 35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областной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районов (городов) кроме Созакского района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Созакского района - 65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Предусмотреть на 2007 год объемы бюджетного изъятия из бюджета города Шымкента в областной бюджет в сумме 6 187 743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3-1. Предусмотреть в областном бюджете на 2007 год возврат целевых трансфертов из бюджетов районов (городов областного значения) в областной бюджет в общей сумме 75 328 тысяч тенге, в том числе: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4513"/>
      </w:tblGrid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Байдибек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тысяча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24 682 тысяча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Шардаринского района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7504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Арыс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Кентау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тысячи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Туркестан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тысяч тенге; </w:t>
            </w:r>
          </w:p>
        </w:tc>
      </w:tr>
      <w:tr>
        <w:trPr>
          <w:trHeight w:val="15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Шымкент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36 074 тысячи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Решение дополнено пунктом 3-1 в соответствии с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N 29/329-III от 30 января 2007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Сноска: В пункт 3-1 внесены изменения -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4. Предусмотреть на 2007 год размеры субвенций, передаваемых из областного бюджета в бюджеты районов (городов), в общей сумме 20 728 559 тысяч тенге, в том числе: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4613"/>
      </w:tblGrid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 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1 078 080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1 321 716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2 729 697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1 129 935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1 167 311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2 879 866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2 743 877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738 526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1 242 402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1 069 021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Шардаринскому району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1 138 731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 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686 705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 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777 498 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 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2 025 194 тысяч тенге.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 Предусмотреть в областном бюджете на 2007 год целевые текущие трансферты бюджетам районов (городов)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сумме 4 801 667 тысячи тенге, в том числе: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1893"/>
        <w:gridCol w:w="2633"/>
      </w:tblGrid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239 303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306 003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858 697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365 788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293 317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468 116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510 614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214 043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170 042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Шардаринскому району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389 966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137 453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  <w:tr>
        <w:trPr>
          <w:trHeight w:val="15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681 322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5 с изменениями, внесенными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6. Учесть, что в областном бюджете на 2007 год предусмотрены целевые текущие трансферты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491 428 тысяч тенге - на оснащение учебным оборудованием кабинетов физики, химии, биологии в государственных учреждениях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1 915 156 тысяч тенге - на обеспечение содержания типовых штатов государственных учреждений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62 697 тысяч тенге - на подключение к Интернету и оплату трафика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143 397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17 223 тысяч тенге - на организацию питания, проживания и подвоза детей к пунктам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604 857 тысяч тенге - на создание лингафонных и мультимедийных кабинетов для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580 796 тысяч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 тысяч тенге - на компенсацию повышения тарифов абонентской платы за телефон социально защищаемым гражданам, являющиеся абонентами городских сетей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56 261 тысяч тенге -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56 273 тысяч тенге - на передаваемые административные функции в рамках разграничения полномочий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259 871 тысяч тенге - на капитальный ремонт автомобильных дорог районного (городского)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100 785 тысяч тенге - на внедрение новых технологий государственной системы в сфере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35 178 тысяч тенге - на возмещение потерь поступлений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2 291 295 тысяч тенге - текущие трансферты из областного бюджета,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финансов области - 142 394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образования области - 5 000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координации занятости и социальных программ области - 24 784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культуры области - 31 628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энергетики и коммунального хозяйства области - 1  779 388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архитектуры и градостроительства области - 7 174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пассажирского транспорта и автомобильных дорог области - 816 837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октября 2007 г. N 2/10-IV.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7. Учесть, что в областном бюджете на 2007 год предусмотрены целевые трансферты на развитие бюджетам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109 049 тысяч тенге - на развитие человеческого капитала в рамках электронного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4 430 090 тысяч тенге -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2 604 917 тысяч тенге -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2005 - 2007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2 475 170 тысяч тенге - на развитие системы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23 610 тысяч тенге - на развитие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225 000 тысяч тенге - на развитие благоустройства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1 098 304 тысяч тенге - на развитие теплоэнергетической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390 919 тысяч тенге - на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Пункт 7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октября 2007 г. N 2/10-IV.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Учесть, что за счет средств местных бюджетов районов (городов областного значения) должны быть предусмотрены затраты на развитие и обустройство инженерно-коммуникационной инфраструктуры в сумме не менее 934 671 тысяч тенге, на создание лингафонных и мультимедийных кабинетов для государственных учреждений среднего общего образования в сумме не менее 38 845 тысяч тенге, согласно приложению 5.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Решение дополнено пунктом 7-1 в соответствии с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8. Учесть, что в областном бюджете на 2007 год предусмотрены целевые текущие трансферты бюджетам районов (городов) на выплату государственных пособий на детей до 18 лет из малообеспеченных семей в сумме 888 100 тысяч тенге,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 бюджетах районов (городов) за счет средств предусматривавшихся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не менее 370 300 тысяч тенге,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8-1. Предусмотреть в областном бюджете на 2007 год 1 565 000 тысяч тенге на кредитование бюджетов районов (городов областного значения) на строительство жилья по нулевой ставке вознаграждения (интереса) в рамках реализации Государственной программы развития жилищного строительства Республики Казахстан на 2005 - 2007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бюджетам районов (городов областного значения)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Решение дополнено пунктом 8-1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N 29/329-III от 30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9. Утвердить резерв акимата области на 2007 год в сумме 576 805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чрезвычайный резерв - 52 526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неотложные затраты - 24 279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на покрытие дефицита наличности по бюджетам - 500 000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Пункт 9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Пункт 9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N 29/329-III от 30 января 2007 года,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октября 2007 г. N 2/10-IV.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10. Утвердить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 и инвестиционных программ и на формирование или увеличение уставного капитала юридических лиц, согласно приложению 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2007 год, согласно приложению 4.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 лимит долга местного исполнительного органа области на 31 декабря 2007 года в размере 4 187 094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Пункт 12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 на 2007 год повышенные на 25 процентов оклады (тарифные ставки) специалистам здравоохранения, социального обеспечения, образования, культуры и спорта, работающим в сельской местности в организациях финансируемых из областного бюджета, по сравнению со ставками специалистов, занимающихся этими видами деятельности в городских условиях.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Настоящее решение вводится в действие с 1 января 2007 года.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2006 года N 27/305-III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1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28 февраля 2007 г. N 30/351-III,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24 октября 2007 г. N 2/10-IV..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 Областной бюджет на 2007 год </w:t>
      </w:r>
    </w:p>
    <w:bookmarkStart w:name="z29"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3"/>
        <w:gridCol w:w="701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107 863 558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15 321 882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15 321 882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5 200 129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5 200 129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8 213 778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8 213 778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10 877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1 836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</w:tbl>
    <w:bookmarkEnd w:id="18"/>
    <w:bookmarkStart w:name="z31"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13"/>
        <w:gridCol w:w="1553"/>
        <w:gridCol w:w="1573"/>
        <w:gridCol w:w="5373"/>
        <w:gridCol w:w="21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108 837 867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791 030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330 599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298 427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298 427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353 584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353 584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72 918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125 342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106 881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106 881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41 045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3 698 922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15 286 932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6 589 229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1 233 272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1 028 584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204 688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5 355 957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1 119 520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704 638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491 428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траффика государственных учреждений среднего общего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604 857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4 516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100 785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201 257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52 770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52 770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5 596 423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1 134 838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70 387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148 458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4 461 585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4 430 090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31 495 </w:t>
            </w:r>
          </w:p>
        </w:tc>
      </w:tr>
      <w:tr>
        <w:trPr>
          <w:trHeight w:val="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37 502 539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14 751 751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1 900 270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352 612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264 698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75 359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1 547 658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446 846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896 982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188 780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4 072 672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4 072 672 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3 593 634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235 857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7 573 975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7 573 975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6 423 848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1 150 127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939 281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939 281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902 021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8 264 590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823 701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111 477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616 479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38 829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18 992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7 440 889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7 440 889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2 478 002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1 363 191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871 779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871 779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1 039 353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1 039 353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94 819 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75 458 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75 458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50 674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24 784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7 147 981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4 318 064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2 498 780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2 475 170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1 819 284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энергетики и коммунального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1 779 388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225 000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3 270 206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1 288 642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720 732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157 921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567 910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567 910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1 292 720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864 128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67 647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773 264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541 800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146 920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216 262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216 262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141 059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141 059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117 677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23 382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3 414 271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259 694 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224 499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136 848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5 982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120 303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29 697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83 257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22 775 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26 702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4 242 636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2 050 365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2 050 365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1 399 575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390 919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259 871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2 192 271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2 192 271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42 374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1 110 898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182 162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816 837 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8 064 360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8 022 331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4 913 650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24 279 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52 526 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35 178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49 948 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3 058 733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3 058 733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-974 309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3 311 780 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-3 311 780 </w:t>
            </w:r>
          </w:p>
        </w:tc>
      </w:tr>
    </w:tbl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7 декабря 2006 года N 27/305-III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Распределение сумм целевых трансфертов бюджетам районов (городов) на выплату государственных пособий на детей до 18 лет из малообеспеченных семей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533"/>
        <w:gridCol w:w="1913"/>
        <w:gridCol w:w="2013"/>
        <w:gridCol w:w="2153"/>
      </w:tblGrid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областного бюджета за счет республиканских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бюджетов районов (городов)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1 258 400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888 100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370 300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Байдибек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42 077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11 577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Махтааральский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164 023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46 023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8 920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36 797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11 147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161 989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44 989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210 706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63 706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27 761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8 561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12 918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8 387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10 834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9 436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Кентау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71 840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21 740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Туркестан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168 619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47 619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129 582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42 782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7 декабря 2006 года N 27/305-III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Приложение N 3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30 января 2007 г. N 29/329-III,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32/357-III,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19 июля 2007 г. N 34/379-III.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 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93"/>
        <w:gridCol w:w="1553"/>
        <w:gridCol w:w="1613"/>
        <w:gridCol w:w="7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2006 года N 27/305-III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местных бюджетных программ,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подлежащих секвестру в процессе исполнения местных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73"/>
        <w:gridCol w:w="1593"/>
        <w:gridCol w:w="1653"/>
        <w:gridCol w:w="76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 решению Южно-Казахстанского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  7 декабря 2006 года N 27/305-III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Решение дополнено приложением 5-в соответствии с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областного маслихата от 15 мая 2007 г. N 32/357-III.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Затраты на развитие и обустройство  инженерно-коммуникационной инфраструктуры, на создание лингафонных и мультимедийных кабинетов   для государственных учреждений среднего  общего образования за счет средств местных бюджетов районов (городов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393"/>
        <w:gridCol w:w="3193"/>
        <w:gridCol w:w="2953"/>
      </w:tblGrid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(городов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  инженерно-коммуникационной инфраструктуры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для государственных учреждений среднего общего образования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934 671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38 845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888 672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