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28a7" w14:textId="8b02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подтверждении таможенными органами факта вывоза товаров с таможенной территории Республики Казахстан в режиме экспорта и порядка их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Налогового комитета Министерства финансов Республики Казахстан от 12 января 2007 года N 19. Зарегистрирован в Министерстве юстиции Республики Казахстан 19 января 2007 года N 4518.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Кодексом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сведений о подтверждении таможенными органами факта вывоза товаров с таможенной территории Республики Казахстан в режиме экспорта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Налоговым органам обеспечить направление в соответствующие территориальные таможенные органы запросов о представлении сведений по форме, указанной в пункте 1 настоящего приказа, в течение 3 рабочих дней со дня начала налоговых проверок по заявлениям налогоплательщиков о возврате налога на добавленную стоимость.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Территориальным таможенным органам обеспечить представление сведений по форме, указанной в пункте 1 настоящего приказа, в соответствующие налоговые органы в течение 15 рабочих дней со дня получения запросов.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организационно-финансового обеспечения Налогового комитета Министерства финансов Республики Казахстан (Смагулова Г.А.) принять меры к опубликованию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государственной регистрации в Министерстве юстиции Республики Казахстан.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66"/>
        <w:gridCol w:w="434"/>
      </w:tblGrid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Председателя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комитета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финансов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"Согласовано"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Комитета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контроля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финансов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2007 года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прказу И.о. Председателя НК МФ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2007 года N 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 подтверждении факта вывоза товаров с таможенной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Республики Казахстан в режиме экспорта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участника ВЭД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РНН, юридический адрес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Проверяемый период: с "__"_______ 20__г. по "__" ______ 20__г.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1789"/>
        <w:gridCol w:w="1177"/>
        <w:gridCol w:w="1118"/>
        <w:gridCol w:w="1118"/>
        <w:gridCol w:w="1118"/>
        <w:gridCol w:w="1789"/>
        <w:gridCol w:w="179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грузовых таможенных деклораций 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дата)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дата)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ГТД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финан-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вание)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дата)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инвойс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дата) 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9"/>
        <w:gridCol w:w="1609"/>
        <w:gridCol w:w="1609"/>
        <w:gridCol w:w="1609"/>
        <w:gridCol w:w="1609"/>
        <w:gridCol w:w="1609"/>
        <w:gridCol w:w="16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грузовых таможенных деклораций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тракта)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тракта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вание)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1335"/>
        <w:gridCol w:w="1268"/>
        <w:gridCol w:w="1268"/>
        <w:gridCol w:w="1268"/>
        <w:gridCol w:w="2029"/>
        <w:gridCol w:w="2030"/>
        <w:gridCol w:w="107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фактического вывоза товаров по внешнеторговым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товарообменным (бартерным) операциям 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дата)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ГТД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ракта) 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2179"/>
        <w:gridCol w:w="2179"/>
        <w:gridCol w:w="2179"/>
        <w:gridCol w:w="2179"/>
        <w:gridCol w:w="21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фактического вывоза товаров по внешнеторговым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товарообменным (бартерным) операциям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тракта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режиме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нование)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таможен-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 пунк-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пропуска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таможен-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границе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пересе-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242"/>
        <w:gridCol w:w="1180"/>
        <w:gridCol w:w="1180"/>
        <w:gridCol w:w="1180"/>
        <w:gridCol w:w="997"/>
        <w:gridCol w:w="998"/>
        <w:gridCol w:w="998"/>
        <w:gridCol w:w="1089"/>
        <w:gridCol w:w="154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фактического ввоза товаров по внешнеторговым товарообменным (бартерным) операциям 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ГТД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тракта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вание) 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исполнитель: _________________ 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/подпись/             /Ф.И.О./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контроля/таможни             ________________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/подпись/             /Ф.И.О./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