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9aba" w14:textId="6c79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"Об утверждении Инструкции по представлению правовой статистической информации" от 8 декабря 2004 года N 938 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11 марта 2007 года N 6. Зарегистрирован в Министерстве юстиции Республики Казахстан 10 апреля 2007 года N 4611. Утратил силу приказом Генерального Прокурора Республики Казахстан от 15 апреля 2019 года № 25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15.04.2019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обеспечения государственных органов правовой статистической информацией в соответствии с подпунктом 4) пункта 2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правовой статистике и специальных учетах", а также руководствуясь подпунктом 4-1)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"Об утверждении Инструкции по представлению правовой статистической информации" от 8 декабря 2004 года N 938 ца (зарегистрирован в Реестре государственной регистрации нормативных правовых актов за N 3322),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предоставлению правовой статистической информации, утвержденной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"государственных органов"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Прием, учет и организация исполнения запросов осуществляется в соответствии с нормативными правовыми актами Генерального Прокурора Республики Казахстан и настоящей Инструкцией.";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Запрос - письменное обращение государственных органов, физических и юридических лиц о предоставлении правовой статистической информации";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Запросы, адресованные органу правовой статистики и специальных учетов или непосредственно руководству данного органа, после их регистрации службой делопроизводства в журнале входящей корреспонденции в день поступления, передаются руководству, которое их рассматривает и готовит по ним поручения (резолюции).";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после слов "должностного лица" дополнить словами следующего содержания: ", а также если в компетенцию органа или должностного лица не входит разрешение поставленных в нем вопросов, то в срок не позднее трех рабочих дней оно должно быть направлено в соответствующие органы с сообщением об этом заявителю или возвращено с указанием причин отказа в рассмотрении";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9 слово "десяти" заменить словом "пятнадцати";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3-1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Порядок выдачи статистических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По завершению отчетного периода, ежемесячно, 15 числа месяца, следующего за отчетным, Комитет направляет всем органам уголовного преследования, а также в Администрацию Президента Республики Казахстан, Совет Безопасности Республики Казахстан, Канцелярию Премьер-Министра Республики Казахстан, Верховный Суд Республики Казахстан, Комитет по судебному администрированию при Верховном Суде Республики Казахстан, Агентство Республики Казахстан по статистике статистические данные о состоянии преступности, прокурорского надзора, работе органов следствия и дознания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16-2. Ежеквартально 20 числа месяца, следующего за отчетным, адресатам, перечисленным в приказе Генерального Прокурора Республики Казахстан "О сборниках статистических данных" от 31 марта 2005 года N 9 (далее - приказ N 9), направляются статистические сборники "О преступности и результатах деятельности правоохранительных органов и судов в Республике Казахстан", "О состоянии прокурорского надзора в Республике Казахстан", "О работе судов в Республике Казахстан", "О преступлениях и правонарушениях, связанных с незаконным оборотом наркотических средств, психотропных и ядовитых веществ, прекурсоров и лицах, их употребляющих", "О коррупционных преступлениях и правонарушениях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16-3. Статистический сборник "О результатах деятельности органов следствия и дознания" адресатам, перечисленным в приказе N 9, направляется по итогам полугодия и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16-4. Выдача статистических данных осуществляется на основании письменного запроса в рамках имеющихся показателей отчетов и реквизитов информационных учетных документов, в сроки установленные главой 3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16-5. Запросы средств массовой информации, общественных объединений и фондов о предоставлении статистических данных предварительно рассматриваются Аппаратом Генерального Прокурора Республики Казахстан, который выражает мнение о возможности выдачи требуемой информации и ее пределах.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16-6. Отчетные данные о состоянии коррупционных преступлений и правонарушений направляются в Администрацию Президента Республики Казахстан и государственным органам, не являющимся субъектами правовой статистики и специальных учетов через Аппарат Генерального Прокурора Республики Казахстан, а другим государственным и правоохранительным органам по согласованию с Генеральным Прокурором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16-7. Запросы государственных и правоохранительных органов о выдаче статистических данных о борьбе с коррупцией подлежат выдаче по предварительному согласованию с Генеральным Прокурором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16-8. Запросы о выдаче статистических данных подписываются первым руководителем органа в соответствии с подпунктом 4)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административных процедурах".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 структурных подразделений центрального аппарата Генеральной прокуратуры подписываются начальником соответствующего Департамента.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16-9. В запросе должна быть четко указана требуемая информация с указанием единицы истребуемой информации (преступление, уголовное дело, лицо), а также конкретизирован период, за который запрашиваются статистические данные.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16-10. Ответы на запросы должны быть исполнены на государственном языке или языке обращения.".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Министерство юстиции Республики Казахстан на государственную 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для исполнения.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- Председателя Комитета (Ким Г.В.).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Прокурор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