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e37d7" w14:textId="a9e3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апреля 2007 года N 115. Зарегистрировано в Министерстве юстиции Республики Казахстан 23 мая 2007 года N 4681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45-2 </w:t>
      </w:r>
      <w:r>
        <w:rPr>
          <w:rFonts w:ascii="Times New Roman"/>
          <w:b w:val="false"/>
          <w:i w:val="false"/>
          <w:color w:val="000000"/>
          <w:sz w:val="28"/>
        </w:rPr>
        <w:t>, пунктом 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20 июня 1997 года "О пенсионном обеспечении в Республике Казахстан" Правления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дней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Отделу международных отношений и связей с общественностью Агентства принять меры к публикации настоящего постановления в средствах массовой информации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  Агентства Узбекова Г.Н.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