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5dfa9" w14:textId="855d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 157 "Об утверждении Правил выдачи согласия на назначение (избрание) руководящих работников финансовых организаций"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30 апреля 2007 года № 120. Зарегистрировано в Министерстве юстиции Республики Казахстан 7 июня 2007 года № 4708. Утратило силу постановлением Правления Национального Банка Республики Казахстан от 24 февраля 2012 года № 95</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24.02.2012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первого дня его официального опубликования).</w:t>
      </w:r>
    </w:p>
    <w:bookmarkEnd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порядок согласования руководящих работников финансовых организаций,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Внести в постановление Правления Агентства от 12 июня 2004 года  </w:t>
      </w:r>
      <w:r>
        <w:rPr>
          <w:rFonts w:ascii="Times New Roman"/>
          <w:b w:val="false"/>
          <w:i w:val="false"/>
          <w:color w:val="000000"/>
          <w:sz w:val="28"/>
        </w:rPr>
        <w:t xml:space="preserve">N 157 </w:t>
      </w:r>
      <w:r>
        <w:rPr>
          <w:rFonts w:ascii="Times New Roman"/>
          <w:b w:val="false"/>
          <w:i w:val="false"/>
          <w:color w:val="000000"/>
          <w:sz w:val="28"/>
        </w:rPr>
        <w:t>"Об утверждении Правил выдачи согласия на назначение (избрание) руководящих работников финансовых организаций" (зарегистрированное в Реестре государственной регистрации нормативных правовых актов под N 2952), с изменениями и дополнениями, внесенными постановлением Правления Агентства от 19 февраля 2005 года  </w:t>
      </w:r>
      <w:r>
        <w:rPr>
          <w:rFonts w:ascii="Times New Roman"/>
          <w:b w:val="false"/>
          <w:i w:val="false"/>
          <w:color w:val="000000"/>
          <w:sz w:val="28"/>
        </w:rPr>
        <w:t xml:space="preserve">N 35 </w:t>
      </w:r>
      <w:r>
        <w:rPr>
          <w:rFonts w:ascii="Times New Roman"/>
          <w:b w:val="false"/>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N 157 "Об утверждении Правил согласования кандидатов на должности руководящих работников финансовых организаций" (зарегистрированное в Реестре государственной регистрации нормативных правовых актов под N 3509, опубликованное в Бюллетене нормативных правовых актов центральных исполнительных и иных органов Республики Казахстан N 15, июнь 2005 г., ст. 111), постановлением Правления Агентства от 25 февраля 2006 года  </w:t>
      </w:r>
      <w:r>
        <w:rPr>
          <w:rFonts w:ascii="Times New Roman"/>
          <w:b w:val="false"/>
          <w:i w:val="false"/>
          <w:color w:val="000000"/>
          <w:sz w:val="28"/>
        </w:rPr>
        <w:t xml:space="preserve">N 35 </w:t>
      </w:r>
      <w:r>
        <w:rPr>
          <w:rFonts w:ascii="Times New Roman"/>
          <w:b w:val="false"/>
          <w:i w:val="false"/>
          <w:color w:val="000000"/>
          <w:sz w:val="28"/>
        </w:rPr>
        <w:t xml:space="preserve">"О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N 157 "Об утверждении Правил согласования кандидатов на должности руководящих работников финансовых организаций" (зарегистрированное в Реестре государственной регистрации нормативных правовых актов под N 4168) следующие изменения и дополнения: </w:t>
      </w:r>
      <w:r>
        <w:br/>
      </w:r>
      <w:r>
        <w:rPr>
          <w:rFonts w:ascii="Times New Roman"/>
          <w:b w:val="false"/>
          <w:i w:val="false"/>
          <w:color w:val="000000"/>
          <w:sz w:val="28"/>
        </w:rPr>
        <w:t>
      в  </w:t>
      </w:r>
      <w:r>
        <w:rPr>
          <w:rFonts w:ascii="Times New Roman"/>
          <w:b w:val="false"/>
          <w:i w:val="false"/>
          <w:color w:val="000000"/>
          <w:sz w:val="28"/>
        </w:rPr>
        <w:t xml:space="preserve">Правилах </w:t>
      </w:r>
      <w:r>
        <w:rPr>
          <w:rFonts w:ascii="Times New Roman"/>
          <w:b w:val="false"/>
          <w:i w:val="false"/>
          <w:color w:val="000000"/>
          <w:sz w:val="28"/>
        </w:rPr>
        <w:t xml:space="preserve">выдачи согласия на назначение (избрание) руководящих работников финансовых организаций, утвержденных указанным постановлением: </w:t>
      </w:r>
      <w:r>
        <w:br/>
      </w:r>
      <w:r>
        <w:rPr>
          <w:rFonts w:ascii="Times New Roman"/>
          <w:b w:val="false"/>
          <w:i w:val="false"/>
          <w:color w:val="000000"/>
          <w:sz w:val="28"/>
        </w:rPr>
        <w:t xml:space="preserve">
      дополнить пунктом 1-1 следующего содержания: </w:t>
      </w:r>
      <w:r>
        <w:br/>
      </w:r>
      <w:r>
        <w:rPr>
          <w:rFonts w:ascii="Times New Roman"/>
          <w:b w:val="false"/>
          <w:i w:val="false"/>
          <w:color w:val="000000"/>
          <w:sz w:val="28"/>
        </w:rPr>
        <w:t xml:space="preserve">
      "1-1. Не подлежит согласованию руководящий работник финансовой организации, переназначенный (переизбранный) на новый срок решением уполномоченного органа финансовой организации, при условии, что данный кандидат был ранее согласован с уполномоченным органом на соответствующую или вышестоящую должность."; </w:t>
      </w:r>
      <w:r>
        <w:br/>
      </w:r>
      <w:r>
        <w:rPr>
          <w:rFonts w:ascii="Times New Roman"/>
          <w:b w:val="false"/>
          <w:i w:val="false"/>
          <w:color w:val="000000"/>
          <w:sz w:val="28"/>
        </w:rPr>
        <w:t xml:space="preserve">
      пункт 4 изложить в следующей редакции: </w:t>
      </w:r>
      <w:r>
        <w:br/>
      </w:r>
      <w:r>
        <w:rPr>
          <w:rFonts w:ascii="Times New Roman"/>
          <w:b w:val="false"/>
          <w:i w:val="false"/>
          <w:color w:val="000000"/>
          <w:sz w:val="28"/>
        </w:rPr>
        <w:t xml:space="preserve">
      "4. Финансовая организация представляет в уполномоченный орган для согласования кандидата следующие документы: </w:t>
      </w:r>
      <w:r>
        <w:br/>
      </w:r>
      <w:r>
        <w:rPr>
          <w:rFonts w:ascii="Times New Roman"/>
          <w:b w:val="false"/>
          <w:i w:val="false"/>
          <w:color w:val="000000"/>
          <w:sz w:val="28"/>
        </w:rPr>
        <w:t xml:space="preserve">
      1) ходатайство, составленное в произвольной форме с указанием о том, что сведения о кандидате, в том числе представленные в соответствии с приложениями 1, 1-1 к настоящим Правилам, документально проверены финансовой организацией, и подписанное: </w:t>
      </w:r>
      <w:r>
        <w:br/>
      </w:r>
      <w:r>
        <w:rPr>
          <w:rFonts w:ascii="Times New Roman"/>
          <w:b w:val="false"/>
          <w:i w:val="false"/>
          <w:color w:val="000000"/>
          <w:sz w:val="28"/>
        </w:rPr>
        <w:t xml:space="preserve">
      первым руководителем совета директоров финансовой организации - при назначении (избрании) членов совета директоров, первого руководителя и членов правления финансовой организации; </w:t>
      </w:r>
      <w:r>
        <w:br/>
      </w:r>
      <w:r>
        <w:rPr>
          <w:rFonts w:ascii="Times New Roman"/>
          <w:b w:val="false"/>
          <w:i w:val="false"/>
          <w:color w:val="000000"/>
          <w:sz w:val="28"/>
        </w:rPr>
        <w:t xml:space="preserve">
      первым руководителем правления финансовой организации (лицом, единолично осуществляющим функции исполнительного органа регистратора, трансфер-агента), первым руководителем страхового брокера либо его заместителем - при назначении (избрании) первого руководителя совета директоров, главного бухгалтера и иных руководящих работников финансовой организации; </w:t>
      </w:r>
      <w:r>
        <w:br/>
      </w:r>
      <w:r>
        <w:rPr>
          <w:rFonts w:ascii="Times New Roman"/>
          <w:b w:val="false"/>
          <w:i w:val="false"/>
          <w:color w:val="000000"/>
          <w:sz w:val="28"/>
        </w:rPr>
        <w:t xml:space="preserve">
      одним из учредителей (участников) финансовой организации, уполномоченным на подписание данного документа (для вновь создаваемой финансовой организации либо для финансовой организации, созданной в организационно-правовой форме товарищества с ограниченной ответственностью) - при назначении (избрании) первого руководителя и членов совета директоров финансовой организации, первого руководителя страхового брокера, лица, единолично осуществляющего функции исполнительного органа регистратора, трансфер-агента; </w:t>
      </w:r>
      <w:r>
        <w:br/>
      </w:r>
      <w:r>
        <w:rPr>
          <w:rFonts w:ascii="Times New Roman"/>
          <w:b w:val="false"/>
          <w:i w:val="false"/>
          <w:color w:val="000000"/>
          <w:sz w:val="28"/>
        </w:rPr>
        <w:t xml:space="preserve">
      2) копию должностной инструкции кандидата на должность члена правления, иного руководителя финансовой организации, осуществляющего координацию и (или) контроль за деятельностью структурных подразделений финансовой организации и обладающего правом подписи документов, на основании которых соответственно проводятся банковские операции, страховая и (или) инвестиционная деятельность, совершаются сделки на рынке ценных бумаг; </w:t>
      </w:r>
      <w:r>
        <w:br/>
      </w:r>
      <w:r>
        <w:rPr>
          <w:rFonts w:ascii="Times New Roman"/>
          <w:b w:val="false"/>
          <w:i w:val="false"/>
          <w:color w:val="000000"/>
          <w:sz w:val="28"/>
        </w:rPr>
        <w:t xml:space="preserve">
      3) копию решения уполномоченного органа финансовой организации о назначении (избрании) кандидата; </w:t>
      </w:r>
      <w:r>
        <w:br/>
      </w:r>
      <w:r>
        <w:rPr>
          <w:rFonts w:ascii="Times New Roman"/>
          <w:b w:val="false"/>
          <w:i w:val="false"/>
          <w:color w:val="000000"/>
          <w:sz w:val="28"/>
        </w:rPr>
        <w:t xml:space="preserve">
      4) сведения о кандидате согласно приложениям 1, 1-1 к настоящим Правилам на электронном и бумажном носителях; </w:t>
      </w:r>
      <w:r>
        <w:br/>
      </w:r>
      <w:r>
        <w:rPr>
          <w:rFonts w:ascii="Times New Roman"/>
          <w:b w:val="false"/>
          <w:i w:val="false"/>
          <w:color w:val="000000"/>
          <w:sz w:val="28"/>
        </w:rPr>
        <w:t xml:space="preserve">
      5) копию документа, удостоверяющего личность кандидата; </w:t>
      </w:r>
      <w:r>
        <w:br/>
      </w:r>
      <w:r>
        <w:rPr>
          <w:rFonts w:ascii="Times New Roman"/>
          <w:b w:val="false"/>
          <w:i w:val="false"/>
          <w:color w:val="000000"/>
          <w:sz w:val="28"/>
        </w:rPr>
        <w:t xml:space="preserve">
      6) документы, подтверждающие безупречную деловую репутацию кандидата: </w:t>
      </w:r>
      <w:r>
        <w:br/>
      </w:r>
      <w:r>
        <w:rPr>
          <w:rFonts w:ascii="Times New Roman"/>
          <w:b w:val="false"/>
          <w:i w:val="false"/>
          <w:color w:val="000000"/>
          <w:sz w:val="28"/>
        </w:rPr>
        <w:t xml:space="preserve">
      рекомендательные письма по форме согласно приложению 1-2 к настоящим Правилам (как минимум от двух лиц, указанных в пункте 4-2 настоящих Правил); </w:t>
      </w:r>
      <w:r>
        <w:br/>
      </w:r>
      <w:r>
        <w:rPr>
          <w:rFonts w:ascii="Times New Roman"/>
          <w:b w:val="false"/>
          <w:i w:val="false"/>
          <w:color w:val="000000"/>
          <w:sz w:val="28"/>
        </w:rPr>
        <w:t xml:space="preserve">
      документ, подтверждающий отсутствие неснятой или непогашенной судимости за преступления в сфере экономической деятельности или за преступления средней тяжести, тяжкие и особо тяжкие преступления, выданный в форме справки уполномоченным государственным органом по формированию правовой статистики и ведению специальных учетов (дата выдачи указанного документа не может быть более трех месяцев, предшествующих дате подачи ходатайства). Иностранные граждане дополнительно представляют документ аналогичного содержания, выданный соответствующим государственным органом страны их гражданства, а лица без гражданства - страны их постоянного проживания. </w:t>
      </w:r>
      <w:r>
        <w:br/>
      </w:r>
      <w:r>
        <w:rPr>
          <w:rFonts w:ascii="Times New Roman"/>
          <w:b w:val="false"/>
          <w:i w:val="false"/>
          <w:color w:val="000000"/>
          <w:sz w:val="28"/>
        </w:rPr>
        <w:t xml:space="preserve">
      В случае необходимости проверки достоверности представленных документов уполномоченный орган запрашивает дополнительные сведения в соответствующих органах, организациях либо у рекомендующего лица."; </w:t>
      </w:r>
      <w:r>
        <w:br/>
      </w:r>
      <w:r>
        <w:rPr>
          <w:rFonts w:ascii="Times New Roman"/>
          <w:b w:val="false"/>
          <w:i w:val="false"/>
          <w:color w:val="000000"/>
          <w:sz w:val="28"/>
        </w:rPr>
        <w:t xml:space="preserve">
      дополнить пунктами 4-2, 4-3 следующего содержания: </w:t>
      </w:r>
      <w:r>
        <w:br/>
      </w:r>
      <w:r>
        <w:rPr>
          <w:rFonts w:ascii="Times New Roman"/>
          <w:b w:val="false"/>
          <w:i w:val="false"/>
          <w:color w:val="000000"/>
          <w:sz w:val="28"/>
        </w:rPr>
        <w:t xml:space="preserve">
      "4-2. Рекомендующими лицами могут быть: </w:t>
      </w:r>
      <w:r>
        <w:br/>
      </w:r>
      <w:r>
        <w:rPr>
          <w:rFonts w:ascii="Times New Roman"/>
          <w:b w:val="false"/>
          <w:i w:val="false"/>
          <w:color w:val="000000"/>
          <w:sz w:val="28"/>
        </w:rPr>
        <w:t xml:space="preserve">
      1) Объединение юридических лиц "Ассоциация финансистов Казахстана"; </w:t>
      </w:r>
      <w:r>
        <w:br/>
      </w:r>
      <w:r>
        <w:rPr>
          <w:rFonts w:ascii="Times New Roman"/>
          <w:b w:val="false"/>
          <w:i w:val="false"/>
          <w:color w:val="000000"/>
          <w:sz w:val="28"/>
        </w:rPr>
        <w:t xml:space="preserve">
      2) первый руководитель и члены совета директоров, первый руководитель (лицо, единолично осуществляющее функции исполнительного органа регистратора, трансфер-агента) и члены правления финансовых организаций, получившие согласие уполномоченного органа на их назначение (избрание); </w:t>
      </w:r>
      <w:r>
        <w:br/>
      </w:r>
      <w:r>
        <w:rPr>
          <w:rFonts w:ascii="Times New Roman"/>
          <w:b w:val="false"/>
          <w:i w:val="false"/>
          <w:color w:val="000000"/>
          <w:sz w:val="28"/>
        </w:rPr>
        <w:t xml:space="preserve">
      3) руководители финансовых организаций - нерезидентов Республики Казахстан, имеющих рейтинг не ниже ВВ+, присвоенный одним из рейтинговых агентств, перечень которых устанавливается уполномоченным органом, - при согласовании кандидатов на должности руководящих работников финансовых организаций, не являющихся гражданами Республики Казахстан. </w:t>
      </w:r>
      <w:r>
        <w:br/>
      </w:r>
      <w:r>
        <w:rPr>
          <w:rFonts w:ascii="Times New Roman"/>
          <w:b w:val="false"/>
          <w:i w:val="false"/>
          <w:color w:val="000000"/>
          <w:sz w:val="28"/>
        </w:rPr>
        <w:t xml:space="preserve">
      Рекомендующими лицами не могут быть руководящий работник, акционер, учредитель финансовой организации, ходатайствующей о согласовании кандидата, супруг (супруга) кандидата, близкие родственники (родители, брат, сестра, дети) и свойственники кандидата (родители, брат, сестра, дети супруга (супруги)). </w:t>
      </w:r>
      <w:r>
        <w:br/>
      </w:r>
      <w:r>
        <w:rPr>
          <w:rFonts w:ascii="Times New Roman"/>
          <w:b w:val="false"/>
          <w:i w:val="false"/>
          <w:color w:val="000000"/>
          <w:sz w:val="28"/>
        </w:rPr>
        <w:t xml:space="preserve">
      4-3. Документы, перечисленные в пункте 4 настоящих Правил, состоящие из нескольких листов, представляются пронумерованными, прошитыми и заверенными печатью финансовой организации на обороте последнего листа, частично поверх ярлыка с указанием количества прошитых листов, наклеенного на узел прошивки. Копии документов заверяются подписями должностных лиц финансовой организации, обладающих правом подписи таких документов, и оттиском печати финансовой организации."; </w:t>
      </w:r>
      <w:r>
        <w:br/>
      </w:r>
      <w:r>
        <w:rPr>
          <w:rFonts w:ascii="Times New Roman"/>
          <w:b w:val="false"/>
          <w:i w:val="false"/>
          <w:color w:val="000000"/>
          <w:sz w:val="28"/>
        </w:rPr>
        <w:t xml:space="preserve">
      в пункте 12: </w:t>
      </w:r>
      <w:r>
        <w:br/>
      </w:r>
      <w:r>
        <w:rPr>
          <w:rFonts w:ascii="Times New Roman"/>
          <w:b w:val="false"/>
          <w:i w:val="false"/>
          <w:color w:val="000000"/>
          <w:sz w:val="28"/>
        </w:rPr>
        <w:t xml:space="preserve">
      подпункты 1), 2), после слов "первого руководителя Правления" дополнить словами "(лица, единолично осуществляющего функции исполнительного органа регистратора, трансфер-агента)"; </w:t>
      </w:r>
      <w:r>
        <w:br/>
      </w:r>
      <w:r>
        <w:rPr>
          <w:rFonts w:ascii="Times New Roman"/>
          <w:b w:val="false"/>
          <w:i w:val="false"/>
          <w:color w:val="000000"/>
          <w:sz w:val="28"/>
        </w:rPr>
        <w:t xml:space="preserve">
      подпункт 4) после слов "первый руководитель Правления" дополнить словами "(лицо, единолично осуществляющее функции исполнительного органа регистратора, трансфер-агента)"; </w:t>
      </w:r>
      <w:r>
        <w:br/>
      </w:r>
      <w:r>
        <w:rPr>
          <w:rFonts w:ascii="Times New Roman"/>
          <w:b w:val="false"/>
          <w:i w:val="false"/>
          <w:color w:val="000000"/>
          <w:sz w:val="28"/>
        </w:rPr>
        <w:t xml:space="preserve">
      в подпунктах 5), 6) слова ", за исключением стажа работы в подразделениях, осуществляющих административно-хозяйственные функции" исключить; </w:t>
      </w:r>
      <w:r>
        <w:br/>
      </w:r>
      <w:r>
        <w:rPr>
          <w:rFonts w:ascii="Times New Roman"/>
          <w:b w:val="false"/>
          <w:i w:val="false"/>
          <w:color w:val="000000"/>
          <w:sz w:val="28"/>
        </w:rPr>
        <w:t xml:space="preserve">
      подпункт 5) после слов "финансовых услуг" дополнить словами "или осуществлением административных, информационно-технологических функций, а также функций по обеспечению безопасности финансовой организации"; </w:t>
      </w:r>
      <w:r>
        <w:br/>
      </w:r>
      <w:r>
        <w:rPr>
          <w:rFonts w:ascii="Times New Roman"/>
          <w:b w:val="false"/>
          <w:i w:val="false"/>
          <w:color w:val="000000"/>
          <w:sz w:val="28"/>
        </w:rPr>
        <w:t xml:space="preserve">
      в пункте 23-1: </w:t>
      </w:r>
      <w:r>
        <w:br/>
      </w:r>
      <w:r>
        <w:rPr>
          <w:rFonts w:ascii="Times New Roman"/>
          <w:b w:val="false"/>
          <w:i w:val="false"/>
          <w:color w:val="000000"/>
          <w:sz w:val="28"/>
        </w:rPr>
        <w:t xml:space="preserve">
      в подпункте 2): </w:t>
      </w:r>
      <w:r>
        <w:br/>
      </w:r>
      <w:r>
        <w:rPr>
          <w:rFonts w:ascii="Times New Roman"/>
          <w:b w:val="false"/>
          <w:i w:val="false"/>
          <w:color w:val="000000"/>
          <w:sz w:val="28"/>
        </w:rPr>
        <w:t xml:space="preserve">
      дополнить словами "либо неявка на тестирование без уважительной причины"; </w:t>
      </w:r>
      <w:r>
        <w:br/>
      </w:r>
      <w:r>
        <w:rPr>
          <w:rFonts w:ascii="Times New Roman"/>
          <w:b w:val="false"/>
          <w:i w:val="false"/>
          <w:color w:val="000000"/>
          <w:sz w:val="28"/>
        </w:rPr>
        <w:t xml:space="preserve">
      знак препинания "." заменить знаком препинания ";"; </w:t>
      </w:r>
      <w:r>
        <w:br/>
      </w:r>
      <w:r>
        <w:rPr>
          <w:rFonts w:ascii="Times New Roman"/>
          <w:b w:val="false"/>
          <w:i w:val="false"/>
          <w:color w:val="000000"/>
          <w:sz w:val="28"/>
        </w:rPr>
        <w:t xml:space="preserve">
      дополнить подпунктом 3) следующего содержания: </w:t>
      </w:r>
      <w:r>
        <w:br/>
      </w:r>
      <w:r>
        <w:rPr>
          <w:rFonts w:ascii="Times New Roman"/>
          <w:b w:val="false"/>
          <w:i w:val="false"/>
          <w:color w:val="000000"/>
          <w:sz w:val="28"/>
        </w:rPr>
        <w:t xml:space="preserve">
      "3) представление документов по истечении установленных законодательными актами Республики Казахстан сроков, в течение которых руководящий работник может занимать свою должность без согласования с уполномоченным органом."; </w:t>
      </w:r>
      <w:r>
        <w:br/>
      </w:r>
      <w:r>
        <w:rPr>
          <w:rFonts w:ascii="Times New Roman"/>
          <w:b w:val="false"/>
          <w:i w:val="false"/>
          <w:color w:val="000000"/>
          <w:sz w:val="28"/>
        </w:rPr>
        <w:t>
      приложение 1 изложить в редакции согласно  </w:t>
      </w:r>
      <w:r>
        <w:rPr>
          <w:rFonts w:ascii="Times New Roman"/>
          <w:b w:val="false"/>
          <w:i w:val="false"/>
          <w:color w:val="000000"/>
          <w:sz w:val="28"/>
        </w:rPr>
        <w:t xml:space="preserve">приложению 1 </w:t>
      </w:r>
      <w:r>
        <w:rPr>
          <w:rFonts w:ascii="Times New Roman"/>
          <w:b w:val="false"/>
          <w:i w:val="false"/>
          <w:color w:val="000000"/>
          <w:sz w:val="28"/>
        </w:rPr>
        <w:t xml:space="preserve">к настоящему постановлению; </w:t>
      </w:r>
      <w:r>
        <w:br/>
      </w:r>
      <w:r>
        <w:rPr>
          <w:rFonts w:ascii="Times New Roman"/>
          <w:b w:val="false"/>
          <w:i w:val="false"/>
          <w:color w:val="000000"/>
          <w:sz w:val="28"/>
        </w:rPr>
        <w:t>
      дополнить приложениями 1-1, 1-2 согласно  </w:t>
      </w:r>
      <w:r>
        <w:rPr>
          <w:rFonts w:ascii="Times New Roman"/>
          <w:b w:val="false"/>
          <w:i w:val="false"/>
          <w:color w:val="000000"/>
          <w:sz w:val="28"/>
        </w:rPr>
        <w:t xml:space="preserve">приложению 2 </w:t>
      </w:r>
      <w:r>
        <w:rPr>
          <w:rFonts w:ascii="Times New Roman"/>
          <w:b w:val="false"/>
          <w:i w:val="false"/>
          <w:color w:val="000000"/>
          <w:sz w:val="28"/>
        </w:rPr>
        <w:t xml:space="preserve">к настоящему постановлению.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Управлению лицензирования (Нажимеденова А.Ж.):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Объединения юридических лиц "Ассоциация финансистов Казахстана". </w:t>
      </w:r>
    </w:p>
    <w:bookmarkEnd w:id="3"/>
    <w:bookmarkStart w:name="z5" w:id="4"/>
    <w:p>
      <w:pPr>
        <w:spacing w:after="0"/>
        <w:ind w:left="0"/>
        <w:jc w:val="both"/>
      </w:pPr>
      <w:r>
        <w:rPr>
          <w:rFonts w:ascii="Times New Roman"/>
          <w:b w:val="false"/>
          <w:i w:val="false"/>
          <w:color w:val="000000"/>
          <w:sz w:val="28"/>
        </w:rPr>
        <w:t xml:space="preserve">
      4. Отделу международных отношений и связей с общественностью обеспечить публикацию настоящего постановления в средствах массовой информации Республики Казахстан. </w:t>
      </w:r>
    </w:p>
    <w:bookmarkEnd w:id="4"/>
    <w:bookmarkStart w:name="z6"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заместителей Председателя Агентства Бахмутову Е.Л. и Узбекова Г.Н. в соответствии с их функциональными обязанностями. </w:t>
      </w:r>
    </w:p>
    <w:bookmarkEnd w:id="5"/>
    <w:p>
      <w:pPr>
        <w:spacing w:after="0"/>
        <w:ind w:left="0"/>
        <w:jc w:val="both"/>
      </w:pPr>
      <w:r>
        <w:rPr>
          <w:rFonts w:ascii="Times New Roman"/>
          <w:b w:val="false"/>
          <w:i/>
          <w:color w:val="000000"/>
          <w:sz w:val="28"/>
        </w:rPr>
        <w:t xml:space="preserve">       Председатель </w:t>
      </w:r>
    </w:p>
    <w:bookmarkStart w:name="z7" w:id="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Правления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и надзору финансового рынка и финансовых </w:t>
      </w:r>
      <w:r>
        <w:br/>
      </w:r>
      <w:r>
        <w:rPr>
          <w:rFonts w:ascii="Times New Roman"/>
          <w:b w:val="false"/>
          <w:i w:val="false"/>
          <w:color w:val="000000"/>
          <w:sz w:val="28"/>
        </w:rPr>
        <w:t xml:space="preserve">
организаций от 30 апреля 2007 года N 120 </w:t>
      </w:r>
    </w:p>
    <w:bookmarkEnd w:id="6"/>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выдачи согласия               </w:t>
      </w:r>
      <w:r>
        <w:br/>
      </w:r>
      <w:r>
        <w:rPr>
          <w:rFonts w:ascii="Times New Roman"/>
          <w:b w:val="false"/>
          <w:i w:val="false"/>
          <w:color w:val="000000"/>
          <w:sz w:val="28"/>
        </w:rPr>
        <w:t xml:space="preserve">
на назначение (избрание) руководящих     </w:t>
      </w:r>
      <w:r>
        <w:br/>
      </w:r>
      <w:r>
        <w:rPr>
          <w:rFonts w:ascii="Times New Roman"/>
          <w:b w:val="false"/>
          <w:i w:val="false"/>
          <w:color w:val="000000"/>
          <w:sz w:val="28"/>
        </w:rPr>
        <w:t xml:space="preserve">
работников финансовых организаций"       </w:t>
      </w:r>
    </w:p>
    <w:p>
      <w:pPr>
        <w:spacing w:after="0"/>
        <w:ind w:left="0"/>
        <w:jc w:val="both"/>
      </w:pPr>
      <w:r>
        <w:rPr>
          <w:rFonts w:ascii="Times New Roman"/>
          <w:b w:val="false"/>
          <w:i w:val="false"/>
          <w:color w:val="000000"/>
          <w:sz w:val="28"/>
        </w:rPr>
        <w:t xml:space="preserve">     Краткие данные о кандидате на должность руководящего работника </w:t>
      </w:r>
      <w:r>
        <w:br/>
      </w:r>
      <w:r>
        <w:rPr>
          <w:rFonts w:ascii="Times New Roman"/>
          <w:b w:val="false"/>
          <w:i w:val="false"/>
          <w:color w:val="000000"/>
          <w:sz w:val="28"/>
        </w:rPr>
        <w:t xml:space="preserve">
                        финансовой организации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(наименование финансовой организации) </w:t>
      </w:r>
      <w:r>
        <w:br/>
      </w:r>
      <w:r>
        <w:rPr>
          <w:rFonts w:ascii="Times New Roman"/>
          <w:b w:val="false"/>
          <w:i w:val="false"/>
          <w:color w:val="000000"/>
          <w:sz w:val="28"/>
        </w:rPr>
        <w:t xml:space="preserve">
1. Фамилия, имя, отчество (при наличии)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Гражданство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Данные документа, удостоверяющего личность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Место (места) работы, должность (должности)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Адрес (адреса) места (мест) работы, контактный телефон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 Сведения о супруге, близких родственниках (родители, брат, </w:t>
      </w:r>
      <w:r>
        <w:br/>
      </w:r>
      <w:r>
        <w:rPr>
          <w:rFonts w:ascii="Times New Roman"/>
          <w:b w:val="false"/>
          <w:i w:val="false"/>
          <w:color w:val="000000"/>
          <w:sz w:val="28"/>
        </w:rPr>
        <w:t xml:space="preserve">
сестра, дети) и свойственниках (родители, брат, сестра, дети </w:t>
      </w:r>
      <w:r>
        <w:br/>
      </w:r>
      <w:r>
        <w:rPr>
          <w:rFonts w:ascii="Times New Roman"/>
          <w:b w:val="false"/>
          <w:i w:val="false"/>
          <w:color w:val="000000"/>
          <w:sz w:val="28"/>
        </w:rPr>
        <w:t xml:space="preserve">
супруга (супруги))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473"/>
        <w:gridCol w:w="2213"/>
        <w:gridCol w:w="2593"/>
        <w:gridCol w:w="343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r>
              <w:br/>
            </w:r>
            <w:r>
              <w:rPr>
                <w:rFonts w:ascii="Times New Roman"/>
                <w:b w:val="false"/>
                <w:i w:val="false"/>
                <w:color w:val="000000"/>
                <w:sz w:val="20"/>
              </w:rPr>
              <w:t xml:space="preserve">
имя, отчество </w:t>
            </w:r>
            <w:r>
              <w:br/>
            </w:r>
            <w:r>
              <w:rPr>
                <w:rFonts w:ascii="Times New Roman"/>
                <w:b w:val="false"/>
                <w:i w:val="false"/>
                <w:color w:val="000000"/>
                <w:sz w:val="20"/>
              </w:rPr>
              <w:t xml:space="preserve">
(при наличии)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w:t>
            </w:r>
            <w:r>
              <w:br/>
            </w:r>
            <w:r>
              <w:rPr>
                <w:rFonts w:ascii="Times New Roman"/>
                <w:b w:val="false"/>
                <w:i w:val="false"/>
                <w:color w:val="000000"/>
                <w:sz w:val="20"/>
              </w:rPr>
              <w:t xml:space="preserve">
рождения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Родственные </w:t>
            </w:r>
            <w:r>
              <w:br/>
            </w:r>
            <w:r>
              <w:rPr>
                <w:rFonts w:ascii="Times New Roman"/>
                <w:b w:val="false"/>
                <w:i w:val="false"/>
                <w:color w:val="000000"/>
                <w:sz w:val="20"/>
              </w:rPr>
              <w:t xml:space="preserve">
отношения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работы </w:t>
            </w:r>
            <w:r>
              <w:br/>
            </w:r>
            <w:r>
              <w:rPr>
                <w:rFonts w:ascii="Times New Roman"/>
                <w:b w:val="false"/>
                <w:i w:val="false"/>
                <w:color w:val="000000"/>
                <w:sz w:val="20"/>
              </w:rPr>
              <w:t xml:space="preserve">
и должность </w:t>
            </w:r>
          </w:p>
        </w:tc>
      </w:tr>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 Сведения об участии кандидата в уставном капитале или </w:t>
      </w:r>
      <w:r>
        <w:br/>
      </w:r>
      <w:r>
        <w:rPr>
          <w:rFonts w:ascii="Times New Roman"/>
          <w:b w:val="false"/>
          <w:i w:val="false"/>
          <w:color w:val="000000"/>
          <w:sz w:val="28"/>
        </w:rPr>
        <w:t xml:space="preserve">
владении акциями юридических лиц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113"/>
        <w:gridCol w:w="3213"/>
        <w:gridCol w:w="4533"/>
      </w:tblGrid>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и </w:t>
            </w:r>
            <w:r>
              <w:br/>
            </w:r>
            <w:r>
              <w:rPr>
                <w:rFonts w:ascii="Times New Roman"/>
                <w:b w:val="false"/>
                <w:i w:val="false"/>
                <w:color w:val="000000"/>
                <w:sz w:val="20"/>
              </w:rPr>
              <w:t xml:space="preserve">
место нахождения </w:t>
            </w:r>
            <w:r>
              <w:br/>
            </w:r>
            <w:r>
              <w:rPr>
                <w:rFonts w:ascii="Times New Roman"/>
                <w:b w:val="false"/>
                <w:i w:val="false"/>
                <w:color w:val="000000"/>
                <w:sz w:val="20"/>
              </w:rPr>
              <w:t xml:space="preserve">
юридического лица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Уставные виды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юридического </w:t>
            </w:r>
            <w:r>
              <w:br/>
            </w:r>
            <w:r>
              <w:rPr>
                <w:rFonts w:ascii="Times New Roman"/>
                <w:b w:val="false"/>
                <w:i w:val="false"/>
                <w:color w:val="000000"/>
                <w:sz w:val="20"/>
              </w:rPr>
              <w:t xml:space="preserve">
лица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участия в </w:t>
            </w:r>
            <w:r>
              <w:br/>
            </w:r>
            <w:r>
              <w:rPr>
                <w:rFonts w:ascii="Times New Roman"/>
                <w:b w:val="false"/>
                <w:i w:val="false"/>
                <w:color w:val="000000"/>
                <w:sz w:val="20"/>
              </w:rPr>
              <w:t xml:space="preserve">
уставном капитале </w:t>
            </w:r>
            <w:r>
              <w:br/>
            </w:r>
            <w:r>
              <w:rPr>
                <w:rFonts w:ascii="Times New Roman"/>
                <w:b w:val="false"/>
                <w:i w:val="false"/>
                <w:color w:val="000000"/>
                <w:sz w:val="20"/>
              </w:rPr>
              <w:t xml:space="preserve">
или соотношение </w:t>
            </w:r>
            <w:r>
              <w:br/>
            </w:r>
            <w:r>
              <w:rPr>
                <w:rFonts w:ascii="Times New Roman"/>
                <w:b w:val="false"/>
                <w:i w:val="false"/>
                <w:color w:val="000000"/>
                <w:sz w:val="20"/>
              </w:rPr>
              <w:t xml:space="preserve">
количества акций, </w:t>
            </w:r>
            <w:r>
              <w:br/>
            </w:r>
            <w:r>
              <w:rPr>
                <w:rFonts w:ascii="Times New Roman"/>
                <w:b w:val="false"/>
                <w:i w:val="false"/>
                <w:color w:val="000000"/>
                <w:sz w:val="20"/>
              </w:rPr>
              <w:t xml:space="preserve">
принадлежащих </w:t>
            </w:r>
            <w:r>
              <w:br/>
            </w:r>
            <w:r>
              <w:rPr>
                <w:rFonts w:ascii="Times New Roman"/>
                <w:b w:val="false"/>
                <w:i w:val="false"/>
                <w:color w:val="000000"/>
                <w:sz w:val="20"/>
              </w:rPr>
              <w:t xml:space="preserve">
кандидату, к общему </w:t>
            </w:r>
            <w:r>
              <w:br/>
            </w:r>
            <w:r>
              <w:rPr>
                <w:rFonts w:ascii="Times New Roman"/>
                <w:b w:val="false"/>
                <w:i w:val="false"/>
                <w:color w:val="000000"/>
                <w:sz w:val="20"/>
              </w:rPr>
              <w:t xml:space="preserve">
количеству голосующих </w:t>
            </w:r>
            <w:r>
              <w:br/>
            </w:r>
            <w:r>
              <w:rPr>
                <w:rFonts w:ascii="Times New Roman"/>
                <w:b w:val="false"/>
                <w:i w:val="false"/>
                <w:color w:val="000000"/>
                <w:sz w:val="20"/>
              </w:rPr>
              <w:t xml:space="preserve">
акций юридического </w:t>
            </w:r>
            <w:r>
              <w:br/>
            </w:r>
            <w:r>
              <w:rPr>
                <w:rFonts w:ascii="Times New Roman"/>
                <w:b w:val="false"/>
                <w:i w:val="false"/>
                <w:color w:val="000000"/>
                <w:sz w:val="20"/>
              </w:rPr>
              <w:t xml:space="preserve">
лица (в процентах) </w:t>
            </w:r>
          </w:p>
        </w:tc>
      </w:tr>
      <w:tr>
        <w:trPr>
          <w:trHeight w:val="45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Подтверждаю, что настоящая информация была проверена мною </w:t>
      </w:r>
      <w:r>
        <w:br/>
      </w:r>
      <w:r>
        <w:rPr>
          <w:rFonts w:ascii="Times New Roman"/>
          <w:b w:val="false"/>
          <w:i w:val="false"/>
          <w:color w:val="000000"/>
          <w:sz w:val="28"/>
        </w:rPr>
        <w:t xml:space="preserve">
и является достоверной и полной. </w:t>
      </w:r>
    </w:p>
    <w:p>
      <w:pPr>
        <w:spacing w:after="0"/>
        <w:ind w:left="0"/>
        <w:jc w:val="both"/>
      </w:pPr>
      <w:r>
        <w:rPr>
          <w:rFonts w:ascii="Times New Roman"/>
          <w:b w:val="false"/>
          <w:i w:val="false"/>
          <w:color w:val="000000"/>
          <w:sz w:val="28"/>
        </w:rPr>
        <w:t xml:space="preserve">Фамилия, имя, отчество (при наличии) ____________________ </w:t>
      </w:r>
      <w:r>
        <w:br/>
      </w:r>
      <w:r>
        <w:rPr>
          <w:rFonts w:ascii="Times New Roman"/>
          <w:b w:val="false"/>
          <w:i w:val="false"/>
          <w:color w:val="000000"/>
          <w:sz w:val="28"/>
        </w:rPr>
        <w:t xml:space="preserve">
                                      (печатными буквами) </w:t>
      </w:r>
    </w:p>
    <w:p>
      <w:pPr>
        <w:spacing w:after="0"/>
        <w:ind w:left="0"/>
        <w:jc w:val="both"/>
      </w:pPr>
      <w:r>
        <w:rPr>
          <w:rFonts w:ascii="Times New Roman"/>
          <w:b w:val="false"/>
          <w:i w:val="false"/>
          <w:color w:val="000000"/>
          <w:sz w:val="28"/>
        </w:rPr>
        <w:t xml:space="preserve">Дата ___________________________________ </w:t>
      </w:r>
      <w:r>
        <w:br/>
      </w:r>
      <w:r>
        <w:rPr>
          <w:rFonts w:ascii="Times New Roman"/>
          <w:b w:val="false"/>
          <w:i w:val="false"/>
          <w:color w:val="000000"/>
          <w:sz w:val="28"/>
        </w:rPr>
        <w:t xml:space="preserve">
Подпись ________________________________" </w:t>
      </w:r>
    </w:p>
    <w:bookmarkStart w:name="z8" w:id="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Правления Агентства      </w:t>
      </w:r>
      <w:r>
        <w:br/>
      </w:r>
      <w:r>
        <w:rPr>
          <w:rFonts w:ascii="Times New Roman"/>
          <w:b w:val="false"/>
          <w:i w:val="false"/>
          <w:color w:val="000000"/>
          <w:sz w:val="28"/>
        </w:rPr>
        <w:t xml:space="preserve">
Республики Казахстан по регулированию    </w:t>
      </w:r>
      <w:r>
        <w:br/>
      </w:r>
      <w:r>
        <w:rPr>
          <w:rFonts w:ascii="Times New Roman"/>
          <w:b w:val="false"/>
          <w:i w:val="false"/>
          <w:color w:val="000000"/>
          <w:sz w:val="28"/>
        </w:rPr>
        <w:t xml:space="preserve">
и надзору финансового рынка и финансовых </w:t>
      </w:r>
      <w:r>
        <w:br/>
      </w:r>
      <w:r>
        <w:rPr>
          <w:rFonts w:ascii="Times New Roman"/>
          <w:b w:val="false"/>
          <w:i w:val="false"/>
          <w:color w:val="000000"/>
          <w:sz w:val="28"/>
        </w:rPr>
        <w:t xml:space="preserve">
организаций от 30 апреля 2007 года N 120 </w:t>
      </w:r>
    </w:p>
    <w:bookmarkEnd w:id="7"/>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xml:space="preserve">
к Правилам выдачи согласия               </w:t>
      </w:r>
      <w:r>
        <w:br/>
      </w:r>
      <w:r>
        <w:rPr>
          <w:rFonts w:ascii="Times New Roman"/>
          <w:b w:val="false"/>
          <w:i w:val="false"/>
          <w:color w:val="000000"/>
          <w:sz w:val="28"/>
        </w:rPr>
        <w:t xml:space="preserve">
на назначение (избрание) руководящих     </w:t>
      </w:r>
      <w:r>
        <w:br/>
      </w:r>
      <w:r>
        <w:rPr>
          <w:rFonts w:ascii="Times New Roman"/>
          <w:b w:val="false"/>
          <w:i w:val="false"/>
          <w:color w:val="000000"/>
          <w:sz w:val="28"/>
        </w:rPr>
        <w:t xml:space="preserve">
работников финансовых организаций"       </w:t>
      </w:r>
    </w:p>
    <w:p>
      <w:pPr>
        <w:spacing w:after="0"/>
        <w:ind w:left="0"/>
        <w:jc w:val="both"/>
      </w:pPr>
      <w:r>
        <w:rPr>
          <w:rFonts w:ascii="Times New Roman"/>
          <w:b w:val="false"/>
          <w:i w:val="false"/>
          <w:color w:val="000000"/>
          <w:sz w:val="28"/>
        </w:rPr>
        <w:t xml:space="preserve">        Сведения о безупречной деловой репутации кандидата </w:t>
      </w:r>
      <w:r>
        <w:br/>
      </w:r>
      <w:r>
        <w:rPr>
          <w:rFonts w:ascii="Times New Roman"/>
          <w:b w:val="false"/>
          <w:i w:val="false"/>
          <w:color w:val="000000"/>
          <w:sz w:val="28"/>
        </w:rPr>
        <w:t xml:space="preserve">
     на должность руководящего работника финансовой организации </w:t>
      </w:r>
    </w:p>
    <w:p>
      <w:pPr>
        <w:spacing w:after="0"/>
        <w:ind w:left="0"/>
        <w:jc w:val="both"/>
      </w:pPr>
      <w:r>
        <w:rPr>
          <w:rFonts w:ascii="Times New Roman"/>
          <w:b w:val="false"/>
          <w:i w:val="false"/>
          <w:color w:val="000000"/>
          <w:sz w:val="28"/>
        </w:rPr>
        <w:t xml:space="preserve">1. Образование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3113"/>
        <w:gridCol w:w="2013"/>
        <w:gridCol w:w="2533"/>
        <w:gridCol w:w="2313"/>
      </w:tblGrid>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учебного </w:t>
            </w:r>
            <w:r>
              <w:br/>
            </w:r>
            <w:r>
              <w:rPr>
                <w:rFonts w:ascii="Times New Roman"/>
                <w:b w:val="false"/>
                <w:i w:val="false"/>
                <w:color w:val="000000"/>
                <w:sz w:val="20"/>
              </w:rPr>
              <w:t xml:space="preserve">
заведения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xml:space="preserve">
поступления - </w:t>
            </w:r>
            <w:r>
              <w:br/>
            </w:r>
            <w:r>
              <w:rPr>
                <w:rFonts w:ascii="Times New Roman"/>
                <w:b w:val="false"/>
                <w:i w:val="false"/>
                <w:color w:val="000000"/>
                <w:sz w:val="20"/>
              </w:rPr>
              <w:t xml:space="preserve">
дата </w:t>
            </w:r>
            <w:r>
              <w:br/>
            </w:r>
            <w:r>
              <w:rPr>
                <w:rFonts w:ascii="Times New Roman"/>
                <w:b w:val="false"/>
                <w:i w:val="false"/>
                <w:color w:val="000000"/>
                <w:sz w:val="20"/>
              </w:rPr>
              <w:t xml:space="preserve">
окончания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 </w:t>
            </w:r>
            <w:r>
              <w:br/>
            </w:r>
            <w:r>
              <w:rPr>
                <w:rFonts w:ascii="Times New Roman"/>
                <w:b w:val="false"/>
                <w:i w:val="false"/>
                <w:color w:val="000000"/>
                <w:sz w:val="20"/>
              </w:rPr>
              <w:t xml:space="preserve">
льность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Реквизиты </w:t>
            </w:r>
            <w:r>
              <w:br/>
            </w:r>
            <w:r>
              <w:rPr>
                <w:rFonts w:ascii="Times New Roman"/>
                <w:b w:val="false"/>
                <w:i w:val="false"/>
                <w:color w:val="000000"/>
                <w:sz w:val="20"/>
              </w:rPr>
              <w:t xml:space="preserve">
диплома об </w:t>
            </w:r>
            <w:r>
              <w:br/>
            </w:r>
            <w:r>
              <w:rPr>
                <w:rFonts w:ascii="Times New Roman"/>
                <w:b w:val="false"/>
                <w:i w:val="false"/>
                <w:color w:val="000000"/>
                <w:sz w:val="20"/>
              </w:rPr>
              <w:t xml:space="preserve">
образовании, </w:t>
            </w:r>
            <w:r>
              <w:br/>
            </w:r>
            <w:r>
              <w:rPr>
                <w:rFonts w:ascii="Times New Roman"/>
                <w:b w:val="false"/>
                <w:i w:val="false"/>
                <w:color w:val="000000"/>
                <w:sz w:val="20"/>
              </w:rPr>
              <w:t xml:space="preserve">
квалификация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нахождения </w:t>
            </w:r>
            <w:r>
              <w:br/>
            </w:r>
            <w:r>
              <w:rPr>
                <w:rFonts w:ascii="Times New Roman"/>
                <w:b w:val="false"/>
                <w:i w:val="false"/>
                <w:color w:val="000000"/>
                <w:sz w:val="20"/>
              </w:rPr>
              <w:t xml:space="preserve">
учебного </w:t>
            </w:r>
            <w:r>
              <w:br/>
            </w:r>
            <w:r>
              <w:rPr>
                <w:rFonts w:ascii="Times New Roman"/>
                <w:b w:val="false"/>
                <w:i w:val="false"/>
                <w:color w:val="000000"/>
                <w:sz w:val="20"/>
              </w:rPr>
              <w:t xml:space="preserve">
заведения </w:t>
            </w:r>
          </w:p>
        </w:tc>
      </w:tr>
      <w:tr>
        <w:trPr>
          <w:trHeight w:val="45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Сведения о прохождении семинаров, курсов по повышению </w:t>
      </w:r>
      <w:r>
        <w:br/>
      </w:r>
      <w:r>
        <w:rPr>
          <w:rFonts w:ascii="Times New Roman"/>
          <w:b w:val="false"/>
          <w:i w:val="false"/>
          <w:color w:val="000000"/>
          <w:sz w:val="28"/>
        </w:rPr>
        <w:t xml:space="preserve">
квалификации за последние три года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4413"/>
        <w:gridCol w:w="3993"/>
      </w:tblGrid>
      <w:tr>
        <w:trPr>
          <w:trHeight w:val="45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организации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и место </w:t>
            </w:r>
            <w:r>
              <w:br/>
            </w:r>
            <w:r>
              <w:rPr>
                <w:rFonts w:ascii="Times New Roman"/>
                <w:b w:val="false"/>
                <w:i w:val="false"/>
                <w:color w:val="000000"/>
                <w:sz w:val="20"/>
              </w:rPr>
              <w:t xml:space="preserve">
проведения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Реквизиты </w:t>
            </w:r>
            <w:r>
              <w:br/>
            </w:r>
            <w:r>
              <w:rPr>
                <w:rFonts w:ascii="Times New Roman"/>
                <w:b w:val="false"/>
                <w:i w:val="false"/>
                <w:color w:val="000000"/>
                <w:sz w:val="20"/>
              </w:rPr>
              <w:t xml:space="preserve">
сертификата </w:t>
            </w:r>
          </w:p>
        </w:tc>
      </w:tr>
      <w:tr>
        <w:trPr>
          <w:trHeight w:val="45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Сведения о трудовой деятельности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993"/>
        <w:gridCol w:w="2173"/>
        <w:gridCol w:w="2553"/>
        <w:gridCol w:w="3073"/>
      </w:tblGrid>
      <w:tr>
        <w:trPr>
          <w:trHeight w:val="45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r>
              <w:br/>
            </w:r>
            <w:r>
              <w:rPr>
                <w:rFonts w:ascii="Times New Roman"/>
                <w:b w:val="false"/>
                <w:i w:val="false"/>
                <w:color w:val="000000"/>
                <w:sz w:val="20"/>
              </w:rPr>
              <w:t xml:space="preserve">
работы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работы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w:t>
            </w:r>
            <w:r>
              <w:br/>
            </w:r>
            <w:r>
              <w:rPr>
                <w:rFonts w:ascii="Times New Roman"/>
                <w:b w:val="false"/>
                <w:i w:val="false"/>
                <w:color w:val="000000"/>
                <w:sz w:val="20"/>
              </w:rPr>
              <w:t xml:space="preserve">
дисцип- </w:t>
            </w:r>
            <w:r>
              <w:br/>
            </w:r>
            <w:r>
              <w:rPr>
                <w:rFonts w:ascii="Times New Roman"/>
                <w:b w:val="false"/>
                <w:i w:val="false"/>
                <w:color w:val="000000"/>
                <w:sz w:val="20"/>
              </w:rPr>
              <w:t xml:space="preserve">
линарных </w:t>
            </w:r>
            <w:r>
              <w:br/>
            </w:r>
            <w:r>
              <w:rPr>
                <w:rFonts w:ascii="Times New Roman"/>
                <w:b w:val="false"/>
                <w:i w:val="false"/>
                <w:color w:val="000000"/>
                <w:sz w:val="20"/>
              </w:rPr>
              <w:t xml:space="preserve">
взысканий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Причины </w:t>
            </w:r>
            <w:r>
              <w:br/>
            </w:r>
            <w:r>
              <w:rPr>
                <w:rFonts w:ascii="Times New Roman"/>
                <w:b w:val="false"/>
                <w:i w:val="false"/>
                <w:color w:val="000000"/>
                <w:sz w:val="20"/>
              </w:rPr>
              <w:t xml:space="preserve">
увольнения, </w:t>
            </w:r>
            <w:r>
              <w:br/>
            </w:r>
            <w:r>
              <w:rPr>
                <w:rFonts w:ascii="Times New Roman"/>
                <w:b w:val="false"/>
                <w:i w:val="false"/>
                <w:color w:val="000000"/>
                <w:sz w:val="20"/>
              </w:rPr>
              <w:t xml:space="preserve">
освобождения </w:t>
            </w:r>
            <w:r>
              <w:br/>
            </w:r>
            <w:r>
              <w:rPr>
                <w:rFonts w:ascii="Times New Roman"/>
                <w:b w:val="false"/>
                <w:i w:val="false"/>
                <w:color w:val="000000"/>
                <w:sz w:val="20"/>
              </w:rPr>
              <w:t xml:space="preserve">
от должности </w:t>
            </w:r>
          </w:p>
        </w:tc>
      </w:tr>
      <w:tr>
        <w:trPr>
          <w:trHeight w:val="45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Имеющиеся публикации, научные разработки и другие достижения: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Сведения о наличии неснятой или непогашенной судимости за </w:t>
      </w:r>
      <w:r>
        <w:br/>
      </w:r>
      <w:r>
        <w:rPr>
          <w:rFonts w:ascii="Times New Roman"/>
          <w:b w:val="false"/>
          <w:i w:val="false"/>
          <w:color w:val="000000"/>
          <w:sz w:val="28"/>
        </w:rPr>
        <w:t xml:space="preserve">
преступления в сфере экономической деятельности или за преступления </w:t>
      </w:r>
      <w:r>
        <w:br/>
      </w:r>
      <w:r>
        <w:rPr>
          <w:rFonts w:ascii="Times New Roman"/>
          <w:b w:val="false"/>
          <w:i w:val="false"/>
          <w:color w:val="000000"/>
          <w:sz w:val="28"/>
        </w:rPr>
        <w:t xml:space="preserve">
средней тяжести, тяжкие и особо тяжкие преступления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2633"/>
        <w:gridCol w:w="1433"/>
        <w:gridCol w:w="1393"/>
        <w:gridCol w:w="2173"/>
        <w:gridCol w:w="3253"/>
      </w:tblGrid>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судебного </w:t>
            </w:r>
            <w:r>
              <w:br/>
            </w:r>
            <w:r>
              <w:rPr>
                <w:rFonts w:ascii="Times New Roman"/>
                <w:b w:val="false"/>
                <w:i w:val="false"/>
                <w:color w:val="000000"/>
                <w:sz w:val="20"/>
              </w:rPr>
              <w:t xml:space="preserve">
органа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Место </w:t>
            </w:r>
            <w:r>
              <w:br/>
            </w:r>
            <w:r>
              <w:rPr>
                <w:rFonts w:ascii="Times New Roman"/>
                <w:b w:val="false"/>
                <w:i w:val="false"/>
                <w:color w:val="000000"/>
                <w:sz w:val="20"/>
              </w:rPr>
              <w:t xml:space="preserve">
нахож- </w:t>
            </w:r>
            <w:r>
              <w:br/>
            </w:r>
            <w:r>
              <w:rPr>
                <w:rFonts w:ascii="Times New Roman"/>
                <w:b w:val="false"/>
                <w:i w:val="false"/>
                <w:color w:val="000000"/>
                <w:sz w:val="20"/>
              </w:rPr>
              <w:t xml:space="preserve">
дения </w:t>
            </w:r>
            <w:r>
              <w:br/>
            </w:r>
            <w:r>
              <w:rPr>
                <w:rFonts w:ascii="Times New Roman"/>
                <w:b w:val="false"/>
                <w:i w:val="false"/>
                <w:color w:val="000000"/>
                <w:sz w:val="20"/>
              </w:rPr>
              <w:t xml:space="preserve">
суда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нака- </w:t>
            </w:r>
            <w:r>
              <w:br/>
            </w:r>
            <w:r>
              <w:rPr>
                <w:rFonts w:ascii="Times New Roman"/>
                <w:b w:val="false"/>
                <w:i w:val="false"/>
                <w:color w:val="000000"/>
                <w:sz w:val="20"/>
              </w:rPr>
              <w:t xml:space="preserve">
зания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Статья </w:t>
            </w:r>
            <w:r>
              <w:br/>
            </w:r>
            <w:r>
              <w:rPr>
                <w:rFonts w:ascii="Times New Roman"/>
                <w:b w:val="false"/>
                <w:i w:val="false"/>
                <w:color w:val="000000"/>
                <w:sz w:val="20"/>
              </w:rPr>
              <w:t xml:space="preserve">
Уголовного </w:t>
            </w:r>
            <w:r>
              <w:br/>
            </w:r>
            <w:r>
              <w:rPr>
                <w:rFonts w:ascii="Times New Roman"/>
                <w:b w:val="false"/>
                <w:i w:val="false"/>
                <w:color w:val="000000"/>
                <w:sz w:val="20"/>
              </w:rPr>
              <w:t xml:space="preserve">
кодекса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от 16 июля </w:t>
            </w:r>
            <w:r>
              <w:br/>
            </w:r>
            <w:r>
              <w:rPr>
                <w:rFonts w:ascii="Times New Roman"/>
                <w:b w:val="false"/>
                <w:i w:val="false"/>
                <w:color w:val="000000"/>
                <w:sz w:val="20"/>
              </w:rPr>
              <w:t xml:space="preserve">
1997 года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принятия </w:t>
            </w:r>
            <w:r>
              <w:br/>
            </w:r>
            <w:r>
              <w:rPr>
                <w:rFonts w:ascii="Times New Roman"/>
                <w:b w:val="false"/>
                <w:i w:val="false"/>
                <w:color w:val="000000"/>
                <w:sz w:val="20"/>
              </w:rPr>
              <w:t xml:space="preserve">
процессуального </w:t>
            </w:r>
            <w:r>
              <w:br/>
            </w:r>
            <w:r>
              <w:rPr>
                <w:rFonts w:ascii="Times New Roman"/>
                <w:b w:val="false"/>
                <w:i w:val="false"/>
                <w:color w:val="000000"/>
                <w:sz w:val="20"/>
              </w:rPr>
              <w:t xml:space="preserve">
решения судом </w:t>
            </w:r>
          </w:p>
        </w:tc>
      </w:tr>
      <w:tr>
        <w:trPr>
          <w:trHeight w:val="45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Сведения о наличии фактов неисполнения принятых на себя </w:t>
      </w:r>
      <w:r>
        <w:br/>
      </w:r>
      <w:r>
        <w:rPr>
          <w:rFonts w:ascii="Times New Roman"/>
          <w:b w:val="false"/>
          <w:i w:val="false"/>
          <w:color w:val="000000"/>
          <w:sz w:val="28"/>
        </w:rPr>
        <w:t xml:space="preserve">
обязательств (непогашенные или просроченные займы и другое):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 случае наличия указанных фактов необходимо указать наименование </w:t>
      </w:r>
      <w:r>
        <w:br/>
      </w:r>
      <w:r>
        <w:rPr>
          <w:rFonts w:ascii="Times New Roman"/>
          <w:b w:val="false"/>
          <w:i w:val="false"/>
          <w:color w:val="000000"/>
          <w:sz w:val="28"/>
        </w:rPr>
        <w:t xml:space="preserve">
               организации и сумму обязательств) </w:t>
      </w:r>
      <w:r>
        <w:br/>
      </w:r>
      <w:r>
        <w:rPr>
          <w:rFonts w:ascii="Times New Roman"/>
          <w:b w:val="false"/>
          <w:i w:val="false"/>
          <w:color w:val="000000"/>
          <w:sz w:val="28"/>
        </w:rPr>
        <w:t xml:space="preserve">
7. Являлся ли ранее руководящим работником финансовой организации, </w:t>
      </w:r>
      <w:r>
        <w:br/>
      </w:r>
      <w:r>
        <w:rPr>
          <w:rFonts w:ascii="Times New Roman"/>
          <w:b w:val="false"/>
          <w:i w:val="false"/>
          <w:color w:val="000000"/>
          <w:sz w:val="28"/>
        </w:rPr>
        <w:t xml:space="preserve">
признанной банкротом либо в отношении которой принято решение о </w:t>
      </w:r>
      <w:r>
        <w:br/>
      </w:r>
      <w:r>
        <w:rPr>
          <w:rFonts w:ascii="Times New Roman"/>
          <w:b w:val="false"/>
          <w:i w:val="false"/>
          <w:color w:val="000000"/>
          <w:sz w:val="28"/>
        </w:rPr>
        <w:t xml:space="preserve">
лишении лицензии, принудительной ликвидации, консервации, </w:t>
      </w:r>
      <w:r>
        <w:br/>
      </w:r>
      <w:r>
        <w:rPr>
          <w:rFonts w:ascii="Times New Roman"/>
          <w:b w:val="false"/>
          <w:i w:val="false"/>
          <w:color w:val="000000"/>
          <w:sz w:val="28"/>
        </w:rPr>
        <w:t xml:space="preserve">
принудительном выкупе акций: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(да/нет, указать наименование финансовой организации, должность, </w:t>
      </w:r>
      <w:r>
        <w:br/>
      </w:r>
      <w:r>
        <w:rPr>
          <w:rFonts w:ascii="Times New Roman"/>
          <w:b w:val="false"/>
          <w:i w:val="false"/>
          <w:color w:val="000000"/>
          <w:sz w:val="28"/>
        </w:rPr>
        <w:t xml:space="preserve">
                          период работы) </w:t>
      </w:r>
      <w:r>
        <w:br/>
      </w:r>
      <w:r>
        <w:rPr>
          <w:rFonts w:ascii="Times New Roman"/>
          <w:b w:val="false"/>
          <w:i w:val="false"/>
          <w:color w:val="000000"/>
          <w:sz w:val="28"/>
        </w:rPr>
        <w:t xml:space="preserve">
8. Наличие (отсутствие) аффилиированности с финансовой организацией, </w:t>
      </w:r>
      <w:r>
        <w:br/>
      </w:r>
      <w:r>
        <w:rPr>
          <w:rFonts w:ascii="Times New Roman"/>
          <w:b w:val="false"/>
          <w:i w:val="false"/>
          <w:color w:val="000000"/>
          <w:sz w:val="28"/>
        </w:rPr>
        <w:t xml:space="preserve">
ходатайствующей о согласовании кандидата на должность руководящего </w:t>
      </w:r>
      <w:r>
        <w:br/>
      </w:r>
      <w:r>
        <w:rPr>
          <w:rFonts w:ascii="Times New Roman"/>
          <w:b w:val="false"/>
          <w:i w:val="false"/>
          <w:color w:val="000000"/>
          <w:sz w:val="28"/>
        </w:rPr>
        <w:t xml:space="preserve">
работника: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(да/нет, указать признаки аффилиированности) </w:t>
      </w:r>
      <w:r>
        <w:br/>
      </w:r>
      <w:r>
        <w:rPr>
          <w:rFonts w:ascii="Times New Roman"/>
          <w:b w:val="false"/>
          <w:i w:val="false"/>
          <w:color w:val="000000"/>
          <w:sz w:val="28"/>
        </w:rPr>
        <w:t xml:space="preserve">
9. Наличие данных об отстранении органами надзора от выполнения </w:t>
      </w:r>
      <w:r>
        <w:br/>
      </w:r>
      <w:r>
        <w:rPr>
          <w:rFonts w:ascii="Times New Roman"/>
          <w:b w:val="false"/>
          <w:i w:val="false"/>
          <w:color w:val="000000"/>
          <w:sz w:val="28"/>
        </w:rPr>
        <w:t xml:space="preserve">
служебных обязанностей за нарушение законодательства: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(да/нет, указать дату и кем применена мера воздействия) </w:t>
      </w:r>
      <w:r>
        <w:br/>
      </w:r>
      <w:r>
        <w:rPr>
          <w:rFonts w:ascii="Times New Roman"/>
          <w:b w:val="false"/>
          <w:i w:val="false"/>
          <w:color w:val="000000"/>
          <w:sz w:val="28"/>
        </w:rPr>
        <w:t xml:space="preserve">
10. Привлекался ли как руководитель финансовой организации в </w:t>
      </w:r>
      <w:r>
        <w:br/>
      </w:r>
      <w:r>
        <w:rPr>
          <w:rFonts w:ascii="Times New Roman"/>
          <w:b w:val="false"/>
          <w:i w:val="false"/>
          <w:color w:val="000000"/>
          <w:sz w:val="28"/>
        </w:rPr>
        <w:t xml:space="preserve">
качестве ответчика в судебные разбирательства по вопросам оказания </w:t>
      </w:r>
      <w:r>
        <w:br/>
      </w:r>
      <w:r>
        <w:rPr>
          <w:rFonts w:ascii="Times New Roman"/>
          <w:b w:val="false"/>
          <w:i w:val="false"/>
          <w:color w:val="000000"/>
          <w:sz w:val="28"/>
        </w:rPr>
        <w:t xml:space="preserve">
финансовых услуг: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(да/нет, указать дату, наименование финансовой организации-ответчика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в судебном разбирательстве, рассматриваемый вопрос и решение суда) </w:t>
      </w:r>
      <w:r>
        <w:br/>
      </w:r>
      <w:r>
        <w:rPr>
          <w:rFonts w:ascii="Times New Roman"/>
          <w:b w:val="false"/>
          <w:i w:val="false"/>
          <w:color w:val="000000"/>
          <w:sz w:val="28"/>
        </w:rPr>
        <w:t xml:space="preserve">
11. Наличие рекомендательных писем с указанием рекомендующих лиц: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 Другая информация, имеющая отношение к данному вопросу: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Подтверждаю, что настоящая информация была проверена мною и </w:t>
      </w:r>
      <w:r>
        <w:br/>
      </w:r>
      <w:r>
        <w:rPr>
          <w:rFonts w:ascii="Times New Roman"/>
          <w:b w:val="false"/>
          <w:i w:val="false"/>
          <w:color w:val="000000"/>
          <w:sz w:val="28"/>
        </w:rPr>
        <w:t xml:space="preserve">
является достоверной и полной. </w:t>
      </w:r>
    </w:p>
    <w:p>
      <w:pPr>
        <w:spacing w:after="0"/>
        <w:ind w:left="0"/>
        <w:jc w:val="both"/>
      </w:pPr>
      <w:r>
        <w:rPr>
          <w:rFonts w:ascii="Times New Roman"/>
          <w:b w:val="false"/>
          <w:i w:val="false"/>
          <w:color w:val="000000"/>
          <w:sz w:val="28"/>
        </w:rPr>
        <w:t xml:space="preserve">      Фамилия, имя, отчество (при наличии) ________________________ </w:t>
      </w:r>
      <w:r>
        <w:br/>
      </w:r>
      <w:r>
        <w:rPr>
          <w:rFonts w:ascii="Times New Roman"/>
          <w:b w:val="false"/>
          <w:i w:val="false"/>
          <w:color w:val="000000"/>
          <w:sz w:val="28"/>
        </w:rPr>
        <w:t xml:space="preserve">
                                              (печатными буквами) </w:t>
      </w:r>
    </w:p>
    <w:p>
      <w:pPr>
        <w:spacing w:after="0"/>
        <w:ind w:left="0"/>
        <w:jc w:val="both"/>
      </w:pPr>
      <w:r>
        <w:rPr>
          <w:rFonts w:ascii="Times New Roman"/>
          <w:b w:val="false"/>
          <w:i w:val="false"/>
          <w:color w:val="000000"/>
          <w:sz w:val="28"/>
        </w:rPr>
        <w:t xml:space="preserve">Дата _______________________ </w:t>
      </w:r>
      <w:r>
        <w:br/>
      </w:r>
      <w:r>
        <w:rPr>
          <w:rFonts w:ascii="Times New Roman"/>
          <w:b w:val="false"/>
          <w:i w:val="false"/>
          <w:color w:val="000000"/>
          <w:sz w:val="28"/>
        </w:rPr>
        <w:t xml:space="preserve">
Подпись ____________________ </w:t>
      </w:r>
    </w:p>
    <w:bookmarkStart w:name="z9" w:id="8"/>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выдачи согласия               </w:t>
      </w:r>
      <w:r>
        <w:br/>
      </w:r>
      <w:r>
        <w:rPr>
          <w:rFonts w:ascii="Times New Roman"/>
          <w:b w:val="false"/>
          <w:i w:val="false"/>
          <w:color w:val="000000"/>
          <w:sz w:val="28"/>
        </w:rPr>
        <w:t xml:space="preserve">
на назначение (избрание) руководящих     </w:t>
      </w:r>
      <w:r>
        <w:br/>
      </w:r>
      <w:r>
        <w:rPr>
          <w:rFonts w:ascii="Times New Roman"/>
          <w:b w:val="false"/>
          <w:i w:val="false"/>
          <w:color w:val="000000"/>
          <w:sz w:val="28"/>
        </w:rPr>
        <w:t xml:space="preserve">
работников финансовых организаций        </w:t>
      </w:r>
    </w:p>
    <w:bookmarkEnd w:id="8"/>
    <w:p>
      <w:pPr>
        <w:spacing w:after="0"/>
        <w:ind w:left="0"/>
        <w:jc w:val="both"/>
      </w:pPr>
      <w:r>
        <w:rPr>
          <w:rFonts w:ascii="Times New Roman"/>
          <w:b w:val="false"/>
          <w:i w:val="false"/>
          <w:color w:val="000000"/>
          <w:sz w:val="28"/>
        </w:rPr>
        <w:t xml:space="preserve">                         Рекомендательное письмо </w:t>
      </w:r>
    </w:p>
    <w:p>
      <w:pPr>
        <w:spacing w:after="0"/>
        <w:ind w:left="0"/>
        <w:jc w:val="both"/>
      </w:pPr>
      <w:r>
        <w:rPr>
          <w:rFonts w:ascii="Times New Roman"/>
          <w:b w:val="false"/>
          <w:i w:val="false"/>
          <w:color w:val="000000"/>
          <w:sz w:val="28"/>
        </w:rPr>
        <w:t xml:space="preserve">на _________________________________________________________________ </w:t>
      </w:r>
      <w:r>
        <w:br/>
      </w:r>
      <w:r>
        <w:rPr>
          <w:rFonts w:ascii="Times New Roman"/>
          <w:b w:val="false"/>
          <w:i w:val="false"/>
          <w:color w:val="000000"/>
          <w:sz w:val="28"/>
        </w:rPr>
        <w:t xml:space="preserve">
     (фамилия, имя, отчество (при наличии) кандидата на должность </w:t>
      </w:r>
      <w:r>
        <w:br/>
      </w:r>
      <w:r>
        <w:rPr>
          <w:rFonts w:ascii="Times New Roman"/>
          <w:b w:val="false"/>
          <w:i w:val="false"/>
          <w:color w:val="000000"/>
          <w:sz w:val="28"/>
        </w:rPr>
        <w:t xml:space="preserve">
           руководящего работника финансовой организации) </w:t>
      </w:r>
    </w:p>
    <w:p>
      <w:pPr>
        <w:spacing w:after="0"/>
        <w:ind w:left="0"/>
        <w:jc w:val="both"/>
      </w:pPr>
      <w:r>
        <w:rPr>
          <w:rFonts w:ascii="Times New Roman"/>
          <w:b w:val="false"/>
          <w:i w:val="false"/>
          <w:color w:val="000000"/>
          <w:sz w:val="28"/>
        </w:rPr>
        <w:t xml:space="preserve">      Я, _______________________________________________, рекомендую </w:t>
      </w:r>
      <w:r>
        <w:br/>
      </w:r>
      <w:r>
        <w:rPr>
          <w:rFonts w:ascii="Times New Roman"/>
          <w:b w:val="false"/>
          <w:i w:val="false"/>
          <w:color w:val="000000"/>
          <w:sz w:val="28"/>
        </w:rPr>
        <w:t xml:space="preserve">
            (фамилия, имя, отчество (при наличии))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(фамилия, имя, отчество (при наличии) кандидата на должность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руководящего работника финансовой организации) </w:t>
      </w:r>
      <w:r>
        <w:br/>
      </w:r>
      <w:r>
        <w:rPr>
          <w:rFonts w:ascii="Times New Roman"/>
          <w:b w:val="false"/>
          <w:i w:val="false"/>
          <w:color w:val="000000"/>
          <w:sz w:val="28"/>
        </w:rPr>
        <w:t xml:space="preserve">
на должность ______________________________________________________. </w:t>
      </w:r>
      <w:r>
        <w:br/>
      </w:r>
      <w:r>
        <w:rPr>
          <w:rFonts w:ascii="Times New Roman"/>
          <w:b w:val="false"/>
          <w:i w:val="false"/>
          <w:color w:val="000000"/>
          <w:sz w:val="28"/>
        </w:rPr>
        <w:t xml:space="preserve">
                    (указать наименование должности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руководящего работника финансовой организации) </w:t>
      </w:r>
    </w:p>
    <w:p>
      <w:pPr>
        <w:spacing w:after="0"/>
        <w:ind w:left="0"/>
        <w:jc w:val="both"/>
      </w:pPr>
      <w:r>
        <w:rPr>
          <w:rFonts w:ascii="Times New Roman"/>
          <w:b w:val="false"/>
          <w:i w:val="false"/>
          <w:color w:val="000000"/>
          <w:sz w:val="28"/>
        </w:rPr>
        <w:t xml:space="preserve">1. Характеристика кандидата 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Оценка профессиональной пригодности 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Достижения в профессиональной деятельности_______________________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Личностные характеристики 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Сильные и слабые стороны кандидата_______________________________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 Способность справляться с выполнением поставленных задач 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Потенциал и возможности 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Эффективность принимаемых решений 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 Личный вклад в общие результаты работы 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 Взаимоотношения с людьми________________________________________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Иная информация, которая может быть полезна для оценки </w:t>
      </w:r>
      <w:r>
        <w:br/>
      </w:r>
      <w:r>
        <w:rPr>
          <w:rFonts w:ascii="Times New Roman"/>
          <w:b w:val="false"/>
          <w:i w:val="false"/>
          <w:color w:val="000000"/>
          <w:sz w:val="28"/>
        </w:rPr>
        <w:t xml:space="preserve">
кандидата___________________________________________________________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Должность лица, дающего данную рекомендацию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Место работы лица, дающего данную рекомендацию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Контактный телефон____________________________________________ </w:t>
      </w:r>
    </w:p>
    <w:p>
      <w:pPr>
        <w:spacing w:after="0"/>
        <w:ind w:left="0"/>
        <w:jc w:val="both"/>
      </w:pPr>
      <w:r>
        <w:rPr>
          <w:rFonts w:ascii="Times New Roman"/>
          <w:b w:val="false"/>
          <w:i w:val="false"/>
          <w:color w:val="000000"/>
          <w:sz w:val="28"/>
        </w:rPr>
        <w:t xml:space="preserve">      Подпись лица, дающего данную рекомендацию ____________________ </w:t>
      </w:r>
      <w:r>
        <w:br/>
      </w:r>
      <w:r>
        <w:rPr>
          <w:rFonts w:ascii="Times New Roman"/>
          <w:b w:val="false"/>
          <w:i w:val="false"/>
          <w:color w:val="000000"/>
          <w:sz w:val="28"/>
        </w:rPr>
        <w:t xml:space="preserve">
      Дата 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