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bcc1" w14:textId="a15b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мая 2007 года N 149. Зарегистрировано в Министерстве юстиции Республики Казахстан 4 июля 2007 года N 4785.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30 сентября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N 3924), с дополнениями и изменениями, внесенными постановлениями Правления Агентства от 26 ноября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3989), от 27 мая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4249), от 17 июня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135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4311), от 23 февраля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4579),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и методике расчетов пруденциальных нормативов для банков второго уровня,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21 слова "одного из других рейтинговых агентств" заменить словами "агентств Fitch или Moody's Investors Service (далее - другие рейтинговые агентства)";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двадцатом пункта 34 слова "одной из других международных рейтинговых организаций, признанных в качестве международных рейтинговых агентств" заменить словами "одного из других рейтинговых агентств";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пункта 44-4 дополнить словами ", а также Евразийским банком развития, созданным в соответствии с Соглашением об учреждении Евразийского банка развития от 12 января 2006 года (далее - Евразийский банк развития)";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53-2: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после слов "выпущенные банком в обращение" дополнить словом "долговые";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дополнить словами ", а также Евразийским банком развития";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пункта 53-3 дополнить словами ", а также Евразийским банком развития";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активов банка, взвешенных по степени кредитного риска вложений: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42-1: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статей" после цифры "50%" дополнить словом "включительно";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"Степень риска в процентах" цифру "25" заменить цифрой "50";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статей" слова "не превышает 60%" заменить словами "находится в пределах от 51% до 60%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"Степень риска в процентах" цифру "50" заменить цифрой "75";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статей" слова "не превышает 70%" заменить словами "находится в пределах от 61% до 70%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"Степень риска в процентах" цифру "75" заменить цифрой "100";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статей" строки, порядковый номер 59, слова "группе риска" заменить словами "и V группам риска";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"Степень риска в процентах" строки, порядковый номер 80-1, цифру "125" заменить цифрой "150";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80-2,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913"/>
        <w:gridCol w:w="227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80-2 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кредиты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Пояснениях к расчету активов банка, взвешенных по степени риска вложений: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целей расчета активов банка, взвешенных по степени риска вложений: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ипотечным жилищным займом понимается ипотечный заем, предоставленный физическим лицам в целях строительства жилища либо его покупки и (или)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потребительским кредитом понимается кредит, предоставленный физическим лицам на приобретение товаров, работ и услуг, не связанных с осуществлением предпринимательской деятельности.".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июля 2007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 и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(Заборцева Е.Н.)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