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81c1" w14:textId="74a8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юстиции Республики Казахстан по вопросам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21 июня 2007 года № 185. Зарегистрирован в Министерстве юстиции Республики Казахстан 10 июля 2007 года № 4794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внесении изменений и дополнений в некоторые законодательные акты Республики Казахстан по вопросам уголовно-исполнительной системы" от 26 марта 2007 года, руководствуясь подпунктом 3) пункта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юстиции Республики Казахстан от 11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151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Инструкции по исполнению наказаний, не связанных с изоляцией осужденного от общества", (зарегистрированный в Реестре государственной регистрации нормативных правовых актов за N 1715, опубликованный в Бюллетене нормативных правовых актов центральных исполнительных и иных государственных органов Республики Казахстан 2002 г. N 13-14, ст. 566, с внесенными изменениями и дополнениями приказами Министра юстиции Республики Казахстан от 1 марта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юстиции Республики Казахстан от 11 декабря 2001 года N 151 "Об утверждении Инструкции по исполнению наказаний, не связанных с изоляцией осужденного от общества", зарегистрированный за N 1715") и от 31 марта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юстиции Республики Казахстан от 11 декабря 2001 года N 151 "Об утверждении Инструкции по исполнению наказаний, не связанных с изоляцией осужденного от общества" опубликованный в Бюллетене нормативных правовых актов центральных исполнительных и иных государственных органов Республики Казахстан 2002 г. N 14, ст. 63,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исполнению наказаний, не связанных с изоляцией осужденного от общества,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слово "инспекций" заменить словом "Инспекций";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слово "Управление" дополнить словами "по руководству";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"(отдел)"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"(далее - КУИС)"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"Республики Казахстан" дополнить словами "(далее - Комитет УИС)";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слова "Комитета уголовно-исполнительной системы Министерства юстиции Республики Казахстан" заменить словами "Комитета УИС";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слово "инспекций" заменить словом "Инспекций";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"КУИС Министерства юстиции Республики Казахстан" заменить словами "Комитет УИС";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после слова "Инспекция" дополнить словами "совместно с подразделением общественной безопасности ОВД";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дополнить абзацами вторым и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"Ежеквартально проводят сверку с территориальными отделами регистрации и документирования населения по выставленным и снятым с учета сторожевым карточкам.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течении 5 рабочих дней после постановки на учет лиц, осужденных к мерам наказаний без изоляции от общества, направляют в территориальные УКПС и СУ алфавитные учетные карточки (Ф-1). В случае освобождения от наказания состоящего на учете лица или изменения приговора в отношении него, а так же при снятии с учета по другим основаниям, предусмотренным законодательством, в течении 5 рабочих дней после получения соответствующего процессуального решения направляют в территориальные УКПС и СУ извещение об осужденном с указанием полных сведений об основании снятия осужденного с учета."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"представление" и "уголовно-исполнительных инспекций" заменить словами "ходатайство" и "Инспекций"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При отбытии осужденным установленной законом части срока наказания Инспекция, обязана в месячный срок рассмотреть вопрос и в установленном законодательством порядке вносит прокурору ходатайство (приложение 40) о представлении либо отказе в представлении к условно-досрочному освобождению от отбывания наказания или к замене неотбытой части наказания более мягким видом наказания, которое направляется прокурору для последующего внесения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возможности условно-досрочного освобождения осужденного, отбывшего установленную законом часть срока наказания, Инспекция уведомляет (согласно приложению 41) потерпевшего либо его представителя почтой заказным письмом по адресу, представленному судом, вынесшим приговор.";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контрольно-сроковая карточка (приложение 7)"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"военкомат" и "копия рапорта участковому инспектору полиции" заменить словами "местный орган военного управления" и "сообщение в ОВД, рапорта участковых инспекторов полиции"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"инспекции" заменить словом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слова "военный комиссариат" заменить словами "местный орган военного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постановке на учет несовершеннолетних инспектор Инспекции обязан в присутствии родителей проводить первоначальную беседу с осужденным, в процессе которой ему разъясняются порядок и условия отбывания наказания в виде привлечения к общественным работам, уточняются его анкетные данные, сведения о близких родственниках и лицах, которые могут оказывать влияние на осужденного, а также другие вопросы, имеющие значение для осуществления контроля за его поведением. После проведенной беседы у осужденного отбирается подписка (приложение 11), о результатах беседы составляется справка, которые подшиваются в личное дело.";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в подпункте 2) слова "уголовно-исполнительной инспекцией" заменить словом "Инспекцией";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"Время общественных работ несовершеннолетнего осужденного не может превышать двух часов в день.";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36 слово "помесячно" заменить словами "каждые десять дней";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39 слово "три" заменить словом "два";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45 слова "в уголовно-исполнительную инспекцию"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51 абзац первый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52 слово "военкомат" заменить словами "местный орган военного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"59. При обращении осужденного о возможности изменения места жительства, переезда в другое место жительство, сотрудники Инспекции направляют запрос в соответствующую Инспекцию и после получения подтверждения направляют личное дело. Инспекция по новому месту жительства после получения личного дела направляет сообщение о получении личного дела и постановке на учет осужденного, что является основанием для снятия с учета осужденного из Инспекции по прежнему месту жительства.";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"87. После фактического отбытия осужденным установленного законодательством срока отбытия наказания, Инспекция выносит представление и ходатайство в соответствии с подпунктом 9 пункта 11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"В представлении" дополнить словом "и ходатайстве";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"деянию" дополнить словами "участие в воспитательных мероприятиях и принятие мер возмещения ущерба, причиненного здоровью и имуществу пострадавшего, материального ущерба государству";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89 слова "в суд представления" заменить словами "ходатайства c представлением прокурору для последующего внесения в суд";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92 слова ", проживающего в отдаленной местности"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"инспекции" заменить словами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Уклоняющимся от отбывания наказания считается осужденный, местонахождение которого в течение более трех дней не установлено.";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103 после слов "к исправительным работам" дополнить словами "ограничению свободы,";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104 слова "к ограничению свободы,"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105 слова "уголовно-исполнительную инспекцию" заменить словом "Инспекцию";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106 второй абзац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108 слова "наличие соответствующей приговору суда записи в его трудовой книжке" и предложение "В случае отсутствия записи в трудовой книжке осужденного Инспекция принимает меры к ее занесению."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109 слова ", коммерческих или иных 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111 слова ", коммерческих или иных 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113 слова "военный комиссариат" заменить словами "местный орган военного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117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обнаружения в копиях приговора (постановление, определение) суда, неясностей, ошибок, препятствующих исполнению наказания, Инспекция немедленно направляет в суд, постановивший приговор (постановление, определение), соответствующий запрос, к которому прилагаются поступившие из суда материалы.";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118 слова "военкомат" заменить словами "местный орган военного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"123. К осуществлению контроля за соблюдением условно осужденными общественного порядка привлекаются сотрудники служб органов внутренних дел.";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126 слова ", проживающий в отдаленном районе"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128 слова "военный комиссариат" заменить словами "местный орган военного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129 слово "инспекция" заменить словом "Инспекция";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130: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слово "ежеквартально" заменить словом "ежемесячно";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"систематически (не реже одного раза в квартал)" заменить словом "ежемесячно";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133 слово "инспекции" заменить словом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сторожевой карточках" заменить словами "карточке";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"работает" дополнить словами ", отдел документирования и регистрации";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137 после слова "начальник" дополнить словами "(старший инспектор, инспектор)";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140 слово "инспекцией" заменить словом "Инспекцией";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141 слово "инспекции" заменить словом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150 слово "инспекция" заменить словом "Инспекция";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152 слово "ежеквартально" заменить словом "ежемесячно";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158 слова "По достижении ребенком четырнадцатилетнего возраста" заменить словами "По истечении срока отсрочки, указанного в приговоре суда";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162 слово "горрайвоенкомат" заменить словами "местный орган военного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167 слова "инспекции", "инспекцией", "инспекцию" заменить словами "Инспекции", "Инспекцией", "Инспекцию"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пункта 168 слово "инспекцию" заменить словом "Инспекцию";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"инспекций" заменить словом "Инспекций";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"старшего инспектора, инспектора" заменить словами "старший инспектор, инспектор";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"170. В случае неприбытия осужденной беременной женщины и женщины, имеющей малолетних детей, в двухнедельный срок со дня освобождения, а также лиц, которым постановлением суда лишение свободы заменено на ограничение свободы, не прибывшим в установленный администрацией исправительного учреждения срок, Инспекция объявляет розыск в установленном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 171 слова "военный комиссариат" заменить словами "местный орган военного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"175. Если в результате первоначальных розыскных мероприятий местонахождение осужденного не установлено, Инспекция направляет в суд представление об объявлении в розыск. После установления местонахождения осужденного объявленного в розыск в суд вносится представление об отмене условного осуждения, отсрочки отбывания наказания, замене общественных и исправительных работ на ограничение свободы, арест или лишение свободы, ограничения свободы на лишение свободы, назначенного приговором суда с приложением копий материалов первоначальных розыскных мероприятий.";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176 слово "материалы" заменить словами "копии материалов";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 после слова "наказания," дополнить словами "ограничения свободы,";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7 слова "общественные работы" заменить словами "ограничение свободы";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10 слова "Военный комиссариат" и "(наименование ГРВК)" заменить словами "Местный орган военного управления" и "(наименование МОВУ)"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таблицы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"Дата направления ходатайства об условно-досрочном освобождении";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26 третий абзац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35 слова "Военный комиссариат" и "(наименование горрайона)" заменить словами "Местный орган военного управления" и "(наименование МОВУ)"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36 слова "Начальнику Миграционной службы ОВД" и "звание" заменить словами "Начальнику отдела документирования и регистрации управления 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40,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41,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юстиции Республики Казахстан от 11 декабря 2001 года N 150 "Об утверждении Инструкции по организации работы отделов (отделений, групп) специального учета исправительных учреждений Министерства юстиции Республики Казахстан" (зарегистрирован в Реестре государственной регистрации нормативных правовых актов N 1719, опубликован в Бюллетене нормативных правовых актов центральных исполнительных и иных государственных органов Республики Казахстан, 2002 г., N 13-14, статья 567) с изменениями и дополнениями, внесенными приказом Министра юстиции Республики Казахстан от 11 октября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юстиции Республики Казахстан от 11 декабря 2001 года N 150 "Об утверждении Инструкции по организации работы отделов (отделений, групп) специального учета исправительных учреждений Министерства юстиции Республики Казахстан", зарегистрирован в Реестре государственной регистрации нормативных правовых актов N 4456, опубликован в "Юридической газете" 2006 г., N 221 (1201), следующие дополнения и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организации работы отделов (отделений, групп) специального учета исправительных учреждений Министерства юстиции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смерти иностранца, администрация исправительного учреждения незамедлительно сообщает об этом в Генеральную прокуратуру, Министерство иностранных дел, Министерство внутренних дел, Министерство юстиции, Комитет национальной безопасности Республики Казахстан. Кроме того, письменно сообщается прокурору, осуществляющему надзор за применением законов в местах лишения свободы, а также в посольство или иное представительство государства, гражданином которого является умерший.";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внутренних дел РК от 30.03.2012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 июня 2007 года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2007 года N 185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40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исполнению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наказаний, не связанных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изоляцией осужденного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общества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Прокурору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(города, района)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(звание, инициалы, фамилия)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Ходатайство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Я,__________________________________________________________________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(должность, звание, фамилия, имя и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территориального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Рассмотрев материалы________________________________________________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(фамилия, имя, отчество, год и место рождения)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осужденного(ой)                  "__"_________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(наименования суда)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ст. ___ УК РК____________________________________________________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(срок, вид наказания)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состоящий(ей) на учете в уголовно-исполнительной инспекции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ходатайстве на условно-досрочное освобождение указывается: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отбытый и не отбытый срок наказания на момент вынесения ходатайства,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излагаются сведения, характеризующие личность осужденного,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поведение, выполнению обязанностей и запретов, возмещение им ущерба,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причиненного здоровью и имуществу потерпевшего, материального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ущерба государству.)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Учитывая изложенное и руководствуясь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(указать статью УК РК)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Уголовного кодекса Республики Казахстан, полагаю целесообразным нап-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равить материал на осужденного______________________________________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(ФИО осужденного, год рождения)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решения вопроса о возможности___________________________________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(об условно-досрочном освобождении)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на ____ листах.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"__"_______ 200_ г.      ____________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(подпись)          (инициалы,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2007 года N 185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исполнению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наказаний, не связанных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изоляцией осужденного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общества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(кому)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Уведомление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уголовно-исполнительной инспекции________________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уголовно-исполнительной системы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____________________________________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состоит на учете осужденный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осужденного(ой), год рождения, вид наказания)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Согласно части 1, 3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70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условно-досрочное освобождение может быть применено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фактического отбытия осужденным не менее __________ срока наказания,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т.е. "___" _______ 20__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9 ст.  </w:t>
      </w:r>
      <w:r>
        <w:rPr>
          <w:rFonts w:ascii="Times New Roman"/>
          <w:b w:val="false"/>
          <w:i w:val="false"/>
          <w:color w:val="000000"/>
          <w:sz w:val="28"/>
        </w:rPr>
        <w:t xml:space="preserve">169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Республики Казахстан уведомляем Вас о возможном его (ее)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условно-досрочном освобождении.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дате и месте рассмотрения Вы будете уведомлены судом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(ст.инспектор, инспектор) Инспекции_______________________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(звание, 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 200__г.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2007 года N 185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приказом Министра внутренних дел РК от 30.03.2012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