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3004" w14:textId="7a23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декабря 2004 года N 469 "Об утверждении Правил выдачи разрешений на принятие государственными учреждениями обязательств"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июня 2007 года N 213. Зарегистрирован в Министерстве юстиции Республики Казахстан 11 июля 2007 года N 4800. Утратил силу приказом Министра финансов Республики Казахстан от 2 марта 2009 года N 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02.03.2009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финансов Республики Казахстан от 30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выдачи разрешений на принятие государственными учреждениями обязательств" (зарегистрированный в Реестре государственной регистрации нормативных правовых актов за N 3337, опубликованный в Бюллетене нормативных правовых актов центральных исполнительных и иных государственных органов Республики Казахстан, 2005 г., N 20, ст. 184) с изменениями и дополнениями, внесенными приказами Министра финансов Республики Казахстан от 20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приказ Министра финансов Республики Казахстан от 30 декабря 2004 года N 469 "Об утверждении Правил выдачи разрешений на принятие государственными учреждениями обязательств" (зарегистрированный в Реестре государственной регистрации нормативных правовых актов за N 4185, опубликованный в Юридической газете от 2 июня 2006 года, N 99-100 (1079-1080)), от 18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финансов Республики Казахстан от 30 декабря 2004 года N 469 "Об утверждении Правил выдачи разрешений на принятие государственными учреждениями обязательств" (зарегистрированный в Реестре государственной регистрации нормативных правовых актов за N 4630, опубликованный в Юридической газете от 8 мая 2007 года, N 68)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разрешений на принятие государственными учреждениями обязательств,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изложить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(Шаженова Д. М.)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2007 года N 213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принятие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учреждениями обязательств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Реестр разрешений N </w:t>
      </w:r>
      <w:r>
        <w:rPr>
          <w:rFonts w:ascii="Times New Roman"/>
          <w:b w:val="false"/>
          <w:i w:val="false"/>
          <w:color w:val="000000"/>
          <w:sz w:val="28"/>
        </w:rPr>
        <w:t xml:space="preserve">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 "__" _____________ 200_г.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местного уполномоченного органа по исполнению бюджета)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013"/>
        <w:gridCol w:w="1713"/>
        <w:gridCol w:w="1933"/>
        <w:gridCol w:w="2053"/>
        <w:gridCol w:w="20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чание*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местного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по исполнению бюджета       _______________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(Ф.И.О.)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структурного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исполнению бюджета              _______________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(Ф.И.О.)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данное поле заполняется ответственным исполнителем территориального подразделения казначейства.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