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b376" w14:textId="dc2b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контроля над уполномоченными и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9 июня 2007 года N 393а. Зарегистрирован в Министерстве юстиции Республики Казахстан 16 июля 2007 года N 4808.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контроля над уполномоченными и местными исполнительными органами.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непроизводственных платежей Налогового комитета Министерства финансов Республики Казахстан (Смагулова Г.А.)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организационно-финансового обеспечения Налогового комитета Министерства финансов Республики Казахстан (Юсупов Р.Ю.) принять меры по официальному опубликованию настоящего приказа после его государственной регистрации.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апреля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надзору финансовых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мая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февраля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июня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июня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судебному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Верховном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января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января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работе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несостоятельными должниками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января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апреля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марта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февраля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марта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марта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апреля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марта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января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января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апреля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 февраля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февраля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марта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апреля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мая 2007 год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2007 года N 393а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контроля над уполномоченными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местными исполнительными органами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551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и устанавливают порядок и сроки осуществления контроля над уполномоченными и местными исполнительными органами по вопросам правильности исчисления, полноты взимания и своевременности перечисления налогов и других обязательных платежей в бюджет.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осуществления контроля над уполномоченными и местными исполнительными органами является проверка исполнения ими функции по правильному исчислению, полноты взимания и своевременности перечисления налогов и других обязательных платежей в бюджет.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Уполномоченные органы - государственные органы Республики Казахстан, за исключением налоговых органов, уполномоченные Правительством Республики Казахстан осуществлять исчисление и (или) сбор обязательных платежей в бюджет.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сроки осуществления контроля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осуществления контроля над уполномоченными и местными исполнительными органами (далее - уполномоченные органы) посредством проведения проверки (далее - проверка) является приказ о назначении проверки (далее - приказ), оформленный на бланке приказа налогового органа и содержащий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и номер регистрации приказа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должности, фамилии, имена, отчества лиц, осуществляющих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полное наименование и регистрационный налоговый номер проверяемого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обоснование назначения проверки (на основании плана проверки налогового органа, поручений вышестоящего налогового органа и запросов других территориальных налоговых органов, постановлений и требований правоохранительных органов, либо при поступлении информации имеющих признаки нарушения налогового законодательства);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вопросы, подлежащие выяснению в ходе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проверяемый период и срок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должности, фамилии, имена, отчества должностных лиц, других государственных органов (далее - иные лица), привлекаемых к осуществлению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отметка уполномоченного органа об ознакомлении и получении приказа (копии).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Приказ должен быть подписан руководителем налогового органа (или его заместителем) и заверен печатью налогового органа.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регистрации приказа в налоговых органах производится его регистрация в территориальных управлениях Комитета по правовой статистике и специальным учетам Генеральной прокуратуры Республики Казахстан в соответствии с Инструкцией по учету проверок деятельности государственных учреждений, утвержденной приказом Генерального Прокурора Республики Казахстан от 22 декабря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(зарегистрированный в Реестре государственной регистрации нормативных правовых актов Республики Казахстан 28 декабря 2005 года под N 3999) (далее - Инструкция).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одного приказа может проводиться проверка только одного уполномоченного органа, при этом данная проверка может проводиться как по одному виду налога и другого обязательного платежа в бюджет, так и по нескольким.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проведения проверки, указываемый в приказах, устанавливается с учетом объема предстоящих работ, поставленных задач и не должен превышать тридцати календарных дней с момента регистрации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проверке вопросов особой сложности срок проведения проверки может быть увеличен руководителем налогового органа до пятидесяти рабочих дней. Вопросы особой сложности подтверждаются обоснованным письменным решением руководителя налогового органа, и вручается уполномоченному органу.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продления сроков проверки и (или) изменения количества лиц, осуществлявших контроль, и (или) изменения проверяемого периода на бланке приказа налогового органа оформляется дополнительный приказ, содержащий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и номер регистрации дополнительного приказа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 продления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полное наименование и регистрационный налоговый номер проверяемого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изменение проверяемого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изменение количества лиц, осуществлявших контроль, а также иных лиц, привлекаемых к осуществлению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отметка уполномоченного органа об ознакомлении и получении дополнительного приказа (копии).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Течение срока проведения проверки приостанавливается на периоды времени между моментами вручения уполномоченному органу требований налогового органа о представлении документов и представления уполномоченным органом запрашиваемых при проведении проверки документов, а также на момент получения сведений и документов по запросу налогового органа.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приостановлении срока проверки оформляется извещение о приостановлении сроков проведения контроля с указанием следующих реквизитов: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и номер регистрации извещения о приостановлении сроков проведения контроля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полное наименование и регистрационный налоговый номер проверяемого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и регистрационный номер приостановленного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обоснование необходимости приостановления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отметка о дате вручения и получения извещения о приостановлении сроков проведения контроля.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Требование налогового органа о предоставлении документов оформляется на бланке налогового органа, также подписывается руководителем (или его заместителем) налогового органа, вынесшим приказ, и вручается должностному лицу уполномоченного органа с указанием даты исполнения и вручения данного требования.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отказа должностного лица уполномоченного органа от представления запрашиваемых при проверке документов или непредставление их в указанный срок делается соответствующая запись в требовании непосредственно должностным лицом, осуществляющим контроль.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возобновлении сроков проверки оформляется извещение о возобновлении сроков проведения контроля с указанием следующих реквизитов: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и номер регистрации извещения о возобновлении сроков проведения контроля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полное наименование и регистрационный налоговый номер проверяемого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и регистрационный номер возобновляемого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 возобновления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отметка о дате вручения и получения извещения о возобновлении сроков проведения контроля.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Извещения о приостановлении и о возобновлении сроков проведения контроля формируются и распечатываются на бланке письма налогового органа, также подписываются руководителем (или его заместителем) налогового органа вынесшего приказ и вручаются должностному лицу уполномоченного органа.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Извещения о приостановлении и о возобновлении сроков проведения контроля регистрируются в журнале регистрации извещении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После регистрации дополнительного приказа, извещений о приостановлении и о возобновлении сроков проведения контроля в налоговых органах представляется карточка в территориальные управления Комитета по правовой статистике и специальным учетам Генеральной прокуратуры Республики Казахстан по форме и в сроки, установленные пунктом 13 Инструкции.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Период проверки, на который был приостановлен, не включается в срок ее проведения.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Периодичность проведения проверки уполномоченных органов по вопросам правильности исчисления, полноты взимания и своевременности перечисления по одному виду налога и другого обязательного платежа в бюджет не чаще одного раза в полугодие, за исключением следующих случаев: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проведении проверки в связи с реорганизацией или ликвидацией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осуществлении внеочередного контроля согласно приказу руководителя уполномоченного государственного органа в отношении конкретного уполномоченного органа.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Непосредственно после прибытия на объект проверки, должностные лица, осуществляющие контроль, должны предъявить должностному лицу уполномоченного органа служебные удостоверения и вручить приказ (копию).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Началом проведения проверки считается момент получения должностным лицом уполномоченного органа приказа (копии) налогового органа.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 экземпляре приказа налогового органа должностным лицом уполномоченного органа делается отметка об ознакомлении и получении приказа (копии). Факт предъявления приказа удостоверяется подписью должностного лица уполномоченного органа с указанием соответствующей даты.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отказа должностного лица уполномоченного органа от подписи на экземпляре приказа, должностным лицом, осуществляющим контроль, в конце указанного документа производится запись: "Приказ предъявлен, от подписи отказался".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Отказ должностного лица уполномоченного органа от получения приказа (копии) не является основанием для отмены проведения проверки.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воспрепятствовании доступа должностных лиц, осуществляющих контроль на используемые для проведения проверки территории или в помещения уполномоченного органа (кроме жилых помещений), составляется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должностными лицами, осуществляющим контроль, и уполномоченным органом. При отказе от подписания указанного протокола должностное лицо уполномоченного органа должен дать письменные объяснения о причине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письменного объяснения о причине отказа, должностным лицом, осуществляющим контроль, в присутствии понятых делается соответствующая запись в протоколе.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для допуска на территорию или в помещение уполномоченного органа необходимо наличие специального допуска в соответствии с законодательными актами Республики Казахстан, должностные лица, осуществляющие контроль должны иметь при себе специальные допуски.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завершении проверки должностным лицом, осуществившим контроль, составляется акт контроля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места осуществления контроля, даты составления акта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должности, фамилии, имени, отчества должностных лиц, проводивших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основание назначения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полное наименование и регистрационный налоговый номер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вопросы, подлежащие выяснению в ходе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должности, фамилии, имена, отчества должностных лиц уполномоченного органа с ведома и в присутствии которых произведены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период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 начала и окончания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перечень документов, представленных и не представленных к проверке;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сведения об уполномоченном органе (о государственной регистрации или перерегистрации, организационно-правовая форма, адрес);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результаты предыдущего контроля, и принятые меры по устранению ранее выявленных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итоговый результат произведенной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предложения и замечания должностных лиц, осуществивших контроль и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должности, фамилии, имена, отчества, подписи должностных лиц, осуществлявших контроль и уполномоченного органа.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Завершением срока проведения проверки считается день вручения должностному лицу уполномоченного органа акта контроля.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акте контроля детально излагаются все сведения охваченные проверкой и подробное описание выявленных нарушений со ссылкой на соответствующую норму налогового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нарушении налогового законодательства и наличии сумм недопоступления в бюджет выставляется требование об устранении выявленных нарушений и обеспечении поступлении выявленных сумм недопоступления в срок не позднее тридцати календарных дней с момента вручения акта контроля с последующим представлением информации о выполнении данного требования с приложением копии платежных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выполнения выставленных требований, должностным лицом, осуществившим контроль в вышестоящий орган проверенного уполномоченного органа или в правоохранительные органы, направляется письмо с подробным описанием выявленных нарушений налогового законодательства и выставленных требований с приложением подтверждающих документов (акт контроля, требование и так далее) для принятия принудительного выполнения выставленных требований.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случае, если по завершении проведения проверки не установлены нарушения налогового законодательства, то об этом в акте контроля делается соответствующая запись.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Акт контроля составляется в двух экземплярах и подписывается должностными лицами, осуществившими контроль и уполномоченным органом.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Акт контроля регистрируется в журнале регистрации актов контроля, который должен быть пронумерован, прошнурован и скреплен печатью налогового органа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Один экземпляр акта контроля вручается уполномоченному органу. При получении акта контроля должностное лицо уполномоченного органа делает отметку о его получении.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установлении нарушений налогового законодательства Республики Казахстан на должностного лица уполномоченного органа, согласно Кодексу Республики Казахстан об административных правонарушениях, должностным лицом, осуществившим контроль, составляется протокол об административном правонарушении.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Приказ и акт контроля вводятся в информационную систему "Электронный контроль налогового аудита".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над уполномоченными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местными исполнительными органами  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Журнал регистрации извещении о приостановлении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 возобновлении сроков проведения контроля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713"/>
        <w:gridCol w:w="693"/>
        <w:gridCol w:w="2133"/>
        <w:gridCol w:w="1053"/>
        <w:gridCol w:w="993"/>
        <w:gridCol w:w="1673"/>
        <w:gridCol w:w="1253"/>
        <w:gridCol w:w="1393"/>
      </w:tblGrid>
      <w:tr>
        <w:trPr>
          <w:trHeight w:val="34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Вручено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над уполномоченными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местными исполнительными органами  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Журнал регистрации актов контроля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573"/>
        <w:gridCol w:w="1873"/>
        <w:gridCol w:w="753"/>
        <w:gridCol w:w="2133"/>
        <w:gridCol w:w="2593"/>
        <w:gridCol w:w="2733"/>
      </w:tblGrid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выяснению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(ссылка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ствующую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норму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РК)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 несвое-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продолжение таблицы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1373"/>
        <w:gridCol w:w="2353"/>
        <w:gridCol w:w="2173"/>
        <w:gridCol w:w="2433"/>
        <w:gridCol w:w="14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Принятые меры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615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взысканы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наложено 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ссылки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КоАП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42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