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3e5a" w14:textId="73c3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свидетельствования юридической равнозначимости бумажной копии электронного документа, имеющего юридическую силу Центрами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информатизации и связи от 29 июня 2007 года N 287-п и Министра юстиции Республики Казахстан от 29 июня 2007 года N 193. Зарегистрирован в Министерстве юстиции Республики Казахстан 20 июля 2007 года N 4820. Утратил силу совместным приказом Министра связи и информации Республики Казахстан от 27 апреля 2010 года № 18 и Министра юстиции Республики Казахстан от 5 апреля 2010 года №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 силу совместным приказом Министра связи и информации РК от 27.04.2010 № 18 и Министра юстиции РК от 05.04.2010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ноября 2004 N 1471 "О Государственной программе формирования "электронного правительства" в Республике Казахстан на 2005-2007 годы" в целях обеспечения граждан и организаций ускоренным и качественным доступом к государственным услугам,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свидетельствования юридической равнозначимости бумажной копии электронного документа, имеющего юридическую силу Центрами обслуживания населения.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координирующий орган -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            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информатизации и связи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июня 2007 года N 287-п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июня 2007 года N 193  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свидетельствования юридической равнозначимости бумажной копии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электронного документа, имеющего юридическую силу Центрами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населения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ноября 2004 N 1471 "О Государственной программе формирования "электронного правительства" в Республике Казахстан на 2005-2007 годы" и определяют порядок свидетельствования юридической равнозначимости бумажной копии электронного документа, имеющего юридическую силу (далее - свидетельствование).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Центре обслуживания населения (далее - Центр) заявителям предоставляются государственные услуги в электронной форме согласно приложению 1 к настоящим Правилам.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Свидетельствование юридической равнозначимости бумажной копии электронного документа, имеющей юридическую силу, производится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заявитель, обратившийся в Центр, заполняет бланк заявления согласно приложению 2, указывая конкретный документ, который ему необходимо получить. Для получения одного документа заполняется один бланк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Центра, уполномоченный на совершение свидетельствования, (далее - сотрудник), осуществляет прием заявлений на государственном и (или)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проверку полноты представленных документов, правильность их составления и соответствия действующему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правильности и полноты заполнения и предоставления документов, регистрирует принятое заявление в журнале учета заявлений по форме согласно приложению 3 к настоящим Правилам и выдает расписку о приеме соответствующих документов от заявителя. Ведение журнала учета, поступивших заявлений возможно в электронном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сотрудник, по поступившему заявлению направляет запрос в соответствующую электронную базу данных, засвидетельствовав запрос своей электронной подписью;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электронный документ, засвидетельствованный электронной цифровой подписью уполномоченного государственного органа и поступивший на запрос распечатывается, удостоверяется личной печатью сотрудника Центра и выдается заявителю.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настоящими Правилами электронный документ, засвидетельствованный электронной цифровой подписью уполномоченного государственного органа, юридически равнозначен документу на бумажном носителе, распечатанному и удостоверенному личной печатью сотрудника Центра.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свидетельствования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юридической равнозначимости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бумажной копии электронного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документа, имеющего юридическую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силу Центрами обслуживания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 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государственных услуг, оказываемых в электронной форме: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Выдача дубликата свидетельства о государственной регистрации юридических лиц,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справки о наличии или отсутствии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Выдача справки о зарегистрированных правах (обременениях) на недвижимое имущество и его технических характеристиках.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свидетельствования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юридической равнозначимости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бумажной копии электронного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документа, имеющего юридическую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силу Центрами обслуживания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 обслуживания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(Ф.И.О. заявителя)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___________тел.___________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Заявление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принять заявление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(вид запрашиваемой государственной 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"___"_________200__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(ЛИНИЯ ОТРЫВА)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Расписка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Заявление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(вид запрашиваемой государственной 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 от 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(Ф.И.О.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и место выдачи документов: с __ час. ___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 200_ г. по адресу: __________________________ каб.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(окно) N 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Сотрудник Центра обслуживания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 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(Ф.И.О.)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"___"_______200_ г. __ час. ___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место штампа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свидетельствования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юридической равнозначимости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бумажной копии электронного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документа, имеющего юридическую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силу Центрами обслуживания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Келіп түскен өтініштерді есепке алу журналы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Журнал учета поступивших заявлений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1493"/>
        <w:gridCol w:w="1253"/>
        <w:gridCol w:w="1933"/>
        <w:gridCol w:w="1293"/>
        <w:gridCol w:w="1673"/>
        <w:gridCol w:w="1313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Өтiнiш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уаұыты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резу-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