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f22d" w14:textId="bb2f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12 июня 2004 года № 157 "Об утверждении Правил выдачи согласия на назначение (избрание) руководящих работников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№ 169. Зарегистрировано в Министерстве юстиции Республики Казахстан 31 июля 2007 года № 4839. Утратило силу постановлением Правления Национального Банка Республики Казахстан от 24 февраля 2012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согласования руководящих работников финансовых организаций,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12 июня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157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выдачи согласия на назначение (избрание) руководящих работников финансовых организаций" (зарегистрированное в Реестре государственной регистрации нормативных правовых актов под N 2952), с изменениями и дополнениями, внесенными постановлением Правления Агентства от 19 февраля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N 157 "Об утверждении Правил согласования кандидатов на должности руководящих работников финансовых организаций" (зарегистрированное в Реестре государственной регистрации нормативных правовых актов под N 3509, опубликованное в Бюллетене нормативных правовых актов центральных исполнительных и иных органов Республики Казахстан N 15, июнь 2005 г., ст. 111), постановлением Правления Агентства от 25 февраля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N 157 "Об утверждении Правил согласования кандидатов на должности руководящих работников финансовых организаций" (зарегистрированное в Реестре государственной регистрации нормативных правовых актов под N 4168), постановлением Правления Агентства от 30 марта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 (зарегистрированное в Реестре государственной регистрации нормативных правовых актов под N 4670), постановлением Правления Агентства от 30 апреля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N 157 "Об утверждении Правил выдачи согласия на назначение (избрание) руководящих работников финансовых организаций" (зарегистрированное в Реестре государственной регистрации нормативных правовых актов под N 4708),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согласия на назначение (избрание) руководящих работников финансовых организаций,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6) пункта 4 слова "Иностранные граждане дополнительно представляют документ аналогичного содержания, выданный соответствующим государственным органом страны их гражданства, а лица без гражданства - страны их постоянного проживания."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В целях подтверждения достоверности сведений об отсутствии неснятой или непогашенной судимости за преступления в сфере экономической деятельности или за преступления средней тяжести, тяжкие и особо тяжкие преступления в стране гражданства (для иностранных граждан) или в стране постоянного проживания (для лиц без гражданства), иностранные граждане (лица без гражданства) в срок не позднее четырех месяцев с даты назначения (избрания) на должность руководящего работника финансовой организации представляют в уполномоченный орган соответствующий документ, выданный государственным органом страны их гражданства (страны их постоянного проживания - для лиц без гражданства).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указанного документа в установленный настоящим пунктом срок, сведения, на основании которых выдано согласие, считаются недостоверными, и выданное согласие подлежит отзыву уполномоченным органом по основаниям, предусмотренным законодательными актами Республики Казахстан.".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лицензирования (Нажимеденова А.Ж.):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(Заборцева Е.Н.)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заместителей Председателя Агентства Бахмутову Е.Л. и Узбекова Г.Н. в соответствии с их функциональными обязанностями.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