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7cd43" w14:textId="0a7c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61 "Об утверждении Правил 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N 171. Зарегистрировано в Министерстве юстиции Республики Казахстан 31 июля 2007 года N 4843. Утратило силу постановлением Правления Национального Банка Республики Казахстан от 22 октября 2014 года № 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Правления Агентства от 25 февраля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61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Правил 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держателем" (зарегистрированное в Реестре государственной регистрации нормативных правовых актов под N 4138) с дополнениями и изменениями, внесенными постановлениями Правления Агентства от 12 августа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147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дополнений и изменений в постановление Правления Агентства Республики Казахстан по регулированию и надзору финансового рынка и финансовых организаций от 25 февраля 2006 года N 61 "Об утверждении Правил 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держателем" (зарегистрированным в Реестре государственной регистрации нормативных правовых актов под N 4364), от 30 марта 2007 года N 74 "О внесении дополнения в постановление Правления Агентства Республики Казахстан по регулированию и надзору финансового рынка и финансовых организаций от 25 февраля 2006 года N 61 "Об утверждении Правил 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держателем" (зарегистрированным в Реестре государственной регистрации нормативных правовых актов под N 4653),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регистрации профессиональными участниками рынка ценных бумаг, оказывающими услуги номинального держания, сделок с ценными бумагами, оформления и выдачи ими выписки с лицевого счета держателя ценных бумаг и раскрытия информации номинальным держателем,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23-1: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"отзыва лицензии у" заменить словом "лишения лицензии";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вторым -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приостановления лицензии профессионального участника рынка ценных бумаг, осуществляющего брокерскую и (или) дилерскую деятельность с правом ведения счетов клиентов в качестве номинального держателя, проведение операций по лицевым счетам является незаконным и влечет за собой ответственность, установленную законами Республики Казахстан, за исключением информационных операций и операций закрытия "репо".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"репо", осуществляемые в торговой системе организатора торгов "прямым" способом, закрываются в течение пяти рабочих дней с даты приостановления лицензии профессионального участника рынка ценных бумаг, осуществляющего брокерскую и (или) дилерскую деятельность с правом ведения счетов клиентов в качестве номинального держателя, в случае если клиент данного номинального держателя не отдаст приказ на перевод своих финансовых инструментов на свой субсчет, открытый у нового номинального держателя в системе учета центрального депозитария на основании заключенного с ним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Операции "репо", осуществляемые "автоматическим" способом, в случае приостановления лицензии профессионального участника рынка ценных бумаг, осуществляющего брокерскую и (или) дилерскую деятельность с правом ведения счетов клиентов в качестве номинального держателя, закрываются в соответствии с условиями заключенного договора, независимо от сроков заключения сделки. По соглашению сторон возможно досрочное расторжение сделки "репо", осуществляемой "автоматическим"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Финансовые инструменты, являющиеся предметом залога, переводятся в течении пяти рабочих дней с даты приостановления лицензии профессионального участника рынка ценных бумаг, осуществляющего брокерскую и (или) дилерскую деятельность с правом ведения счетов клиентов в качестве номинального держателя, на субсчет клиента открытый у нового номинального держателя в системе учета центрального депозитария на основании заключенного с ним договора. По соглашению сторон возможно досрочное расторжение сделки с финансовыми инструментами, являющимися предметом залога.";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предложение первое пункта 28 дополнить словами "или приказа клиента";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пункта 34 слова "и обладающим квалификационным свидетельством уполномоченного органа с правом выполнения работ по исполнению и регистрации сделок с ценными бумагами (далее квалификационное свидетельство второй категории)"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 главы 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"Глава 3. Порядок раскрытия информации о клиентах номинального держателя. Представление документов клиентами номинального держателя посредством услуг трансфер-агента номинальному держателю и передача документов составляющих систему учета номинального держания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пункта 41 слова "обладающим квалификационным свидетельством второй категории,"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41-1 и 41-2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"41-1. Клиенты номинального держателя в случае использования услуг трансфер-агента передают информацию номинальному держателю по формам, указанным в приложении 4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информации, установленной пунктами 34 и 41 настоящих Правил, осуществляется в соответствии с формами, указанными в приложениях 1, 2 и 3 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41-2. В случае приостановления действия лицензии профессионального участника рынка ценных бумаг, осуществляющего брокерскую и (или) дилерскую деятельность с правом ведения счетов клиентов в качестве номинального держателя (далее - лицензия), номинальный держатель в течение трех календарных дней со дня получения уведомления уполномоченного органа об этом направляет письменное уведомление своим клиентам, с которыми на дату приостановления действия лицензии у него заключены договоры.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лишения лицензии номинальный держатель в течение трех календарных дней направляет клиентам, с которыми на дату лишения лицензии заключены договоры, письменное уведомление о лишении лицензии и о расторжении договоров с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расторжения договора номинальный держатель в течение семи календарных дней со дня расторжения договора с клиентом передает новому номинальному держателю, указанному в письменном уведомлении клиента, документы, составляющие систему учета номинального держания данного клиента.";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4 согласно приложению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его государственной регистрации в Министерстве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рынка ценных бумаг и накопительными пенсионными фондами (Хаджиева М.Ж.):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центрального депозитария, Объединения юридических лиц "Ассоциация финансистов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принять меры к публикации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Правления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2007 года N 171            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"Приложение 4 к Правилам регистрации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профессиональными участниками рынка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бумаг, оказывающими услуги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номинального держания, сделок с ценными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бумагами, оформления и выдачи ими выписки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лицевого счета держателя ценных бумаг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раскрытия информации номинальным держателем  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Приказ на открытие/закрытие лицевого счета/изменение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сведений о зарегистрированном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(для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                      Исходящий номер___________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Отправитель приказа__________________________________________________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наименование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Приказывает открыть/закрыть лицевой счет/изменить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Тип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    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Открытие                  |__| Закрытие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Изменение сведений о зарегистрированном лице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Наименование клиента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государственном языке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Полное  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Сокращенное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русском языке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Полное  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Сокращенное       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Наименование и реквизиты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подтверждающего регистрацию юридического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документа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и/или серия документа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документа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выдачи документа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выдавшего документ           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Почтовый 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Юридический          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Банковские реквизиты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банка, где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 счет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Банковский          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(БИК)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Индивидуальный      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(ИИК)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      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 (РНН)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                      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Признак резидентства   |__| Сектор экономики   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Сведения о должностных лицах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Должность первого руководителя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при наличии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первого руководителя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Фамилия, имя, при наличии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 главного бухгалтера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Средства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Телефоны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Факс          _______________________________________________________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Адрес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электронной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почты         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 Примечание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(заполняется сотрудником номинального держателя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открытии или закрытии лицевого счета)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Лицевой счет           |  |  |  |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|__|__|__|__|__|__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исполнения        |  |  | /|  |  |/ |  |  |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|__|__|__|__|__|__|__|__|__|__|______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         |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               |____________________________________|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  ___________________/_______________________________________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подпись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 печати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2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Приказ на открытие/закрытие лицевого счета/изменение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сведений о зарегистрированном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(для физического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                  Исходящий номер_________________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Отправитель приказа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фамилия, имя, при наличии - отчество физического лица (полностью)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приказывает открыть/закрыть лицевой счет/изменить сведения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лицевого счета      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(заполняется при изменении сведений о зарегистрированном лице)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__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операции |  | Открытие |  | Изменение сведений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|__|          |__| зарегистрированном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  | Закрытие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физическом лице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 изменении сведений - указываются только изменившиеся реквизиты)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 _ _ _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Фамилия      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 _ _ _ _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          |_|_|_|_|_|_|_|_|_|_|_|_|_|_|_|_|_|_|_|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 _ _ _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Отчество             | |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(при наличии)        |_|_|_|_|_|_|_|_|_|_|_|_|_|_|_|_|_|_|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     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рождения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_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Гражданство    |_|_|_|_|_|_|_|_|_|_|_|_|_|_|_|_|_|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удостоверяющего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личность    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Серия, номер,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 выдачи  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Место жительства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Почтовый адрес,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телефон            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Банковские реквизиты (при наличии)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банка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 _ _ _ _ _ _                     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Банковский    | | | | | | | |    Индивидуальный 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идентифи-     |_|_|_|_|_|_|_|    идентифи-       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кационный                        кационный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(БИК)                        код (ИИК)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         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налогоплательщика              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(РНН) - обязательное поле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______________/_______________________________________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      фамилия, имя, при наличии - отчество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 (заполняется сотрудником номинального держателя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открытии лицевого счета)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__ __ __ __ __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лицевого счета   |  |  |  |  |  |  |  |  |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|__|__|__|__|__|__|__|__|__|__|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открытия          |  |  | /|  |  |/ |  |  |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|__|__|__|__|__|__|__|__|__|__|______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         |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               |____________________________________| 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Приказ на ввод/вывод ценных бумаг, выпущенных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законодательством Республики Казахстан, в/из номинального 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                 Исходящий номер________________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Полное наименование клиента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Вид сделки (нужное отметить):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Ввод в номинальное держание  |_| Вывод из номинального 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Тип сделки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 _           _              _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Без смены    |_| Купля/  |_| Первичное  |_| Выкуп  |_| Другое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 собст-      продажа     размещение     пая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Номер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__ __ __ __ __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|__|__|__|__|__|__|__|__|__|__|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Реквизиты ценных бумаг и параметры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эмитента    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регистратора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Идентификатор ценной бумаги    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национальный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(НИН) или международный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(ISIN) или другой      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 бумаги)   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ценных бумаг        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одной ценной бумаги       | | | | | | | | |,| | |/|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выпуска                 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      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Реквизиты лицевого счета в реестре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фамилия, имя,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держателя   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Лицевой счет в реестре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физического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 документа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и серия (при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наличии) документа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выдачи 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выдавшего документ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юридического лица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общего классифи-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катора предприятий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организаций (ОКПО)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документа,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подтверждающего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регистрацию юриди-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ческого лица       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выдавшего документ   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Дополнительная информация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_____________/___________________________________________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подпись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4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Приказ на ввод/вывод ценных бумаг, выпущенных в соответствии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законодательством других государств, в/из номинального держания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               Исходящий номер___________________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Полное наименование клиента, в соответствии со свидетельством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_ _ _ _ _ _ _ _         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  | | |/| | |/| | | Дата   | | |/| | |/|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расчета   |_|_|_|_|_|_|_|_| сделки 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Сделка (нужное отметить):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Ввод в номинальное держание  |_| Вывод из номинального держания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Тип сделки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 _            _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Без смены права  |_| Купля/   |_| Первичное     |_| Другое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собственности        продажа      размещение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Номер счета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Реквизиты ценных бумаг и параметры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эмитента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Наименование учетной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международный, иностранный депозитарий или банк-кастодиан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                      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ценной бумаги (указывается         | | | | | | | | | | | | |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идентифика-           | | | | | | | | | | | | |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ционный номер (НИН) или            | | | | | | | | | | | | |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международный идентифика-          | | | | | | | | | | | | |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ционный номер (ISIN) или           | | | | | | | | | | | | |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другой идентификатор               | | | | | | | | | | | | |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ценной бумаги)                     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ценных                  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одной ценной               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бумаги,                          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выпуска                   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        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Реквизиты контрагента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     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в учетной           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Реквизиты лица, на/со счета которого осуществляется зачисление/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списание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лица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чью пользу зачис-  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ляются ценные бумаги/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 поставляющего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         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 лица в чью пользу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зачисляются ценные бумаги/       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лица поставляющего ценные        | | | | | | | | | | | | | | | |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 у получателя/ 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отправителя           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в международной            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межбанковской системе перевода   | | | | | | | | | | | | | | | | |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информации и совершения         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платежей (SWIFT) лица в чью     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пользу зачисляются ценные       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бумаги/лица поставляющего       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                    |_|_|_|_|_|_|_|_|_|_|_|_|_|_|_|_|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в международной            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межбанковской системе           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перевода информации и           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совершения платежей             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(SWIFT) получателя/              |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отправителя:         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          |_______________________________|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  ____________/_____________________________________________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подпись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5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Приказ на регистрацию сделки залога прав на ценные бумаги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обременения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                  Исходящий номер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Полное наименование клиента в соответствии со свидетельством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Дата расчета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Дата закрытия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Тип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Залог прав               |_| Обременение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Вид сделки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 _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Возникновение    |_| Прекращение   |_| Неисполнение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 счета участников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счет, на котором обременяются   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счет, в пользу которого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обременяются ценные бумаги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Сведения о ценных бумагах и параметры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эмитента или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паевого инвестиционного фонда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 ценных бумаг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Идентификатор ценной         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 (указывается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 иденти-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фикационный номер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(НИН) или международ-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ный идентификационный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номер (ISIN) или            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другой идентификатор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ценной бумаги)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                  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ценных бумаг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Цена одной ценной          _ _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                    |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 _ _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выпуска            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 _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  | | | | | | | | | | | | |,|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Количество ценных бумаг, по которым залогодержателю передано право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Голоса                    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получения вознаграждения  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    |___________________________|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 ___________/_______________________________________________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 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Место печати 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6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 Приказ на регистрацию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в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                 Исходящий номер________________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Полное наименование клиента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 свидетельством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расчета          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Вид сделки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Продажа                          |_| Покупка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Первичное размещение             |_| Первичное размещение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(продавец)                           (покупатель)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Досрочное погашение              |_| Досрочное погашение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(отправитель)                        (получатель)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 Участники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отправителя        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получателя  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 Реквизиты ценных бумаг и параметры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эмитента или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паевого инвестиционного фонда 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 бумаги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национальный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(НИН) или международный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(ISIN) или другой      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 бумаги)     _ 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ценных бумаг         |_|_|_|_|_|_|_|_|_|_|_|_|_|_|_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одной                      |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ценной бумаги       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выпуска                  |_|_|_|_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        |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                   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сведения                        |________________________________|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Подпись______________/_________________________________________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подпись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Место печати 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7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Приказ на регистрацию блокирования/снятия блокирования с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в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              Исходящий номер__________________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Полное наименование клиента, в соответствии со свидетельством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расчета    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Вид операции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                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Блокирование                  |__| Снятие блокирования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                       __                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Внесение            |__| Предторговая  |__| По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гарантийного взноса                        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 органов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Реквизиты ценных бумаг и параметры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           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эмитента или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паевого инвестиционного фонда  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 бумаги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национальный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(НИН) или международный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(ISIN) или другой   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 бумаги)    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ценных бумаг      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одной ценной бумаги    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выпуска               |_|_|_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    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Регистрационный номер фирмы    | | | | | | | | | | | | | | 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(заполняется для предторгового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блокирования)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Биржевой сектор (заполняется       |       |        |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 внесении гарантийного взноса   |       |        |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одним из ниже перечисленных        |       |        |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значений: 1 - иностранные          |       |        |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валюты, 2 - срочные контракты,     |       |        |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3 - государственные ценные         |       |        |        |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бумаги, 4 - негосударственные      |_______|________|________|_______|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ценные бумаги)                     |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|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            |_________________________________|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 _____________/__________________________________________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Место печати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8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Приказ на регистрацию операции "репо"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в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                Исходящий номер________________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Полное наименование клиента, в соответствии со свидетельством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 __ __ __ __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расчета        |  |  | /|  |  | /|  |  |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|__|__|__|__|__|__|__|__|__|__|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Вид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  Открытие                          |_|  Закрытие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Тип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"репо"                             |_|  Обратное "репо"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Счета участников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__ __ __ __ __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продавца            |__|__|__|__|__|__|__|__|__|__|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__ __ __ __ __ __ __ __ __ 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 покупателя          |__|__|__|__|__|__|__|__|__|__|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Реквизиты ценных бумаг и параметры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эмитента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паевого инвестиционного фонда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ценных бумаг   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Идентификатор ценной бумаги          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национальный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(НИН) или международный 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(ISIN) или другой                   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 бумаги)      _ 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ценных бумаг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за одну ценную бумагу       |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расчета                   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 _ _ _ _ _ 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операции                   |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Ставка "репо"                    |_|_|_|_|_|_|_|_|_|_|%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открытия                   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|_|_|_|_|_|_|_|_|_|_|____________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закрытия                    | | |/| | |/| | | | |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|_|_|_|_|_|_|_|_|_|_|____________|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          |________________________________|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 _____________/________________________________________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Место печати 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9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Приказ на зачисление выпуска казахстанских депозитарных расписок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           Исходящий номер___________________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Полное наименование эмитента казахстанских депозитарных расписок,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 соответствии со свидетельством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 __ __ __ __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расчета        |  |  | /|  |  | /|  |  |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|__|__|__|__|__|__|__|__|__|__|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 Номер счета эмитента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__ __ __ __ __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|__|__|__|__|__|__|__|__|__|__|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Реквизиты выпуска казахстанских депозитарных расписок,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базового актива и параметры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 __ __ __ __ __ __ __ __ __ __ 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базового актива |__|__|__|__|__|__|__|__|__|__|__|__|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Эмитент базового актива  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                  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казахстанских депозитарных   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расписок                      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казахстанских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депозитарных расписок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за одну казахстанскую  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депозитарную расписку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выпуска              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казахстанских депозитарных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расписок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    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      |_____________________________|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  _____________/___________________________________________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подпись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Место печати 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10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 Приказ на регистрацию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казахстанских депозитарных расписок на базовый актив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              Исходящий номер__________________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Полное наименование клиента,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 свидетельством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|  |  | /|  |  | /|  |  |  |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расчета              |__|__|__|__|__|__|__|__|__|__|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 Реквизиты выпуска казахстанских депозитарных расписок,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базового актива и параметры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Номер счета отправителя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казахстанских депозитарных  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расписок          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эмитента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базового актива              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Идентификатор базового       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актива                       |_|_|_|_|_|_|_|_|_|_|_|_|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эмитента     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казахстанских депозитарных  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расписок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счета эмитента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казахстанских депозитарных  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расписок          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                 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казахстанских депозитарных   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казахстанских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депозитарных расписок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за одну казахстанскую  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депозитарную расписку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выпуска               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_ _ _ 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    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      |_____________________________|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 ____________/____________________________________________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подпись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Место печати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11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Приказ на выдачу списка держателей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и отчета о зарегистрированных сделках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               Исходящий номер_________________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Полное наименование эмитента,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со свидетельством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Тип отчетного документа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                                   __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 Список держателей               |__| Отчет о зарегистрированных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ценных бумаг                         сделках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Дополнительная информация отчетного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Национальный                 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_ _ _ _ _ _ _ _ _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| | |/| | |/| | | |  | С 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|_|_|_|_|_|_|_|_|_|  |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(дата, на которую сос-  |  (начало периода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тавляется список держа- |  о зарегистрированных сделках)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телей ценных бумаг)     |    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 По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 (окончание периода отчета 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|  зарегистрированных сделках)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списка держателей      |          Для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ценных бумаг           |  о зарегистрированных сделках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Дополнительные сведения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 _____________/__________________________________________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подпись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Место печати 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12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Клиентский 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на покупку/продажу ценных бумаг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приема                           Время приема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клиентского заказа:______________     клиентского заказа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_____                                 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Покупка               |_____|        Продажа                |_____|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аукционе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вторичном рынке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*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бирже 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*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 биржи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Данные о Клиенте: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Полное наименование или фамилия,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имя, при наличии - отчество: 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счет: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Свидетельство государственной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регистрации/удостоверяющий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документ:           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выдачи               _______________   Кем выдано 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Код общего классификатора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предприятий 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(ОКПО):             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эмитента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ценной бумаги:      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ценной бумаги:        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идентифи-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кационный номер (НИН):    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действия и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исполнения заказа         ___________________________________________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1553"/>
        <w:gridCol w:w="1713"/>
        <w:gridCol w:w="2013"/>
        <w:gridCol w:w="1853"/>
        <w:gridCol w:w="1793"/>
        <w:gridCol w:w="1773"/>
        <w:gridCol w:w="1593"/>
      </w:tblGrid>
      <w:tr>
        <w:trPr>
          <w:trHeight w:val="165" w:hRule="atLeast"/>
        </w:trPr>
        <w:tc>
          <w:tcPr>
            <w:tcW w:w="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поручения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(отметить нужное)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сделки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(тенге) 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курентное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Лимитное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рентное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Условное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Наличие рекомендаций  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номинальному держателю 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совершении сделки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сделки:           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Дополнительные сведения 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 ________________/__________________________________________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подпись 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Место печати </w:t>
      </w:r>
    </w:p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13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Приказ на регистрацию перевода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в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             Исходящий номер____________________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 Полное наименование депонента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со свидетельством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расчета  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перевода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Основной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                   _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Зачисление      |_| Раздел "Базовый       |_| Раздел "базовый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базового актива     актив казахстанских       актив американских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депозитарных расписок"    депозитарных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расписок/глобальных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депозитарных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расписок"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 _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Списание         |_| Раздел "Базовый       |_| Раздел "базовый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базового актива      актив казахстанских       актив американских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депозитарных расписок"    депозитарных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расписок/глобальных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депозитарных расписок"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Перевод (корректирующие действия)              Указать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раздела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Смена номинального держателя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Тип перевода (заполняется при выборе опции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"Смена номинального держателя")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Перевод всех выпусков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Перевод одного выпуска ценных 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Перевод одного выпуска                          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ценных бумаг с раздела                           (указать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раздела)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 Участники операции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Субсчет отправителя       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Субсчет получателя            |_|_|_|_|_|_|_|_|_|_|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Реквизиты ценных бумаг и параметры сделки (не заполняется при выборе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типа перевода "Перевод всех выпусков ценных бумаг")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Наименование эмитента или      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паевого инвестиционного фонда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ценных бумаг               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Идентификатор ценной бумаги      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национальный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 (НИН)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международный        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 (ISIN)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или другой идентификатор 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ценной бумаги)                   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ценных бумаг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за одну ценную бумагу       |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выпуска                   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 _ _ _ _ _ 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         |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         | |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          |_______________________________|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 _______________/____________________________________________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подпись 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14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Приказ на выдачу отчетных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            Исходящий номер____________________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Полное наименование клиента,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 свидетельством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Тип отчетного документа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Выписка с лицевого счета     |_| Отчет о проведенных операциях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 счету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Дополнительная информация отчетного документа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счет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(заполняется только для получения выписки с лицевого счета и отчета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 проведенных операциях по счету)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 бумаги     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национальный       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(НИН) или международный         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(ISIN) или другой               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             | |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бумаги)                          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(заполняется при необходимости получения выписки с лицевого счета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счету клиента и определенному выпуску ценных бумаг)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 _ _ _ _ _ _ _ _            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  | | |/| | |/| | | |          |  С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|_|_|_|_|_|_|_|_|_|          |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(дата, на которую            |   (начало периода отчета)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составляется выписка)         |    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 По | | |/| | |/|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    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  (окончание периода отчета)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Примечание (заполняется при получении отчетных документов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на регулярной основе)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Для выписки с лицевого счета  |      Для отчета об операциях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_________________________________|___________________________________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Дополнительные сведения       |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|__________________________________|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 ______________/____________________________________________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подпись 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печати 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15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Отчет об исполнении/неисполнении приказа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в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и время ________________         Исходящий номер 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Полное наименование клиента,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со свидетельством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Номер приказа клиента на регистрацию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приказа клиента  |    |   |   |   |   |   |   |   |   |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регистрацию сделки |    |   |   | / |   |   | / |   |   |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______________________|____|___|___|___|___|___|___|___|___|___|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         |    |    |    |    |    |    |   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  |    |    |  / |    |    |  / |   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_____________|____|____|____|____|____|____|____|____|____|____|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Время           |    |    |    |    |    |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регистрации     |    |    |  : |    |    |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________________|____|____|____|____|____|_____________________|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Лицевой |     |     |      |     |    |    |   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счет    |     |     |      |     |    |    |    |    |    |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________|_____|_____|______|_____|____|____|____|____|____|____|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Статус приказа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Исполнен                         |_| Не исполнен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 Дополнительная информация по выдаваемому документу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Причина неисполнения приказа (заполняется в случае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неисполнения приказа)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  _________________/_________________________________________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подпись  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Место печати 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 16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Приказ на передачу клиентских заказов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в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(полное наименование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_________________               Исходящий номер 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Полное наименование клиента в соответствии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 свидетельством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Тип заказа (нужное отметить)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Лимитный заказ                    |_| Буферный заказ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                                    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|_| Рыночный заказ                    |_| Иной заказ (предусмотренные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внутренними документами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номинального держателя)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Реквизиты ценных бумаг и параметры сделки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эмитента или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паевого инвестиционного фонда   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Вид ценных бумаг                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 бумаги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(указывается национальный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(НИН) или международный  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идентификационный номер  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(ISIN) или другой        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идентификатор ценной             | | | | | | | 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бумаги)                          |_|_|_|_|_|_|_|_|_|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 _ _ _ _ _ _ _ _ _ _ _ _ 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Количество ценных        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Цена одной ценной        | | | | | | | | | |,| | | | 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бумаги              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Валюта расчета           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_ _ _ _ _ _ _ _ _ _ _ _ _ _ _ 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Сумма сделки             | | | | | | | | | | | | | |,| |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(цифрами и прописью)     |_|_|_|_|_|_|_|_|_|_|_|_|_|_|_|_|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Дополнительные сведения |______________________________|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Подпись  ______________/_____________________________________________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подпись          фамилия, имя, при наличии - отчество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Место печати".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