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e327" w14:textId="d1ae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№ 173. Зарегистрировано в Министерстве юстиции Республики Казахстан 6 августа 2007 года № 4848. Утратило силу постановлением Правления Национального Банка Республики Казахстан от 29 февраля 2016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представления отчетности финансовыми организациями,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некоторые нормативные правовые акты Республики Казахстан по вопросам регулирования и надзора финансового рынка и финансовых организаций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Правления Национального Банка Республики Казахстан от 13 апреля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представления еженедельной и ежемесячной отчетности профессиональными участниками рынка ценных бумаг" (зарегистрированное в Реестре государственной регистрации нормативных правовых актов под N 1865, опубликованное в Бюллетене нормативных правовых актов центральных исполнительных и иных государственных органов Республики Казахстан, 2002 год, N 40, ст. 707);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Правления Национального Банка Республики Казахстан от 27 октября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375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Национального Банка Республики Казахстан от 13 апреля 2002 года N 130 "О порядке представления еженедельной и ежемесячной отчетности профессиональными участниками рынка ценных бумаг и организаторами торгов с ценными бумагами", зарегистрированное в Министерстве юстиции Республики Казахстан под N 1865" (зарегистрированное в Реестре государственной регистрации нормативных правовых актов под N 2578, опубликованное в газете "Казахстанская правда" от 22 января 2004 года N 12);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постановление Правления Агентства от 27 декабря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381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Правления Национального Банка Республики Казахстан от 13 апреля 2002 года N 130 "О порядке представления еженедельной и ежемесячной отчетности профессиональными участниками рынка ценных бумаг" (зарегистрированное в Реестре государственной регистрации нормативных правовых актов под N 3409).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организатора торгов, Объединения юридических лиц "Ассоциация финансистов Казахстана", Объединения юридических лиц "Казахстанская Ассоциация реестродержателей".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(Заборцева Е.Н.) принять меры к публикации настоящего постановления в средствах массовой информации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Узбекова Г.Н.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2007 года N 173       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изменений и дополнений,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нормативные правовые акты Республики Казахстан по вопросам регулирования и надзора финансового рынка и финансовых организаций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нормативные правовые акты Республики Казахстан по вопросам регулирования и надзора финансового рынка и финансовых организаций следующие изменения и дополнения: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Агентства РК по регулированию и надзору фин.рынка и фин.организаций от 26.01.2009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Правления Агентства от 15 марта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77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представления отчетов организаторами торгов и внесении изменений в постановление Национальной комиссии Республики Казахстан по ценным бумагам от 22 октября 1996 года N 118 "Об утверждении Инструкции "О порядке предоставления отчетности профессиональными участниками рынка ценных бумаг", зарегистрированное в Министерстве юстиции Республики Казахстан под N 238, в постановление Правления Национального Банка Республики Казахстан от 13 апреля 2002 года N 130 "О порядке представления еженедельной и ежемесячной отчетности профессиональными участниками рынка ценных бумаг и организаторами торгов с ценными бумагами", зарегистрированное в Министерстве юстиции Республики Казахстан под N 1865" (зарегистрированное в Реестре государственной регистрации нормативных правовых актов под N 2817), с изменениями и дополнениями, внесенными постановлением Правления Агентства от 21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252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представления отчетов центральным депозитарием" (зарегистрированным в Реестре государственной регистрации нормативных правовых актов под N 3072, опубликованным в газете "Юридическая газета" от 11 ноября 2005 года N 209-210 (943-944)), постановлением Правления Агентства от 28 мая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нормативные правовые акты, регламентирующие предоставление отчетности профессиональными участниками рынка ценных бумаг" (зарегистрированным в Реестре государственной регистрации нормативных правовых актов под N 3706)):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отчетов организаторами торгов,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 исключить;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Республики Казахстан от 23.09.2013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и.о. Председателя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нормативные правовые акты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вопросам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регулирования и надзора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нормативные правовые акты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вопросам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регулирования и надзора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нормативные правовые акты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вопросам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регулирования и надзора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постановлением Правления Национального Банка Республики Казахстан от 23.09.2013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