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bbfe" w14:textId="86eb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28 октября 2001 года N 418 "Об утверждении Инструкции о формах промежуточного ликвидационного баланса, иных отчетов, ликвидационного баланса ликвидируемых страховых (перестраховочных) организаций в Республике Казахстан, сроках и порядке их представления ликвидационными комиссиями"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16 июля 2007 года N 205. Зарегистрировано в Министерстве юстиции Республики Казахстан 13 августа 2007 года N 4865. Утратило силу постановлением Правления Национального Банка Республики Казахстан от 24 декабря 2012 года № 376</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Правления Национального Банка РК от 24.12.2012</w:t>
      </w:r>
      <w:r>
        <w:rPr>
          <w:rFonts w:ascii="Times New Roman"/>
          <w:b w:val="false"/>
          <w:i w:val="false"/>
          <w:color w:val="000000"/>
          <w:sz w:val="28"/>
        </w:rPr>
        <w:t> </w:t>
      </w:r>
      <w:r>
        <w:rPr>
          <w:rFonts w:ascii="Times New Roman"/>
          <w:b w:val="false"/>
          <w:i w:val="false"/>
          <w:color w:val="000000"/>
          <w:sz w:val="28"/>
        </w:rPr>
        <w:t>№ 376</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xml:space="preserve">
      В целях совершенствования нормативных правовых актов, регулирующих деятельность ликвидационных комиссий ликвидируемых страховых (перестраховочных) организаций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Внести в постановление Правления Национального Банка Республики Казахстан от 28 октября 2001 года  </w:t>
      </w:r>
      <w:r>
        <w:rPr>
          <w:rFonts w:ascii="Times New Roman"/>
          <w:b w:val="false"/>
          <w:i w:val="false"/>
          <w:color w:val="000000"/>
          <w:sz w:val="28"/>
        </w:rPr>
        <w:t xml:space="preserve">N 418 </w:t>
      </w:r>
      <w:r>
        <w:rPr>
          <w:rFonts w:ascii="Times New Roman"/>
          <w:b w:val="false"/>
          <w:i w:val="false"/>
          <w:color w:val="000000"/>
          <w:sz w:val="28"/>
        </w:rPr>
        <w:t xml:space="preserve"> "Об утверждении Инструкции о формах промежуточного ликвидационного баланса, иных отчетов, ликвидационного баланса ликвидируемых страховых (перестраховочных) организаций в Республике Казахстан, сроках и порядке их представления ликвидационными комиссиями", (зарегистрированное в Реестре государственной регистрации нормативных правовых актов под N 1727), с изменениями и дополнениями, внесенными постановлением Правления Агентства от 16 февраля 2004 года  </w:t>
      </w:r>
      <w:r>
        <w:rPr>
          <w:rFonts w:ascii="Times New Roman"/>
          <w:b w:val="false"/>
          <w:i w:val="false"/>
          <w:color w:val="000000"/>
          <w:sz w:val="28"/>
        </w:rPr>
        <w:t xml:space="preserve">N 39 </w:t>
      </w:r>
      <w:r>
        <w:rPr>
          <w:rFonts w:ascii="Times New Roman"/>
          <w:b w:val="false"/>
          <w:i w:val="false"/>
          <w:color w:val="000000"/>
          <w:sz w:val="28"/>
        </w:rPr>
        <w:t xml:space="preserve"> "О внесении изменений и дополнений в постановление Правления Национального Банка Республики Казахстан от 28 октября 2001 года N 418 "Об утверждении Инструкции о формах промежуточного ликвидационного баланса, иных отчетов, ликвидационного баланса ликвидируемых страховых (перестраховочных) организаций в Республике Казахстан, сроках и порядке их представления ликвидационными комиссиями", зарегистрированное в Министерстве юстиции Республики Казахстан под N 1727" (зарегистрированное в Реестре государственной регистрации нормативных правовых актов под N 2756), следующие дополнения и изменения: </w:t>
      </w:r>
      <w:r>
        <w:br/>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 о формах промежуточного ликвидационного баланса, иных отчетов, ликвидационного баланса ликвидируемых страховых (перестраховочных) организаций в Республике Казахстан, сроках и порядке их представления ликвидационными комиссиями, утвержденной указанным постановлением: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Промежуточный ликвидационный баланс добровольно или принудительно ликвидируемой страховой (перестраховочной) организации не подлежит рассмотрению (при добровольной ликвидации) и утверждению (при принудительной ликвидации) в случаях: </w:t>
      </w:r>
      <w:r>
        <w:br/>
      </w:r>
      <w:r>
        <w:rPr>
          <w:rFonts w:ascii="Times New Roman"/>
          <w:b w:val="false"/>
          <w:i w:val="false"/>
          <w:color w:val="000000"/>
          <w:sz w:val="28"/>
        </w:rPr>
        <w:t xml:space="preserve">
      1) непредставления документов, предусмотренных пунктом 4 настоящей Инструкции; </w:t>
      </w:r>
      <w:r>
        <w:br/>
      </w:r>
      <w:r>
        <w:rPr>
          <w:rFonts w:ascii="Times New Roman"/>
          <w:b w:val="false"/>
          <w:i w:val="false"/>
          <w:color w:val="000000"/>
          <w:sz w:val="28"/>
        </w:rPr>
        <w:t xml:space="preserve">
      2) несоответствия данных промежуточного ликвидационного баланса данным документов, указанных в пунктах 3, 4 настоящей Инструкции. </w:t>
      </w:r>
      <w:r>
        <w:br/>
      </w:r>
      <w:r>
        <w:rPr>
          <w:rFonts w:ascii="Times New Roman"/>
          <w:b w:val="false"/>
          <w:i w:val="false"/>
          <w:color w:val="000000"/>
          <w:sz w:val="28"/>
        </w:rPr>
        <w:t xml:space="preserve">
      В случае не утверждения промежуточного ликвидационного баланса уполномоченный орган (при принудительной ликвидации страховой (перестраховочной) организации) или общее собрание акционеров страховой (перестраховочной) организации (при добровольной ликвидации страховой (перестраховочной) организации) письменно уведомляют об этом ликвидационную комиссию с указанием причин и срока по устранению выявленных нарушений, недостатков и повторного представления промежуточного ликвидационного баланса в уполномоченный орган (для принудительной ликвидации страховой (перестраховочной) организации) или общему собранию акционеров (для добровольной ликвидации страховой (перестраховочной) организации) для утверждения, который не может превышать одного месяца со дня получения ликвидационной комиссией страховой (перестраховочной) организации письменного уведомления о не утверждении промежуточного ликвидационного баланса."; </w:t>
      </w:r>
      <w:r>
        <w:br/>
      </w:r>
      <w:r>
        <w:rPr>
          <w:rFonts w:ascii="Times New Roman"/>
          <w:b w:val="false"/>
          <w:i w:val="false"/>
          <w:color w:val="000000"/>
          <w:sz w:val="28"/>
        </w:rPr>
        <w:t xml:space="preserve">
      в пункте 9: </w:t>
      </w:r>
      <w:r>
        <w:br/>
      </w:r>
      <w:r>
        <w:rPr>
          <w:rFonts w:ascii="Times New Roman"/>
          <w:b w:val="false"/>
          <w:i w:val="false"/>
          <w:color w:val="000000"/>
          <w:sz w:val="28"/>
        </w:rPr>
        <w:t xml:space="preserve">
      в подпункте 4): </w:t>
      </w:r>
      <w:r>
        <w:br/>
      </w:r>
      <w:r>
        <w:rPr>
          <w:rFonts w:ascii="Times New Roman"/>
          <w:b w:val="false"/>
          <w:i w:val="false"/>
          <w:color w:val="000000"/>
          <w:sz w:val="28"/>
        </w:rPr>
        <w:t xml:space="preserve">
      слово "денег" заменить словами "денежных средств"; </w:t>
      </w:r>
      <w:r>
        <w:br/>
      </w:r>
      <w:r>
        <w:rPr>
          <w:rFonts w:ascii="Times New Roman"/>
          <w:b w:val="false"/>
          <w:i w:val="false"/>
          <w:color w:val="000000"/>
          <w:sz w:val="28"/>
        </w:rPr>
        <w:t xml:space="preserve">
      после слова "счету" дополнить словами "в тенге"; </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xml:space="preserve">
      "4-1) Отчет о движении денежных средств по текущему счету в иностранной валюте ликвидируемой страховой (перестраховочной) организации) за отчетный период, составленный по форме согласно Приложению 18-1 к настоящей Инструкции;"; </w:t>
      </w:r>
      <w:r>
        <w:br/>
      </w:r>
      <w:r>
        <w:rPr>
          <w:rFonts w:ascii="Times New Roman"/>
          <w:b w:val="false"/>
          <w:i w:val="false"/>
          <w:color w:val="000000"/>
          <w:sz w:val="28"/>
        </w:rPr>
        <w:t xml:space="preserve">
      в подпункте 5): </w:t>
      </w:r>
      <w:r>
        <w:br/>
      </w:r>
      <w:r>
        <w:rPr>
          <w:rFonts w:ascii="Times New Roman"/>
          <w:b w:val="false"/>
          <w:i w:val="false"/>
          <w:color w:val="000000"/>
          <w:sz w:val="28"/>
        </w:rPr>
        <w:t xml:space="preserve">
      слово "денег" заменить словами "денежных средств"; </w:t>
      </w:r>
      <w:r>
        <w:br/>
      </w:r>
      <w:r>
        <w:rPr>
          <w:rFonts w:ascii="Times New Roman"/>
          <w:b w:val="false"/>
          <w:i w:val="false"/>
          <w:color w:val="000000"/>
          <w:sz w:val="28"/>
        </w:rPr>
        <w:t xml:space="preserve">
      после слова "кассе" дополнить словами "в тенге"; </w:t>
      </w:r>
      <w:r>
        <w:br/>
      </w:r>
      <w:r>
        <w:rPr>
          <w:rFonts w:ascii="Times New Roman"/>
          <w:b w:val="false"/>
          <w:i w:val="false"/>
          <w:color w:val="000000"/>
          <w:sz w:val="28"/>
        </w:rPr>
        <w:t xml:space="preserve">
      дополнить подпунктом 5-1) следующего содержания: </w:t>
      </w:r>
      <w:r>
        <w:br/>
      </w:r>
      <w:r>
        <w:rPr>
          <w:rFonts w:ascii="Times New Roman"/>
          <w:b w:val="false"/>
          <w:i w:val="false"/>
          <w:color w:val="000000"/>
          <w:sz w:val="28"/>
        </w:rPr>
        <w:t xml:space="preserve">
      "5-1) Отчет о движении денежных средств по кассе в иностранной валюте ликвидируемой страховой (перестраховочной) организации за отчетный период, составленный согласно Приложению 19-2 к настоящей Инструкции;"; </w:t>
      </w:r>
      <w:r>
        <w:br/>
      </w:r>
      <w:r>
        <w:rPr>
          <w:rFonts w:ascii="Times New Roman"/>
          <w:b w:val="false"/>
          <w:i w:val="false"/>
          <w:color w:val="000000"/>
          <w:sz w:val="28"/>
        </w:rPr>
        <w:t xml:space="preserve">
      в подпункте 6) знак препинания "." заменить знаком препинания ";";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Отчет о произведенных ликвидационной комиссией страховой (перестраховочной) организации) расходах на ликвидационное производство за отчетный период, составленный по форме в соответствии с Приложением 24 к настоящей Инструкции (представляется до создания комитета кредиторов)."; </w:t>
      </w:r>
      <w:r>
        <w:br/>
      </w:r>
      <w:r>
        <w:rPr>
          <w:rFonts w:ascii="Times New Roman"/>
          <w:b w:val="false"/>
          <w:i w:val="false"/>
          <w:color w:val="000000"/>
          <w:sz w:val="28"/>
        </w:rPr>
        <w:t xml:space="preserve">
      Приложение 1 изложить согласно Приложению 1 к настоящему постановлению; </w:t>
      </w:r>
      <w:r>
        <w:br/>
      </w:r>
      <w:r>
        <w:rPr>
          <w:rFonts w:ascii="Times New Roman"/>
          <w:b w:val="false"/>
          <w:i w:val="false"/>
          <w:color w:val="000000"/>
          <w:sz w:val="28"/>
        </w:rPr>
        <w:t xml:space="preserve">
      графу 5 Приложения 11 изложить в следующей редакции: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227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долларах </w:t>
            </w:r>
            <w:r>
              <w:br/>
            </w:r>
            <w:r>
              <w:rPr>
                <w:rFonts w:ascii="Times New Roman"/>
                <w:b w:val="false"/>
                <w:i w:val="false"/>
                <w:color w:val="000000"/>
                <w:sz w:val="20"/>
              </w:rPr>
              <w:t xml:space="preserve">
США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российских </w:t>
            </w:r>
            <w:r>
              <w:br/>
            </w:r>
            <w:r>
              <w:rPr>
                <w:rFonts w:ascii="Times New Roman"/>
                <w:b w:val="false"/>
                <w:i w:val="false"/>
                <w:color w:val="000000"/>
                <w:sz w:val="20"/>
              </w:rPr>
              <w:t xml:space="preserve">
рублях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в Приложении 13-2: </w:t>
      </w:r>
      <w:r>
        <w:br/>
      </w:r>
      <w:r>
        <w:rPr>
          <w:rFonts w:ascii="Times New Roman"/>
          <w:b w:val="false"/>
          <w:i w:val="false"/>
          <w:color w:val="000000"/>
          <w:sz w:val="28"/>
        </w:rPr>
        <w:t xml:space="preserve">
      графу 4 изложить в следующей редакции: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2333"/>
        <w:gridCol w:w="2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долларах </w:t>
            </w:r>
            <w:r>
              <w:br/>
            </w:r>
            <w:r>
              <w:rPr>
                <w:rFonts w:ascii="Times New Roman"/>
                <w:b w:val="false"/>
                <w:i w:val="false"/>
                <w:color w:val="000000"/>
                <w:sz w:val="20"/>
              </w:rPr>
              <w:t xml:space="preserve">
США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российских </w:t>
            </w:r>
            <w:r>
              <w:br/>
            </w:r>
            <w:r>
              <w:rPr>
                <w:rFonts w:ascii="Times New Roman"/>
                <w:b w:val="false"/>
                <w:i w:val="false"/>
                <w:color w:val="000000"/>
                <w:sz w:val="20"/>
              </w:rPr>
              <w:t xml:space="preserve">
рублях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графу 7 изложить в следующей редакции: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2313"/>
        <w:gridCol w:w="2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долларах </w:t>
            </w:r>
            <w:r>
              <w:br/>
            </w:r>
            <w:r>
              <w:rPr>
                <w:rFonts w:ascii="Times New Roman"/>
                <w:b w:val="false"/>
                <w:i w:val="false"/>
                <w:color w:val="000000"/>
                <w:sz w:val="20"/>
              </w:rPr>
              <w:t xml:space="preserve">
США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российских </w:t>
            </w:r>
            <w:r>
              <w:br/>
            </w:r>
            <w:r>
              <w:rPr>
                <w:rFonts w:ascii="Times New Roman"/>
                <w:b w:val="false"/>
                <w:i w:val="false"/>
                <w:color w:val="000000"/>
                <w:sz w:val="20"/>
              </w:rPr>
              <w:t xml:space="preserve">
рублях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графу 10 изложить в следующей редакции: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873"/>
        <w:gridCol w:w="2513"/>
        <w:gridCol w:w="25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9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долларах </w:t>
            </w:r>
            <w:r>
              <w:br/>
            </w:r>
            <w:r>
              <w:rPr>
                <w:rFonts w:ascii="Times New Roman"/>
                <w:b w:val="false"/>
                <w:i w:val="false"/>
                <w:color w:val="000000"/>
                <w:sz w:val="20"/>
              </w:rPr>
              <w:t xml:space="preserve">
США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российских </w:t>
            </w:r>
            <w:r>
              <w:br/>
            </w:r>
            <w:r>
              <w:rPr>
                <w:rFonts w:ascii="Times New Roman"/>
                <w:b w:val="false"/>
                <w:i w:val="false"/>
                <w:color w:val="000000"/>
                <w:sz w:val="20"/>
              </w:rPr>
              <w:t xml:space="preserve">
рублях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Приложение 15 изложить согласно Приложению 2 к настоящему постановлению; </w:t>
      </w:r>
      <w:r>
        <w:br/>
      </w:r>
      <w:r>
        <w:rPr>
          <w:rFonts w:ascii="Times New Roman"/>
          <w:b w:val="false"/>
          <w:i w:val="false"/>
          <w:color w:val="000000"/>
          <w:sz w:val="28"/>
        </w:rPr>
        <w:t xml:space="preserve">
      в наименовании формы 5 Приложения 18: </w:t>
      </w:r>
      <w:r>
        <w:br/>
      </w:r>
      <w:r>
        <w:rPr>
          <w:rFonts w:ascii="Times New Roman"/>
          <w:b w:val="false"/>
          <w:i w:val="false"/>
          <w:color w:val="000000"/>
          <w:sz w:val="28"/>
        </w:rPr>
        <w:t xml:space="preserve">
      слово "денег" заменить словами "денежных средств"; </w:t>
      </w:r>
      <w:r>
        <w:br/>
      </w:r>
      <w:r>
        <w:rPr>
          <w:rFonts w:ascii="Times New Roman"/>
          <w:b w:val="false"/>
          <w:i w:val="false"/>
          <w:color w:val="000000"/>
          <w:sz w:val="28"/>
        </w:rPr>
        <w:t xml:space="preserve">
      после слова "счету" дополнить словами "в тенге"; </w:t>
      </w:r>
      <w:r>
        <w:br/>
      </w:r>
      <w:r>
        <w:rPr>
          <w:rFonts w:ascii="Times New Roman"/>
          <w:b w:val="false"/>
          <w:i w:val="false"/>
          <w:color w:val="000000"/>
          <w:sz w:val="28"/>
        </w:rPr>
        <w:t xml:space="preserve">
      дополнить Приложением 18-1 согласно Приложению 3 к настоящему постановлению;  </w:t>
      </w:r>
      <w:r>
        <w:br/>
      </w:r>
      <w:r>
        <w:rPr>
          <w:rFonts w:ascii="Times New Roman"/>
          <w:b w:val="false"/>
          <w:i w:val="false"/>
          <w:color w:val="000000"/>
          <w:sz w:val="28"/>
        </w:rPr>
        <w:t xml:space="preserve">
      в наименовании формы 6 Приложения 19: </w:t>
      </w:r>
      <w:r>
        <w:br/>
      </w:r>
      <w:r>
        <w:rPr>
          <w:rFonts w:ascii="Times New Roman"/>
          <w:b w:val="false"/>
          <w:i w:val="false"/>
          <w:color w:val="000000"/>
          <w:sz w:val="28"/>
        </w:rPr>
        <w:t xml:space="preserve">
      слово "денег" заменить словами "денежных средств"; </w:t>
      </w:r>
      <w:r>
        <w:br/>
      </w:r>
      <w:r>
        <w:rPr>
          <w:rFonts w:ascii="Times New Roman"/>
          <w:b w:val="false"/>
          <w:i w:val="false"/>
          <w:color w:val="000000"/>
          <w:sz w:val="28"/>
        </w:rPr>
        <w:t xml:space="preserve">
      после слова "кассе" дополнить словами "в тенге"; </w:t>
      </w:r>
      <w:r>
        <w:br/>
      </w:r>
      <w:r>
        <w:rPr>
          <w:rFonts w:ascii="Times New Roman"/>
          <w:b w:val="false"/>
          <w:i w:val="false"/>
          <w:color w:val="000000"/>
          <w:sz w:val="28"/>
        </w:rPr>
        <w:t xml:space="preserve">
      дополнить Приложением 19-2 согласно Приложению 4 к настоящему постановлению; </w:t>
      </w:r>
      <w:r>
        <w:br/>
      </w:r>
      <w:r>
        <w:rPr>
          <w:rFonts w:ascii="Times New Roman"/>
          <w:b w:val="false"/>
          <w:i w:val="false"/>
          <w:color w:val="000000"/>
          <w:sz w:val="28"/>
        </w:rPr>
        <w:t xml:space="preserve">
      Приложение 24 изложить согласно Приложению 5 к настоящему постановлению. </w:t>
      </w:r>
    </w:p>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ликвидации финансовых организаций: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ликвидационных комиссий страховых (перестраховочных) организаций. </w:t>
      </w:r>
    </w:p>
    <w:bookmarkEnd w:id="3"/>
    <w:bookmarkStart w:name="z5" w:id="4"/>
    <w:p>
      <w:pPr>
        <w:spacing w:after="0"/>
        <w:ind w:left="0"/>
        <w:jc w:val="both"/>
      </w:pPr>
      <w:r>
        <w:rPr>
          <w:rFonts w:ascii="Times New Roman"/>
          <w:b w:val="false"/>
          <w:i w:val="false"/>
          <w:color w:val="000000"/>
          <w:sz w:val="28"/>
        </w:rPr>
        <w:t xml:space="preserve">
      4. Службе Председателя Агентства принять меры к публикации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Узбекова Г.Н.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Национальный Банк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20 июля 2007 года </w:t>
      </w:r>
    </w:p>
    <w:bookmarkStart w:name="z7"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16 июля 2007 года N 205        </w:t>
      </w:r>
    </w:p>
    <w:bookmarkEnd w:id="6"/>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о формах             </w:t>
      </w:r>
      <w:r>
        <w:br/>
      </w:r>
      <w:r>
        <w:rPr>
          <w:rFonts w:ascii="Times New Roman"/>
          <w:b w:val="false"/>
          <w:i w:val="false"/>
          <w:color w:val="000000"/>
          <w:sz w:val="28"/>
        </w:rPr>
        <w:t xml:space="preserve">
промежуточного ликвидационного    </w:t>
      </w:r>
      <w:r>
        <w:br/>
      </w:r>
      <w:r>
        <w:rPr>
          <w:rFonts w:ascii="Times New Roman"/>
          <w:b w:val="false"/>
          <w:i w:val="false"/>
          <w:color w:val="000000"/>
          <w:sz w:val="28"/>
        </w:rPr>
        <w:t xml:space="preserve">
баланса, иных отчетов,            </w:t>
      </w:r>
      <w:r>
        <w:br/>
      </w:r>
      <w:r>
        <w:rPr>
          <w:rFonts w:ascii="Times New Roman"/>
          <w:b w:val="false"/>
          <w:i w:val="false"/>
          <w:color w:val="000000"/>
          <w:sz w:val="28"/>
        </w:rPr>
        <w:t xml:space="preserve">
ликвидационного баланса           </w:t>
      </w:r>
      <w:r>
        <w:br/>
      </w:r>
      <w:r>
        <w:rPr>
          <w:rFonts w:ascii="Times New Roman"/>
          <w:b w:val="false"/>
          <w:i w:val="false"/>
          <w:color w:val="000000"/>
          <w:sz w:val="28"/>
        </w:rPr>
        <w:t xml:space="preserve">
ликвидируемых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в Республике Казахстан, сроках    </w:t>
      </w:r>
      <w:r>
        <w:br/>
      </w:r>
      <w:r>
        <w:rPr>
          <w:rFonts w:ascii="Times New Roman"/>
          <w:b w:val="false"/>
          <w:i w:val="false"/>
          <w:color w:val="000000"/>
          <w:sz w:val="28"/>
        </w:rPr>
        <w:t xml:space="preserve">
и порядке их представления        </w:t>
      </w:r>
      <w:r>
        <w:br/>
      </w:r>
      <w:r>
        <w:rPr>
          <w:rFonts w:ascii="Times New Roman"/>
          <w:b w:val="false"/>
          <w:i w:val="false"/>
          <w:color w:val="000000"/>
          <w:sz w:val="28"/>
        </w:rPr>
        <w:t xml:space="preserve">
ликвидационными комиссиями        </w:t>
      </w:r>
    </w:p>
    <w:p>
      <w:pPr>
        <w:spacing w:after="0"/>
        <w:ind w:left="0"/>
        <w:jc w:val="both"/>
      </w:pPr>
      <w:r>
        <w:rPr>
          <w:rFonts w:ascii="Times New Roman"/>
          <w:b w:val="false"/>
          <w:i w:val="false"/>
          <w:color w:val="000000"/>
          <w:sz w:val="28"/>
        </w:rPr>
        <w:t xml:space="preserve">Форма 1  </w:t>
      </w:r>
    </w:p>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 ___________ 20 __ года </w:t>
      </w:r>
    </w:p>
    <w:bookmarkStart w:name="z8" w:id="7"/>
    <w:p>
      <w:pPr>
        <w:spacing w:after="0"/>
        <w:ind w:left="0"/>
        <w:jc w:val="both"/>
      </w:pPr>
      <w:r>
        <w:rPr>
          <w:rFonts w:ascii="Times New Roman"/>
          <w:b w:val="false"/>
          <w:i w:val="false"/>
          <w:color w:val="000000"/>
          <w:sz w:val="28"/>
        </w:rPr>
        <w:t xml:space="preserve">
                  Промежуточный ликвидационный баланс  </w:t>
      </w:r>
      <w:r>
        <w:br/>
      </w:r>
      <w:r>
        <w:rPr>
          <w:rFonts w:ascii="Times New Roman"/>
          <w:b w:val="false"/>
          <w:i w:val="false"/>
          <w:color w:val="000000"/>
          <w:sz w:val="28"/>
        </w:rPr>
        <w:t xml:space="preserve">
   (наименование ликвидируемой страховой (перестраховочной) организации) </w:t>
      </w:r>
    </w:p>
    <w:bookmarkEnd w:id="7"/>
    <w:bookmarkStart w:name="z9" w:id="8"/>
    <w:p>
      <w:pPr>
        <w:spacing w:after="0"/>
        <w:ind w:left="0"/>
        <w:jc w:val="both"/>
      </w:pPr>
      <w:r>
        <w:rPr>
          <w:rFonts w:ascii="Times New Roman"/>
          <w:b w:val="false"/>
          <w:i w:val="false"/>
          <w:color w:val="000000"/>
          <w:sz w:val="28"/>
        </w:rPr>
        <w:t xml:space="preserve">
                                                         в тысячах тенге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4352"/>
        <w:gridCol w:w="2023"/>
        <w:gridCol w:w="2078"/>
        <w:gridCol w:w="1709"/>
        <w:gridCol w:w="2048"/>
      </w:tblGrid>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статьи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балансовых </w:t>
            </w:r>
            <w:r>
              <w:br/>
            </w:r>
            <w:r>
              <w:rPr>
                <w:rFonts w:ascii="Times New Roman"/>
                <w:b w:val="false"/>
                <w:i w:val="false"/>
                <w:color w:val="000000"/>
                <w:sz w:val="20"/>
              </w:rPr>
              <w:t xml:space="preserve">
счетов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начало </w:t>
            </w:r>
            <w:r>
              <w:br/>
            </w:r>
            <w:r>
              <w:rPr>
                <w:rFonts w:ascii="Times New Roman"/>
                <w:b w:val="false"/>
                <w:i w:val="false"/>
                <w:color w:val="000000"/>
                <w:sz w:val="20"/>
              </w:rPr>
              <w:t xml:space="preserve">
процесса </w:t>
            </w:r>
            <w:r>
              <w:br/>
            </w:r>
            <w:r>
              <w:rPr>
                <w:rFonts w:ascii="Times New Roman"/>
                <w:b w:val="false"/>
                <w:i w:val="false"/>
                <w:color w:val="000000"/>
                <w:sz w:val="20"/>
              </w:rPr>
              <w:t xml:space="preserve">
ликвидации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отчетную </w:t>
            </w:r>
            <w:r>
              <w:br/>
            </w:r>
            <w:r>
              <w:rPr>
                <w:rFonts w:ascii="Times New Roman"/>
                <w:b w:val="false"/>
                <w:i w:val="false"/>
                <w:color w:val="000000"/>
                <w:sz w:val="20"/>
              </w:rPr>
              <w:t xml:space="preserve">
дату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w:t>
            </w:r>
            <w:r>
              <w:br/>
            </w:r>
            <w:r>
              <w:rPr>
                <w:rFonts w:ascii="Times New Roman"/>
                <w:b w:val="false"/>
                <w:i w:val="false"/>
                <w:color w:val="000000"/>
                <w:sz w:val="20"/>
              </w:rPr>
              <w:t xml:space="preserve">
(графа 5- </w:t>
            </w:r>
            <w:r>
              <w:br/>
            </w:r>
            <w:r>
              <w:rPr>
                <w:rFonts w:ascii="Times New Roman"/>
                <w:b w:val="false"/>
                <w:i w:val="false"/>
                <w:color w:val="000000"/>
                <w:sz w:val="20"/>
              </w:rPr>
              <w:t xml:space="preserve">
графа 4)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денежные </w:t>
            </w:r>
            <w:r>
              <w:br/>
            </w:r>
            <w:r>
              <w:rPr>
                <w:rFonts w:ascii="Times New Roman"/>
                <w:b w:val="false"/>
                <w:i w:val="false"/>
                <w:color w:val="000000"/>
                <w:sz w:val="20"/>
              </w:rPr>
              <w:t xml:space="preserve">
эквиваленты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размещенные </w:t>
            </w:r>
            <w:r>
              <w:br/>
            </w:r>
            <w:r>
              <w:rPr>
                <w:rFonts w:ascii="Times New Roman"/>
                <w:b w:val="false"/>
                <w:i w:val="false"/>
                <w:color w:val="000000"/>
                <w:sz w:val="20"/>
              </w:rPr>
              <w:t xml:space="preserve">
(за вычетом резервов </w:t>
            </w:r>
            <w:r>
              <w:br/>
            </w:r>
            <w:r>
              <w:rPr>
                <w:rFonts w:ascii="Times New Roman"/>
                <w:b w:val="false"/>
                <w:i w:val="false"/>
                <w:color w:val="000000"/>
                <w:sz w:val="20"/>
              </w:rPr>
              <w:t xml:space="preserve">
по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предназначенные для </w:t>
            </w:r>
            <w:r>
              <w:br/>
            </w:r>
            <w:r>
              <w:rPr>
                <w:rFonts w:ascii="Times New Roman"/>
                <w:b w:val="false"/>
                <w:i w:val="false"/>
                <w:color w:val="000000"/>
                <w:sz w:val="20"/>
              </w:rPr>
              <w:t xml:space="preserve">
торговли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имеющиеся в наличии </w:t>
            </w:r>
            <w:r>
              <w:br/>
            </w:r>
            <w:r>
              <w:rPr>
                <w:rFonts w:ascii="Times New Roman"/>
                <w:b w:val="false"/>
                <w:i w:val="false"/>
                <w:color w:val="000000"/>
                <w:sz w:val="20"/>
              </w:rPr>
              <w:t xml:space="preserve">
для продажи </w:t>
            </w:r>
            <w:r>
              <w:br/>
            </w:r>
            <w:r>
              <w:rPr>
                <w:rFonts w:ascii="Times New Roman"/>
                <w:b w:val="false"/>
                <w:i w:val="false"/>
                <w:color w:val="000000"/>
                <w:sz w:val="20"/>
              </w:rPr>
              <w:t xml:space="preserve">
(за вычетом резервов </w:t>
            </w:r>
            <w:r>
              <w:br/>
            </w:r>
            <w:r>
              <w:rPr>
                <w:rFonts w:ascii="Times New Roman"/>
                <w:b w:val="false"/>
                <w:i w:val="false"/>
                <w:color w:val="000000"/>
                <w:sz w:val="20"/>
              </w:rPr>
              <w:t xml:space="preserve">
по сомнительным </w:t>
            </w:r>
            <w:r>
              <w:br/>
            </w:r>
            <w:r>
              <w:rPr>
                <w:rFonts w:ascii="Times New Roman"/>
                <w:b w:val="false"/>
                <w:i w:val="false"/>
                <w:color w:val="000000"/>
                <w:sz w:val="20"/>
              </w:rPr>
              <w:t xml:space="preserve">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"обратное РЕПО"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Аффинированные </w:t>
            </w:r>
            <w:r>
              <w:br/>
            </w:r>
            <w:r>
              <w:rPr>
                <w:rFonts w:ascii="Times New Roman"/>
                <w:b w:val="false"/>
                <w:i w:val="false"/>
                <w:color w:val="000000"/>
                <w:sz w:val="20"/>
              </w:rPr>
              <w:t xml:space="preserve">
драгоценные металлы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перестрахования </w:t>
            </w:r>
            <w:r>
              <w:br/>
            </w:r>
            <w:r>
              <w:rPr>
                <w:rFonts w:ascii="Times New Roman"/>
                <w:b w:val="false"/>
                <w:i w:val="false"/>
                <w:color w:val="000000"/>
                <w:sz w:val="20"/>
              </w:rPr>
              <w:t xml:space="preserve">
по незаработанным </w:t>
            </w:r>
            <w:r>
              <w:br/>
            </w:r>
            <w:r>
              <w:rPr>
                <w:rFonts w:ascii="Times New Roman"/>
                <w:b w:val="false"/>
                <w:i w:val="false"/>
                <w:color w:val="000000"/>
                <w:sz w:val="20"/>
              </w:rPr>
              <w:t xml:space="preserve">
премиям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перестрахования </w:t>
            </w:r>
            <w:r>
              <w:br/>
            </w:r>
            <w:r>
              <w:rPr>
                <w:rFonts w:ascii="Times New Roman"/>
                <w:b w:val="false"/>
                <w:i w:val="false"/>
                <w:color w:val="000000"/>
                <w:sz w:val="20"/>
              </w:rPr>
              <w:t xml:space="preserve">
по произошедшим, но </w:t>
            </w:r>
            <w:r>
              <w:br/>
            </w:r>
            <w:r>
              <w:rPr>
                <w:rFonts w:ascii="Times New Roman"/>
                <w:b w:val="false"/>
                <w:i w:val="false"/>
                <w:color w:val="000000"/>
                <w:sz w:val="20"/>
              </w:rPr>
              <w:t xml:space="preserve">
незаявленным убыткам </w:t>
            </w:r>
            <w:r>
              <w:br/>
            </w:r>
            <w:r>
              <w:rPr>
                <w:rFonts w:ascii="Times New Roman"/>
                <w:b w:val="false"/>
                <w:i w:val="false"/>
                <w:color w:val="000000"/>
                <w:sz w:val="20"/>
              </w:rPr>
              <w:t xml:space="preserve">
(за вычетом резервов </w:t>
            </w:r>
            <w:r>
              <w:br/>
            </w:r>
            <w:r>
              <w:rPr>
                <w:rFonts w:ascii="Times New Roman"/>
                <w:b w:val="false"/>
                <w:i w:val="false"/>
                <w:color w:val="000000"/>
                <w:sz w:val="20"/>
              </w:rPr>
              <w:t xml:space="preserve">
по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перестрахования </w:t>
            </w:r>
            <w:r>
              <w:br/>
            </w:r>
            <w:r>
              <w:rPr>
                <w:rFonts w:ascii="Times New Roman"/>
                <w:b w:val="false"/>
                <w:i w:val="false"/>
                <w:color w:val="000000"/>
                <w:sz w:val="20"/>
              </w:rPr>
              <w:t xml:space="preserve">
по не произошедшим </w:t>
            </w:r>
            <w:r>
              <w:br/>
            </w:r>
            <w:r>
              <w:rPr>
                <w:rFonts w:ascii="Times New Roman"/>
                <w:b w:val="false"/>
                <w:i w:val="false"/>
                <w:color w:val="000000"/>
                <w:sz w:val="20"/>
              </w:rPr>
              <w:t xml:space="preserve">
убыткам по договорам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(перестрахования) </w:t>
            </w:r>
            <w:r>
              <w:br/>
            </w:r>
            <w:r>
              <w:rPr>
                <w:rFonts w:ascii="Times New Roman"/>
                <w:b w:val="false"/>
                <w:i w:val="false"/>
                <w:color w:val="000000"/>
                <w:sz w:val="20"/>
              </w:rPr>
              <w:t xml:space="preserve">
жизни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перестрахования </w:t>
            </w:r>
            <w:r>
              <w:br/>
            </w:r>
            <w:r>
              <w:rPr>
                <w:rFonts w:ascii="Times New Roman"/>
                <w:b w:val="false"/>
                <w:i w:val="false"/>
                <w:color w:val="000000"/>
                <w:sz w:val="20"/>
              </w:rPr>
              <w:t xml:space="preserve">
по не произошедшим </w:t>
            </w:r>
            <w:r>
              <w:br/>
            </w:r>
            <w:r>
              <w:rPr>
                <w:rFonts w:ascii="Times New Roman"/>
                <w:b w:val="false"/>
                <w:i w:val="false"/>
                <w:color w:val="000000"/>
                <w:sz w:val="20"/>
              </w:rPr>
              <w:t xml:space="preserve">
убыткам по договорам </w:t>
            </w:r>
            <w:r>
              <w:br/>
            </w:r>
            <w:r>
              <w:rPr>
                <w:rFonts w:ascii="Times New Roman"/>
                <w:b w:val="false"/>
                <w:i w:val="false"/>
                <w:color w:val="000000"/>
                <w:sz w:val="20"/>
              </w:rPr>
              <w:t xml:space="preserve">
аннуитета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перестрахования </w:t>
            </w:r>
            <w:r>
              <w:br/>
            </w:r>
            <w:r>
              <w:rPr>
                <w:rFonts w:ascii="Times New Roman"/>
                <w:b w:val="false"/>
                <w:i w:val="false"/>
                <w:color w:val="000000"/>
                <w:sz w:val="20"/>
              </w:rPr>
              <w:t xml:space="preserve">
по заявленным, но </w:t>
            </w:r>
            <w:r>
              <w:br/>
            </w:r>
            <w:r>
              <w:rPr>
                <w:rFonts w:ascii="Times New Roman"/>
                <w:b w:val="false"/>
                <w:i w:val="false"/>
                <w:color w:val="000000"/>
                <w:sz w:val="20"/>
              </w:rPr>
              <w:t xml:space="preserve">
неурегулированным </w:t>
            </w:r>
            <w:r>
              <w:br/>
            </w:r>
            <w:r>
              <w:rPr>
                <w:rFonts w:ascii="Times New Roman"/>
                <w:b w:val="false"/>
                <w:i w:val="false"/>
                <w:color w:val="000000"/>
                <w:sz w:val="20"/>
              </w:rPr>
              <w:t xml:space="preserve">
убыткам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перестрахования </w:t>
            </w:r>
            <w:r>
              <w:br/>
            </w:r>
            <w:r>
              <w:rPr>
                <w:rFonts w:ascii="Times New Roman"/>
                <w:b w:val="false"/>
                <w:i w:val="false"/>
                <w:color w:val="000000"/>
                <w:sz w:val="20"/>
              </w:rPr>
              <w:t xml:space="preserve">
по дополнительным </w:t>
            </w:r>
            <w:r>
              <w:br/>
            </w:r>
            <w:r>
              <w:rPr>
                <w:rFonts w:ascii="Times New Roman"/>
                <w:b w:val="false"/>
                <w:i w:val="false"/>
                <w:color w:val="000000"/>
                <w:sz w:val="20"/>
              </w:rPr>
              <w:t xml:space="preserve">
резервам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Страховые премии </w:t>
            </w:r>
            <w:r>
              <w:br/>
            </w:r>
            <w:r>
              <w:rPr>
                <w:rFonts w:ascii="Times New Roman"/>
                <w:b w:val="false"/>
                <w:i w:val="false"/>
                <w:color w:val="000000"/>
                <w:sz w:val="20"/>
              </w:rPr>
              <w:t xml:space="preserve">
к получению от </w:t>
            </w:r>
            <w:r>
              <w:br/>
            </w:r>
            <w:r>
              <w:rPr>
                <w:rFonts w:ascii="Times New Roman"/>
                <w:b w:val="false"/>
                <w:i w:val="false"/>
                <w:color w:val="000000"/>
                <w:sz w:val="20"/>
              </w:rPr>
              <w:t xml:space="preserve">
страхователей </w:t>
            </w:r>
            <w:r>
              <w:br/>
            </w:r>
            <w:r>
              <w:rPr>
                <w:rFonts w:ascii="Times New Roman"/>
                <w:b w:val="false"/>
                <w:i w:val="false"/>
                <w:color w:val="000000"/>
                <w:sz w:val="20"/>
              </w:rPr>
              <w:t xml:space="preserve">
(перестрахователей) </w:t>
            </w:r>
            <w:r>
              <w:br/>
            </w:r>
            <w:r>
              <w:rPr>
                <w:rFonts w:ascii="Times New Roman"/>
                <w:b w:val="false"/>
                <w:i w:val="false"/>
                <w:color w:val="000000"/>
                <w:sz w:val="20"/>
              </w:rPr>
              <w:t xml:space="preserve">
и посредников (за </w:t>
            </w:r>
            <w:r>
              <w:br/>
            </w:r>
            <w:r>
              <w:rPr>
                <w:rFonts w:ascii="Times New Roman"/>
                <w:b w:val="false"/>
                <w:i w:val="false"/>
                <w:color w:val="000000"/>
                <w:sz w:val="20"/>
              </w:rPr>
              <w:t xml:space="preserve">
вычетом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дебиторская </w:t>
            </w:r>
            <w:r>
              <w:br/>
            </w:r>
            <w:r>
              <w:rPr>
                <w:rFonts w:ascii="Times New Roman"/>
                <w:b w:val="false"/>
                <w:i w:val="false"/>
                <w:color w:val="000000"/>
                <w:sz w:val="20"/>
              </w:rPr>
              <w:t xml:space="preserve">
задолженность (за </w:t>
            </w:r>
            <w:r>
              <w:br/>
            </w:r>
            <w:r>
              <w:rPr>
                <w:rFonts w:ascii="Times New Roman"/>
                <w:b w:val="false"/>
                <w:i w:val="false"/>
                <w:color w:val="000000"/>
                <w:sz w:val="20"/>
              </w:rPr>
              <w:t xml:space="preserve">
вычетом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предоставленные </w:t>
            </w:r>
            <w:r>
              <w:br/>
            </w:r>
            <w:r>
              <w:rPr>
                <w:rFonts w:ascii="Times New Roman"/>
                <w:b w:val="false"/>
                <w:i w:val="false"/>
                <w:color w:val="000000"/>
                <w:sz w:val="20"/>
              </w:rPr>
              <w:t xml:space="preserve">
страхователям (за </w:t>
            </w:r>
            <w:r>
              <w:br/>
            </w:r>
            <w:r>
              <w:rPr>
                <w:rFonts w:ascii="Times New Roman"/>
                <w:b w:val="false"/>
                <w:i w:val="false"/>
                <w:color w:val="000000"/>
                <w:sz w:val="20"/>
              </w:rPr>
              <w:t xml:space="preserve">
вычетом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будущих </w:t>
            </w:r>
            <w:r>
              <w:br/>
            </w:r>
            <w:r>
              <w:rPr>
                <w:rFonts w:ascii="Times New Roman"/>
                <w:b w:val="false"/>
                <w:i w:val="false"/>
                <w:color w:val="000000"/>
                <w:sz w:val="20"/>
              </w:rPr>
              <w:t xml:space="preserve">
периодов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Налоговое требование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Отсроченное налоговое </w:t>
            </w:r>
            <w:r>
              <w:br/>
            </w:r>
            <w:r>
              <w:rPr>
                <w:rFonts w:ascii="Times New Roman"/>
                <w:b w:val="false"/>
                <w:i w:val="false"/>
                <w:color w:val="000000"/>
                <w:sz w:val="20"/>
              </w:rPr>
              <w:t xml:space="preserve">
требование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активы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удерживаемые до </w:t>
            </w:r>
            <w:r>
              <w:br/>
            </w:r>
            <w:r>
              <w:rPr>
                <w:rFonts w:ascii="Times New Roman"/>
                <w:b w:val="false"/>
                <w:i w:val="false"/>
                <w:color w:val="000000"/>
                <w:sz w:val="20"/>
              </w:rPr>
              <w:t xml:space="preserve">
погашения (за вычетом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долгам)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капитал </w:t>
            </w:r>
            <w:r>
              <w:br/>
            </w:r>
            <w:r>
              <w:rPr>
                <w:rFonts w:ascii="Times New Roman"/>
                <w:b w:val="false"/>
                <w:i w:val="false"/>
                <w:color w:val="000000"/>
                <w:sz w:val="20"/>
              </w:rPr>
              <w:t xml:space="preserve">
других юридических лиц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r>
              <w:br/>
            </w:r>
            <w:r>
              <w:rPr>
                <w:rFonts w:ascii="Times New Roman"/>
                <w:b w:val="false"/>
                <w:i w:val="false"/>
                <w:color w:val="000000"/>
                <w:sz w:val="20"/>
              </w:rPr>
              <w:t xml:space="preserve">
(нетто)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Инвестиционное </w:t>
            </w:r>
            <w:r>
              <w:br/>
            </w:r>
            <w:r>
              <w:rPr>
                <w:rFonts w:ascii="Times New Roman"/>
                <w:b w:val="false"/>
                <w:i w:val="false"/>
                <w:color w:val="000000"/>
                <w:sz w:val="20"/>
              </w:rPr>
              <w:t xml:space="preserve">
имущество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w:t>
            </w:r>
            <w:r>
              <w:br/>
            </w:r>
            <w:r>
              <w:rPr>
                <w:rFonts w:ascii="Times New Roman"/>
                <w:b w:val="false"/>
                <w:i w:val="false"/>
                <w:color w:val="000000"/>
                <w:sz w:val="20"/>
              </w:rPr>
              <w:t xml:space="preserve">
предназначенные для </w:t>
            </w:r>
            <w:r>
              <w:br/>
            </w:r>
            <w:r>
              <w:rPr>
                <w:rFonts w:ascii="Times New Roman"/>
                <w:b w:val="false"/>
                <w:i w:val="false"/>
                <w:color w:val="000000"/>
                <w:sz w:val="20"/>
              </w:rPr>
              <w:t xml:space="preserve">
продажи (нетто)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r>
              <w:br/>
            </w:r>
            <w:r>
              <w:rPr>
                <w:rFonts w:ascii="Times New Roman"/>
                <w:b w:val="false"/>
                <w:i w:val="false"/>
                <w:color w:val="000000"/>
                <w:sz w:val="20"/>
              </w:rPr>
              <w:t xml:space="preserve">
(нетто)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Активу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4363"/>
        <w:gridCol w:w="2020"/>
        <w:gridCol w:w="2130"/>
        <w:gridCol w:w="1652"/>
        <w:gridCol w:w="2045"/>
      </w:tblGrid>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статьи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балансовых </w:t>
            </w:r>
            <w:r>
              <w:br/>
            </w:r>
            <w:r>
              <w:rPr>
                <w:rFonts w:ascii="Times New Roman"/>
                <w:b w:val="false"/>
                <w:i w:val="false"/>
                <w:color w:val="000000"/>
                <w:sz w:val="20"/>
              </w:rPr>
              <w:t xml:space="preserve">
счетов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начало </w:t>
            </w:r>
            <w:r>
              <w:br/>
            </w:r>
            <w:r>
              <w:rPr>
                <w:rFonts w:ascii="Times New Roman"/>
                <w:b w:val="false"/>
                <w:i w:val="false"/>
                <w:color w:val="000000"/>
                <w:sz w:val="20"/>
              </w:rPr>
              <w:t xml:space="preserve">
процесса </w:t>
            </w:r>
            <w:r>
              <w:br/>
            </w:r>
            <w:r>
              <w:rPr>
                <w:rFonts w:ascii="Times New Roman"/>
                <w:b w:val="false"/>
                <w:i w:val="false"/>
                <w:color w:val="000000"/>
                <w:sz w:val="20"/>
              </w:rPr>
              <w:t xml:space="preserve">
ликвидации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отчетную </w:t>
            </w:r>
            <w:r>
              <w:br/>
            </w:r>
            <w:r>
              <w:rPr>
                <w:rFonts w:ascii="Times New Roman"/>
                <w:b w:val="false"/>
                <w:i w:val="false"/>
                <w:color w:val="000000"/>
                <w:sz w:val="20"/>
              </w:rPr>
              <w:t xml:space="preserve">
дату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w:t>
            </w:r>
            <w:r>
              <w:br/>
            </w:r>
            <w:r>
              <w:rPr>
                <w:rFonts w:ascii="Times New Roman"/>
                <w:b w:val="false"/>
                <w:i w:val="false"/>
                <w:color w:val="000000"/>
                <w:sz w:val="20"/>
              </w:rPr>
              <w:t xml:space="preserve">
(графа 5- </w:t>
            </w:r>
            <w:r>
              <w:br/>
            </w:r>
            <w:r>
              <w:rPr>
                <w:rFonts w:ascii="Times New Roman"/>
                <w:b w:val="false"/>
                <w:i w:val="false"/>
                <w:color w:val="000000"/>
                <w:sz w:val="20"/>
              </w:rPr>
              <w:t xml:space="preserve">
графа 4)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незаработанной </w:t>
            </w:r>
            <w:r>
              <w:br/>
            </w:r>
            <w:r>
              <w:rPr>
                <w:rFonts w:ascii="Times New Roman"/>
                <w:b w:val="false"/>
                <w:i w:val="false"/>
                <w:color w:val="000000"/>
                <w:sz w:val="20"/>
              </w:rPr>
              <w:t xml:space="preserve">
премии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не произошедших </w:t>
            </w:r>
            <w:r>
              <w:br/>
            </w:r>
            <w:r>
              <w:rPr>
                <w:rFonts w:ascii="Times New Roman"/>
                <w:b w:val="false"/>
                <w:i w:val="false"/>
                <w:color w:val="000000"/>
                <w:sz w:val="20"/>
              </w:rPr>
              <w:t xml:space="preserve">
убытков по договорам </w:t>
            </w:r>
            <w:r>
              <w:br/>
            </w:r>
            <w:r>
              <w:rPr>
                <w:rFonts w:ascii="Times New Roman"/>
                <w:b w:val="false"/>
                <w:i w:val="false"/>
                <w:color w:val="000000"/>
                <w:sz w:val="20"/>
              </w:rPr>
              <w:t xml:space="preserve">
страхования (перестра- </w:t>
            </w:r>
            <w:r>
              <w:br/>
            </w:r>
            <w:r>
              <w:rPr>
                <w:rFonts w:ascii="Times New Roman"/>
                <w:b w:val="false"/>
                <w:i w:val="false"/>
                <w:color w:val="000000"/>
                <w:sz w:val="20"/>
              </w:rPr>
              <w:t xml:space="preserve">
хования) жизни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не произошедших </w:t>
            </w:r>
            <w:r>
              <w:br/>
            </w:r>
            <w:r>
              <w:rPr>
                <w:rFonts w:ascii="Times New Roman"/>
                <w:b w:val="false"/>
                <w:i w:val="false"/>
                <w:color w:val="000000"/>
                <w:sz w:val="20"/>
              </w:rPr>
              <w:t xml:space="preserve">
убытков по договорам </w:t>
            </w:r>
            <w:r>
              <w:br/>
            </w:r>
            <w:r>
              <w:rPr>
                <w:rFonts w:ascii="Times New Roman"/>
                <w:b w:val="false"/>
                <w:i w:val="false"/>
                <w:color w:val="000000"/>
                <w:sz w:val="20"/>
              </w:rPr>
              <w:t xml:space="preserve">
аннуитета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произошедших, </w:t>
            </w:r>
            <w:r>
              <w:br/>
            </w:r>
            <w:r>
              <w:rPr>
                <w:rFonts w:ascii="Times New Roman"/>
                <w:b w:val="false"/>
                <w:i w:val="false"/>
                <w:color w:val="000000"/>
                <w:sz w:val="20"/>
              </w:rPr>
              <w:t xml:space="preserve">
но незаявленных убытков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заявленных, </w:t>
            </w:r>
            <w:r>
              <w:br/>
            </w:r>
            <w:r>
              <w:rPr>
                <w:rFonts w:ascii="Times New Roman"/>
                <w:b w:val="false"/>
                <w:i w:val="false"/>
                <w:color w:val="000000"/>
                <w:sz w:val="20"/>
              </w:rPr>
              <w:t xml:space="preserve">
но неурегулированных </w:t>
            </w:r>
            <w:r>
              <w:br/>
            </w:r>
            <w:r>
              <w:rPr>
                <w:rFonts w:ascii="Times New Roman"/>
                <w:b w:val="false"/>
                <w:i w:val="false"/>
                <w:color w:val="000000"/>
                <w:sz w:val="20"/>
              </w:rPr>
              <w:t xml:space="preserve">
убытков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резервы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полученные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перестраховщиками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посредниками </w:t>
            </w:r>
            <w:r>
              <w:br/>
            </w:r>
            <w:r>
              <w:rPr>
                <w:rFonts w:ascii="Times New Roman"/>
                <w:b w:val="false"/>
                <w:i w:val="false"/>
                <w:color w:val="000000"/>
                <w:sz w:val="20"/>
              </w:rPr>
              <w:t xml:space="preserve">
по страховой </w:t>
            </w:r>
            <w:r>
              <w:br/>
            </w:r>
            <w:r>
              <w:rPr>
                <w:rFonts w:ascii="Times New Roman"/>
                <w:b w:val="false"/>
                <w:i w:val="false"/>
                <w:color w:val="000000"/>
                <w:sz w:val="20"/>
              </w:rPr>
              <w:t xml:space="preserve">
(перестраховочной) </w:t>
            </w:r>
            <w:r>
              <w:br/>
            </w:r>
            <w:r>
              <w:rPr>
                <w:rFonts w:ascii="Times New Roman"/>
                <w:b w:val="false"/>
                <w:i w:val="false"/>
                <w:color w:val="000000"/>
                <w:sz w:val="20"/>
              </w:rPr>
              <w:t xml:space="preserve">
деятельности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акционерами </w:t>
            </w:r>
            <w:r>
              <w:br/>
            </w:r>
            <w:r>
              <w:rPr>
                <w:rFonts w:ascii="Times New Roman"/>
                <w:b w:val="false"/>
                <w:i w:val="false"/>
                <w:color w:val="000000"/>
                <w:sz w:val="20"/>
              </w:rPr>
              <w:t xml:space="preserve">
по дивидендам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к уплате по </w:t>
            </w:r>
            <w:r>
              <w:br/>
            </w:r>
            <w:r>
              <w:rPr>
                <w:rFonts w:ascii="Times New Roman"/>
                <w:b w:val="false"/>
                <w:i w:val="false"/>
                <w:color w:val="000000"/>
                <w:sz w:val="20"/>
              </w:rPr>
              <w:t xml:space="preserve">
договорам страхования </w:t>
            </w:r>
            <w:r>
              <w:br/>
            </w:r>
            <w:r>
              <w:rPr>
                <w:rFonts w:ascii="Times New Roman"/>
                <w:b w:val="false"/>
                <w:i w:val="false"/>
                <w:color w:val="000000"/>
                <w:sz w:val="20"/>
              </w:rPr>
              <w:t xml:space="preserve">
(перестрахования)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w:t>
            </w:r>
            <w:r>
              <w:br/>
            </w:r>
            <w:r>
              <w:rPr>
                <w:rFonts w:ascii="Times New Roman"/>
                <w:b w:val="false"/>
                <w:i w:val="false"/>
                <w:color w:val="000000"/>
                <w:sz w:val="20"/>
              </w:rPr>
              <w:t xml:space="preserve">
задолженность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Оценочные обязательства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"РЕПО"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будущих периодов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Налоговое обязательство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Отсроченное налоговое </w:t>
            </w:r>
            <w:r>
              <w:br/>
            </w:r>
            <w:r>
              <w:rPr>
                <w:rFonts w:ascii="Times New Roman"/>
                <w:b w:val="false"/>
                <w:i w:val="false"/>
                <w:color w:val="000000"/>
                <w:sz w:val="20"/>
              </w:rPr>
              <w:t xml:space="preserve">
обязательство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обязательства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обязательствам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9"/>
    <w:bookmarkStart w:name="z11"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370"/>
        <w:gridCol w:w="2055"/>
        <w:gridCol w:w="2055"/>
        <w:gridCol w:w="1666"/>
        <w:gridCol w:w="2056"/>
      </w:tblGrid>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r>
              <w:br/>
            </w:r>
            <w:r>
              <w:rPr>
                <w:rFonts w:ascii="Times New Roman"/>
                <w:b w:val="false"/>
                <w:i w:val="false"/>
                <w:color w:val="000000"/>
                <w:sz w:val="20"/>
              </w:rPr>
              <w:t xml:space="preserve">
(взносы учредителей)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капитал </w:t>
            </w:r>
            <w:r>
              <w:br/>
            </w:r>
            <w:r>
              <w:rPr>
                <w:rFonts w:ascii="Times New Roman"/>
                <w:b w:val="false"/>
                <w:i w:val="false"/>
                <w:color w:val="000000"/>
                <w:sz w:val="20"/>
              </w:rPr>
              <w:t xml:space="preserve">
(взносы учредителей)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капитал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предупредитель- </w:t>
            </w:r>
            <w:r>
              <w:br/>
            </w:r>
            <w:r>
              <w:rPr>
                <w:rFonts w:ascii="Times New Roman"/>
                <w:b w:val="false"/>
                <w:i w:val="false"/>
                <w:color w:val="000000"/>
                <w:sz w:val="20"/>
              </w:rPr>
              <w:t xml:space="preserve">
ных мероприятий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переоценки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Нераспределенная </w:t>
            </w:r>
            <w:r>
              <w:br/>
            </w:r>
            <w:r>
              <w:rPr>
                <w:rFonts w:ascii="Times New Roman"/>
                <w:b w:val="false"/>
                <w:i w:val="false"/>
                <w:color w:val="000000"/>
                <w:sz w:val="20"/>
              </w:rPr>
              <w:t xml:space="preserve">
прибыль (непокрытый </w:t>
            </w:r>
            <w:r>
              <w:br/>
            </w:r>
            <w:r>
              <w:rPr>
                <w:rFonts w:ascii="Times New Roman"/>
                <w:b w:val="false"/>
                <w:i w:val="false"/>
                <w:color w:val="000000"/>
                <w:sz w:val="20"/>
              </w:rPr>
              <w:t xml:space="preserve">
убыток):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нераспределенная </w:t>
            </w:r>
            <w:r>
              <w:br/>
            </w:r>
            <w:r>
              <w:rPr>
                <w:rFonts w:ascii="Times New Roman"/>
                <w:b w:val="false"/>
                <w:i w:val="false"/>
                <w:color w:val="000000"/>
                <w:sz w:val="20"/>
              </w:rPr>
              <w:t xml:space="preserve">
прибыль (непокрытый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предыдущих лет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нераспределенная </w:t>
            </w:r>
            <w:r>
              <w:br/>
            </w:r>
            <w:r>
              <w:rPr>
                <w:rFonts w:ascii="Times New Roman"/>
                <w:b w:val="false"/>
                <w:i w:val="false"/>
                <w:color w:val="000000"/>
                <w:sz w:val="20"/>
              </w:rPr>
              <w:t xml:space="preserve">
прибыль (непокрытый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отчетного периода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капиталу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0"/>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ликвидационной </w:t>
      </w:r>
      <w:r>
        <w:br/>
      </w:r>
      <w:r>
        <w:rPr>
          <w:rFonts w:ascii="Times New Roman"/>
          <w:b w:val="false"/>
          <w:i w:val="false"/>
          <w:color w:val="000000"/>
          <w:sz w:val="28"/>
        </w:rPr>
        <w:t xml:space="preserve">
комиссии          ______________________________________  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бухгалтер ______________________________________  ________________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____________________________________________  ________________ </w:t>
      </w:r>
      <w:r>
        <w:br/>
      </w:r>
      <w:r>
        <w:rPr>
          <w:rFonts w:ascii="Times New Roman"/>
          <w:b w:val="false"/>
          <w:i w:val="false"/>
          <w:color w:val="000000"/>
          <w:sz w:val="28"/>
        </w:rPr>
        <w:t xml:space="preserve">
телефон        (фамилия, имя, при наличии - отчество)        (подпись) ". </w:t>
      </w:r>
    </w:p>
    <w:bookmarkStart w:name="z12"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16 июля 2007 года N 205        </w:t>
      </w:r>
    </w:p>
    <w:bookmarkEnd w:id="11"/>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Инструкции о формах             </w:t>
      </w:r>
      <w:r>
        <w:br/>
      </w:r>
      <w:r>
        <w:rPr>
          <w:rFonts w:ascii="Times New Roman"/>
          <w:b w:val="false"/>
          <w:i w:val="false"/>
          <w:color w:val="000000"/>
          <w:sz w:val="28"/>
        </w:rPr>
        <w:t xml:space="preserve">
промежуточного ликвидационного    </w:t>
      </w:r>
      <w:r>
        <w:br/>
      </w:r>
      <w:r>
        <w:rPr>
          <w:rFonts w:ascii="Times New Roman"/>
          <w:b w:val="false"/>
          <w:i w:val="false"/>
          <w:color w:val="000000"/>
          <w:sz w:val="28"/>
        </w:rPr>
        <w:t xml:space="preserve">
баланса, иных отчетов,            </w:t>
      </w:r>
      <w:r>
        <w:br/>
      </w:r>
      <w:r>
        <w:rPr>
          <w:rFonts w:ascii="Times New Roman"/>
          <w:b w:val="false"/>
          <w:i w:val="false"/>
          <w:color w:val="000000"/>
          <w:sz w:val="28"/>
        </w:rPr>
        <w:t xml:space="preserve">
ликвидационного баланса           </w:t>
      </w:r>
      <w:r>
        <w:br/>
      </w:r>
      <w:r>
        <w:rPr>
          <w:rFonts w:ascii="Times New Roman"/>
          <w:b w:val="false"/>
          <w:i w:val="false"/>
          <w:color w:val="000000"/>
          <w:sz w:val="28"/>
        </w:rPr>
        <w:t xml:space="preserve">
ликвидируемых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в Республике Казахстан, сроках    </w:t>
      </w:r>
      <w:r>
        <w:br/>
      </w:r>
      <w:r>
        <w:rPr>
          <w:rFonts w:ascii="Times New Roman"/>
          <w:b w:val="false"/>
          <w:i w:val="false"/>
          <w:color w:val="000000"/>
          <w:sz w:val="28"/>
        </w:rPr>
        <w:t xml:space="preserve">
и порядке их представления        </w:t>
      </w:r>
      <w:r>
        <w:br/>
      </w:r>
      <w:r>
        <w:rPr>
          <w:rFonts w:ascii="Times New Roman"/>
          <w:b w:val="false"/>
          <w:i w:val="false"/>
          <w:color w:val="000000"/>
          <w:sz w:val="28"/>
        </w:rPr>
        <w:t xml:space="preserve">
ликвидационными комиссиями        </w:t>
      </w:r>
    </w:p>
    <w:p>
      <w:pPr>
        <w:spacing w:after="0"/>
        <w:ind w:left="0"/>
        <w:jc w:val="both"/>
      </w:pPr>
      <w:r>
        <w:rPr>
          <w:rFonts w:ascii="Times New Roman"/>
          <w:b w:val="false"/>
          <w:i w:val="false"/>
          <w:color w:val="000000"/>
          <w:sz w:val="28"/>
        </w:rPr>
        <w:t xml:space="preserve">Форма 3  </w:t>
      </w:r>
    </w:p>
    <w:bookmarkStart w:name="z13" w:id="12"/>
    <w:p>
      <w:pPr>
        <w:spacing w:after="0"/>
        <w:ind w:left="0"/>
        <w:jc w:val="both"/>
      </w:pPr>
      <w:r>
        <w:rPr>
          <w:rFonts w:ascii="Times New Roman"/>
          <w:b w:val="false"/>
          <w:i w:val="false"/>
          <w:color w:val="000000"/>
          <w:sz w:val="28"/>
        </w:rPr>
        <w:t xml:space="preserve">
                Отчет о состоянии активов (наименование страховой </w:t>
      </w:r>
      <w:r>
        <w:br/>
      </w:r>
      <w:r>
        <w:rPr>
          <w:rFonts w:ascii="Times New Roman"/>
          <w:b w:val="false"/>
          <w:i w:val="false"/>
          <w:color w:val="000000"/>
          <w:sz w:val="28"/>
        </w:rPr>
        <w:t xml:space="preserve">
                        (перестраховочной) организации) </w:t>
      </w:r>
      <w:r>
        <w:br/>
      </w:r>
      <w:r>
        <w:rPr>
          <w:rFonts w:ascii="Times New Roman"/>
          <w:b w:val="false"/>
          <w:i w:val="false"/>
          <w:color w:val="000000"/>
          <w:sz w:val="28"/>
        </w:rPr>
        <w:t xml:space="preserve">
                       на "___" _____________ 20___ года </w:t>
      </w:r>
      <w:r>
        <w:br/>
      </w:r>
      <w:r>
        <w:rPr>
          <w:rFonts w:ascii="Times New Roman"/>
          <w:b w:val="false"/>
          <w:i w:val="false"/>
          <w:color w:val="000000"/>
          <w:sz w:val="28"/>
        </w:rPr>
        <w:t xml:space="preserve">
                               (отчетная дата) </w:t>
      </w:r>
    </w:p>
    <w:bookmarkEnd w:id="12"/>
    <w:p>
      <w:pPr>
        <w:spacing w:after="0"/>
        <w:ind w:left="0"/>
        <w:jc w:val="both"/>
      </w:pPr>
      <w:r>
        <w:rPr>
          <w:rFonts w:ascii="Times New Roman"/>
          <w:b w:val="false"/>
          <w:i w:val="false"/>
          <w:color w:val="000000"/>
          <w:sz w:val="28"/>
        </w:rPr>
        <w:t xml:space="preserve">                                                         в тысячах тенге  </w:t>
      </w:r>
    </w:p>
    <w:bookmarkStart w:name="z14"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3097"/>
        <w:gridCol w:w="1500"/>
        <w:gridCol w:w="1538"/>
        <w:gridCol w:w="1363"/>
        <w:gridCol w:w="1246"/>
        <w:gridCol w:w="1560"/>
        <w:gridCol w:w="1814"/>
      </w:tblGrid>
      <w:tr>
        <w:trPr>
          <w:trHeight w:val="555"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балан-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(внеба- </w:t>
            </w:r>
            <w:r>
              <w:br/>
            </w:r>
            <w:r>
              <w:rPr>
                <w:rFonts w:ascii="Times New Roman"/>
                <w:b w:val="false"/>
                <w:i w:val="false"/>
                <w:color w:val="000000"/>
                <w:sz w:val="20"/>
              </w:rPr>
              <w:t xml:space="preserve">
лансо-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счета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ликви- </w:t>
            </w:r>
            <w:r>
              <w:br/>
            </w:r>
            <w:r>
              <w:rPr>
                <w:rFonts w:ascii="Times New Roman"/>
                <w:b w:val="false"/>
                <w:i w:val="false"/>
                <w:color w:val="000000"/>
                <w:sz w:val="20"/>
              </w:rPr>
              <w:t xml:space="preserve">
дацион-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цесса </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дущую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ную </w:t>
            </w:r>
            <w:r>
              <w:br/>
            </w:r>
            <w:r>
              <w:rPr>
                <w:rFonts w:ascii="Times New Roman"/>
                <w:b w:val="false"/>
                <w:i w:val="false"/>
                <w:color w:val="000000"/>
                <w:sz w:val="20"/>
              </w:rPr>
              <w:t xml:space="preserve">
дату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ную </w:t>
            </w:r>
            <w:r>
              <w:br/>
            </w:r>
            <w:r>
              <w:rPr>
                <w:rFonts w:ascii="Times New Roman"/>
                <w:b w:val="false"/>
                <w:i w:val="false"/>
                <w:color w:val="000000"/>
                <w:sz w:val="20"/>
              </w:rPr>
              <w:t xml:space="preserve">
дату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срав- </w:t>
            </w:r>
            <w:r>
              <w:br/>
            </w:r>
            <w:r>
              <w:rPr>
                <w:rFonts w:ascii="Times New Roman"/>
                <w:b w:val="false"/>
                <w:i w:val="false"/>
                <w:color w:val="000000"/>
                <w:sz w:val="20"/>
              </w:rPr>
              <w:t xml:space="preserve">
нению </w:t>
            </w:r>
            <w:r>
              <w:br/>
            </w:r>
            <w:r>
              <w:rPr>
                <w:rFonts w:ascii="Times New Roman"/>
                <w:b w:val="false"/>
                <w:i w:val="false"/>
                <w:color w:val="000000"/>
                <w:sz w:val="20"/>
              </w:rPr>
              <w:t xml:space="preserve">
с дан- </w:t>
            </w:r>
            <w:r>
              <w:br/>
            </w:r>
            <w:r>
              <w:rPr>
                <w:rFonts w:ascii="Times New Roman"/>
                <w:b w:val="false"/>
                <w:i w:val="false"/>
                <w:color w:val="000000"/>
                <w:sz w:val="20"/>
              </w:rPr>
              <w:t xml:space="preserve">
ными </w:t>
            </w:r>
            <w:r>
              <w:br/>
            </w:r>
            <w:r>
              <w:rPr>
                <w:rFonts w:ascii="Times New Roman"/>
                <w:b w:val="false"/>
                <w:i w:val="false"/>
                <w:color w:val="000000"/>
                <w:sz w:val="20"/>
              </w:rPr>
              <w:t xml:space="preserve">
на на- </w:t>
            </w:r>
            <w:r>
              <w:br/>
            </w:r>
            <w:r>
              <w:rPr>
                <w:rFonts w:ascii="Times New Roman"/>
                <w:b w:val="false"/>
                <w:i w:val="false"/>
                <w:color w:val="000000"/>
                <w:sz w:val="20"/>
              </w:rPr>
              <w:t xml:space="preserve">
чало </w:t>
            </w:r>
            <w:r>
              <w:br/>
            </w:r>
            <w:r>
              <w:rPr>
                <w:rFonts w:ascii="Times New Roman"/>
                <w:b w:val="false"/>
                <w:i w:val="false"/>
                <w:color w:val="000000"/>
                <w:sz w:val="20"/>
              </w:rPr>
              <w:t xml:space="preserve">
ликви- </w:t>
            </w:r>
            <w:r>
              <w:br/>
            </w:r>
            <w:r>
              <w:rPr>
                <w:rFonts w:ascii="Times New Roman"/>
                <w:b w:val="false"/>
                <w:i w:val="false"/>
                <w:color w:val="000000"/>
                <w:sz w:val="20"/>
              </w:rPr>
              <w:t xml:space="preserve">
дацион-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са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срав- </w:t>
            </w:r>
            <w:r>
              <w:br/>
            </w:r>
            <w:r>
              <w:rPr>
                <w:rFonts w:ascii="Times New Roman"/>
                <w:b w:val="false"/>
                <w:i w:val="false"/>
                <w:color w:val="000000"/>
                <w:sz w:val="20"/>
              </w:rPr>
              <w:t xml:space="preserve">
нению с </w:t>
            </w:r>
            <w:r>
              <w:br/>
            </w:r>
            <w:r>
              <w:rPr>
                <w:rFonts w:ascii="Times New Roman"/>
                <w:b w:val="false"/>
                <w:i w:val="false"/>
                <w:color w:val="000000"/>
                <w:sz w:val="20"/>
              </w:rPr>
              <w:t xml:space="preserve">
данными </w:t>
            </w:r>
            <w:r>
              <w:br/>
            </w:r>
            <w:r>
              <w:rPr>
                <w:rFonts w:ascii="Times New Roman"/>
                <w:b w:val="false"/>
                <w:i w:val="false"/>
                <w:color w:val="000000"/>
                <w:sz w:val="20"/>
              </w:rPr>
              <w:t xml:space="preserve">
на дату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дущего </w:t>
            </w:r>
            <w:r>
              <w:br/>
            </w:r>
            <w:r>
              <w:rPr>
                <w:rFonts w:ascii="Times New Roman"/>
                <w:b w:val="false"/>
                <w:i w:val="false"/>
                <w:color w:val="000000"/>
                <w:sz w:val="20"/>
              </w:rPr>
              <w:t xml:space="preserve">
отчета </w:t>
            </w:r>
          </w:p>
        </w:tc>
      </w:tr>
      <w:tr>
        <w:trPr>
          <w:trHeight w:val="79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(графа </w:t>
            </w:r>
            <w:r>
              <w:br/>
            </w:r>
            <w:r>
              <w:rPr>
                <w:rFonts w:ascii="Times New Roman"/>
                <w:b w:val="false"/>
                <w:i w:val="false"/>
                <w:color w:val="000000"/>
                <w:sz w:val="20"/>
              </w:rPr>
              <w:t xml:space="preserve">
6-графа </w:t>
            </w:r>
            <w:r>
              <w:br/>
            </w:r>
            <w:r>
              <w:rPr>
                <w:rFonts w:ascii="Times New Roman"/>
                <w:b w:val="false"/>
                <w:i w:val="false"/>
                <w:color w:val="000000"/>
                <w:sz w:val="20"/>
              </w:rPr>
              <w:t xml:space="preserve">
4)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(графа </w:t>
            </w:r>
            <w:r>
              <w:br/>
            </w:r>
            <w:r>
              <w:rPr>
                <w:rFonts w:ascii="Times New Roman"/>
                <w:b w:val="false"/>
                <w:i w:val="false"/>
                <w:color w:val="000000"/>
                <w:sz w:val="20"/>
              </w:rPr>
              <w:t xml:space="preserve">
6-графа </w:t>
            </w:r>
            <w:r>
              <w:br/>
            </w:r>
            <w:r>
              <w:rPr>
                <w:rFonts w:ascii="Times New Roman"/>
                <w:b w:val="false"/>
                <w:i w:val="false"/>
                <w:color w:val="000000"/>
                <w:sz w:val="20"/>
              </w:rPr>
              <w:t xml:space="preserve">
5)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w:t>
            </w:r>
            <w:r>
              <w:br/>
            </w:r>
            <w:r>
              <w:rPr>
                <w:rFonts w:ascii="Times New Roman"/>
                <w:b w:val="false"/>
                <w:i w:val="false"/>
                <w:color w:val="000000"/>
                <w:sz w:val="20"/>
              </w:rPr>
              <w:t xml:space="preserve">
денежные </w:t>
            </w:r>
            <w:r>
              <w:br/>
            </w:r>
            <w:r>
              <w:rPr>
                <w:rFonts w:ascii="Times New Roman"/>
                <w:b w:val="false"/>
                <w:i w:val="false"/>
                <w:color w:val="000000"/>
                <w:sz w:val="20"/>
              </w:rPr>
              <w:t xml:space="preserve">
эквиваленты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w:t>
            </w:r>
            <w:r>
              <w:br/>
            </w:r>
            <w:r>
              <w:rPr>
                <w:rFonts w:ascii="Times New Roman"/>
                <w:b w:val="false"/>
                <w:i w:val="false"/>
                <w:color w:val="000000"/>
                <w:sz w:val="20"/>
              </w:rPr>
              <w:t xml:space="preserve">
размещенные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в том числе: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предназначенные </w:t>
            </w:r>
            <w:r>
              <w:br/>
            </w:r>
            <w:r>
              <w:rPr>
                <w:rFonts w:ascii="Times New Roman"/>
                <w:b w:val="false"/>
                <w:i w:val="false"/>
                <w:color w:val="000000"/>
                <w:sz w:val="20"/>
              </w:rPr>
              <w:t xml:space="preserve">
для торговли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имеющиеся в </w:t>
            </w:r>
            <w:r>
              <w:br/>
            </w:r>
            <w:r>
              <w:rPr>
                <w:rFonts w:ascii="Times New Roman"/>
                <w:b w:val="false"/>
                <w:i w:val="false"/>
                <w:color w:val="000000"/>
                <w:sz w:val="20"/>
              </w:rPr>
              <w:t xml:space="preserve">
наличии для </w:t>
            </w:r>
            <w:r>
              <w:br/>
            </w:r>
            <w:r>
              <w:rPr>
                <w:rFonts w:ascii="Times New Roman"/>
                <w:b w:val="false"/>
                <w:i w:val="false"/>
                <w:color w:val="000000"/>
                <w:sz w:val="20"/>
              </w:rPr>
              <w:t xml:space="preserve">
продажи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удерживаемые </w:t>
            </w:r>
            <w:r>
              <w:br/>
            </w:r>
            <w:r>
              <w:rPr>
                <w:rFonts w:ascii="Times New Roman"/>
                <w:b w:val="false"/>
                <w:i w:val="false"/>
                <w:color w:val="000000"/>
                <w:sz w:val="20"/>
              </w:rPr>
              <w:t xml:space="preserve">
до погашения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"обратное РЕПО"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Аффинированные </w:t>
            </w:r>
            <w:r>
              <w:br/>
            </w:r>
            <w:r>
              <w:rPr>
                <w:rFonts w:ascii="Times New Roman"/>
                <w:b w:val="false"/>
                <w:i w:val="false"/>
                <w:color w:val="000000"/>
                <w:sz w:val="20"/>
              </w:rPr>
              <w:t xml:space="preserve">
драгоценные </w:t>
            </w:r>
            <w:r>
              <w:br/>
            </w:r>
            <w:r>
              <w:rPr>
                <w:rFonts w:ascii="Times New Roman"/>
                <w:b w:val="false"/>
                <w:i w:val="false"/>
                <w:color w:val="000000"/>
                <w:sz w:val="20"/>
              </w:rPr>
              <w:t xml:space="preserve">
металлы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инструменты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по </w:t>
            </w:r>
            <w:r>
              <w:br/>
            </w:r>
            <w:r>
              <w:rPr>
                <w:rFonts w:ascii="Times New Roman"/>
                <w:b w:val="false"/>
                <w:i w:val="false"/>
                <w:color w:val="000000"/>
                <w:sz w:val="20"/>
              </w:rPr>
              <w:t xml:space="preserve">
незаработанным </w:t>
            </w:r>
            <w:r>
              <w:br/>
            </w:r>
            <w:r>
              <w:rPr>
                <w:rFonts w:ascii="Times New Roman"/>
                <w:b w:val="false"/>
                <w:i w:val="false"/>
                <w:color w:val="000000"/>
                <w:sz w:val="20"/>
              </w:rPr>
              <w:t xml:space="preserve">
премиям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по </w:t>
            </w:r>
            <w:r>
              <w:br/>
            </w:r>
            <w:r>
              <w:rPr>
                <w:rFonts w:ascii="Times New Roman"/>
                <w:b w:val="false"/>
                <w:i w:val="false"/>
                <w:color w:val="000000"/>
                <w:sz w:val="20"/>
              </w:rPr>
              <w:t xml:space="preserve">
произошедшим, </w:t>
            </w:r>
            <w:r>
              <w:br/>
            </w:r>
            <w:r>
              <w:rPr>
                <w:rFonts w:ascii="Times New Roman"/>
                <w:b w:val="false"/>
                <w:i w:val="false"/>
                <w:color w:val="000000"/>
                <w:sz w:val="20"/>
              </w:rPr>
              <w:t xml:space="preserve">
но незаявленным </w:t>
            </w:r>
            <w:r>
              <w:br/>
            </w:r>
            <w:r>
              <w:rPr>
                <w:rFonts w:ascii="Times New Roman"/>
                <w:b w:val="false"/>
                <w:i w:val="false"/>
                <w:color w:val="000000"/>
                <w:sz w:val="20"/>
              </w:rPr>
              <w:t xml:space="preserve">
убыткам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по </w:t>
            </w:r>
            <w:r>
              <w:br/>
            </w:r>
            <w:r>
              <w:rPr>
                <w:rFonts w:ascii="Times New Roman"/>
                <w:b w:val="false"/>
                <w:i w:val="false"/>
                <w:color w:val="000000"/>
                <w:sz w:val="20"/>
              </w:rPr>
              <w:t xml:space="preserve">
не произошедшим </w:t>
            </w:r>
            <w:r>
              <w:br/>
            </w:r>
            <w:r>
              <w:rPr>
                <w:rFonts w:ascii="Times New Roman"/>
                <w:b w:val="false"/>
                <w:i w:val="false"/>
                <w:color w:val="000000"/>
                <w:sz w:val="20"/>
              </w:rPr>
              <w:t xml:space="preserve">
убыткам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страхования </w:t>
            </w:r>
            <w:r>
              <w:br/>
            </w:r>
            <w:r>
              <w:rPr>
                <w:rFonts w:ascii="Times New Roman"/>
                <w:b w:val="false"/>
                <w:i w:val="false"/>
                <w:color w:val="000000"/>
                <w:sz w:val="20"/>
              </w:rPr>
              <w:t xml:space="preserve">
(перестрахова- </w:t>
            </w:r>
            <w:r>
              <w:br/>
            </w:r>
            <w:r>
              <w:rPr>
                <w:rFonts w:ascii="Times New Roman"/>
                <w:b w:val="false"/>
                <w:i w:val="false"/>
                <w:color w:val="000000"/>
                <w:sz w:val="20"/>
              </w:rPr>
              <w:t xml:space="preserve">
ния) жизни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по </w:t>
            </w:r>
            <w:r>
              <w:br/>
            </w:r>
            <w:r>
              <w:rPr>
                <w:rFonts w:ascii="Times New Roman"/>
                <w:b w:val="false"/>
                <w:i w:val="false"/>
                <w:color w:val="000000"/>
                <w:sz w:val="20"/>
              </w:rPr>
              <w:t xml:space="preserve">
не произошедшим </w:t>
            </w:r>
            <w:r>
              <w:br/>
            </w:r>
            <w:r>
              <w:rPr>
                <w:rFonts w:ascii="Times New Roman"/>
                <w:b w:val="false"/>
                <w:i w:val="false"/>
                <w:color w:val="000000"/>
                <w:sz w:val="20"/>
              </w:rPr>
              <w:t xml:space="preserve">
убыткам по </w:t>
            </w:r>
            <w:r>
              <w:br/>
            </w:r>
            <w:r>
              <w:rPr>
                <w:rFonts w:ascii="Times New Roman"/>
                <w:b w:val="false"/>
                <w:i w:val="false"/>
                <w:color w:val="000000"/>
                <w:sz w:val="20"/>
              </w:rPr>
              <w:t xml:space="preserve">
договорам </w:t>
            </w:r>
            <w:r>
              <w:br/>
            </w:r>
            <w:r>
              <w:rPr>
                <w:rFonts w:ascii="Times New Roman"/>
                <w:b w:val="false"/>
                <w:i w:val="false"/>
                <w:color w:val="000000"/>
                <w:sz w:val="20"/>
              </w:rPr>
              <w:t xml:space="preserve">
аннуитета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по </w:t>
            </w:r>
            <w:r>
              <w:br/>
            </w:r>
            <w:r>
              <w:rPr>
                <w:rFonts w:ascii="Times New Roman"/>
                <w:b w:val="false"/>
                <w:i w:val="false"/>
                <w:color w:val="000000"/>
                <w:sz w:val="20"/>
              </w:rPr>
              <w:t xml:space="preserve">
заявленным, но </w:t>
            </w:r>
            <w:r>
              <w:br/>
            </w:r>
            <w:r>
              <w:rPr>
                <w:rFonts w:ascii="Times New Roman"/>
                <w:b w:val="false"/>
                <w:i w:val="false"/>
                <w:color w:val="000000"/>
                <w:sz w:val="20"/>
              </w:rPr>
              <w:t xml:space="preserve">
неурегулирован- </w:t>
            </w:r>
            <w:r>
              <w:br/>
            </w:r>
            <w:r>
              <w:rPr>
                <w:rFonts w:ascii="Times New Roman"/>
                <w:b w:val="false"/>
                <w:i w:val="false"/>
                <w:color w:val="000000"/>
                <w:sz w:val="20"/>
              </w:rPr>
              <w:t xml:space="preserve">
ным убыткам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пере- </w:t>
            </w:r>
            <w:r>
              <w:br/>
            </w:r>
            <w:r>
              <w:rPr>
                <w:rFonts w:ascii="Times New Roman"/>
                <w:b w:val="false"/>
                <w:i w:val="false"/>
                <w:color w:val="000000"/>
                <w:sz w:val="20"/>
              </w:rPr>
              <w:t xml:space="preserve">
страхования по </w:t>
            </w:r>
            <w:r>
              <w:br/>
            </w:r>
            <w:r>
              <w:rPr>
                <w:rFonts w:ascii="Times New Roman"/>
                <w:b w:val="false"/>
                <w:i w:val="false"/>
                <w:color w:val="000000"/>
                <w:sz w:val="20"/>
              </w:rPr>
              <w:t xml:space="preserve">
дополнительным </w:t>
            </w:r>
            <w:r>
              <w:br/>
            </w:r>
            <w:r>
              <w:rPr>
                <w:rFonts w:ascii="Times New Roman"/>
                <w:b w:val="false"/>
                <w:i w:val="false"/>
                <w:color w:val="000000"/>
                <w:sz w:val="20"/>
              </w:rPr>
              <w:t xml:space="preserve">
резервам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будущих </w:t>
            </w:r>
            <w:r>
              <w:br/>
            </w:r>
            <w:r>
              <w:rPr>
                <w:rFonts w:ascii="Times New Roman"/>
                <w:b w:val="false"/>
                <w:i w:val="false"/>
                <w:color w:val="000000"/>
                <w:sz w:val="20"/>
              </w:rPr>
              <w:t xml:space="preserve">
периодов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Налоговое </w:t>
            </w:r>
            <w:r>
              <w:br/>
            </w:r>
            <w:r>
              <w:rPr>
                <w:rFonts w:ascii="Times New Roman"/>
                <w:b w:val="false"/>
                <w:i w:val="false"/>
                <w:color w:val="000000"/>
                <w:sz w:val="20"/>
              </w:rPr>
              <w:t xml:space="preserve">
требование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Отсроченное </w:t>
            </w:r>
            <w:r>
              <w:br/>
            </w:r>
            <w:r>
              <w:rPr>
                <w:rFonts w:ascii="Times New Roman"/>
                <w:b w:val="false"/>
                <w:i w:val="false"/>
                <w:color w:val="000000"/>
                <w:sz w:val="20"/>
              </w:rPr>
              <w:t xml:space="preserve">
налоговое </w:t>
            </w:r>
            <w:r>
              <w:br/>
            </w:r>
            <w:r>
              <w:rPr>
                <w:rFonts w:ascii="Times New Roman"/>
                <w:b w:val="false"/>
                <w:i w:val="false"/>
                <w:color w:val="000000"/>
                <w:sz w:val="20"/>
              </w:rPr>
              <w:t xml:space="preserve">
требование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активы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капитал других </w:t>
            </w:r>
            <w:r>
              <w:br/>
            </w:r>
            <w:r>
              <w:rPr>
                <w:rFonts w:ascii="Times New Roman"/>
                <w:b w:val="false"/>
                <w:i w:val="false"/>
                <w:color w:val="000000"/>
                <w:sz w:val="20"/>
              </w:rPr>
              <w:t xml:space="preserve">
юридических лиц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в </w:t>
            </w:r>
            <w:r>
              <w:br/>
            </w:r>
            <w:r>
              <w:rPr>
                <w:rFonts w:ascii="Times New Roman"/>
                <w:b w:val="false"/>
                <w:i w:val="false"/>
                <w:color w:val="000000"/>
                <w:sz w:val="20"/>
              </w:rPr>
              <w:t xml:space="preserve">
том числе: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Строящиеся </w:t>
            </w:r>
            <w:r>
              <w:br/>
            </w:r>
            <w:r>
              <w:rPr>
                <w:rFonts w:ascii="Times New Roman"/>
                <w:b w:val="false"/>
                <w:i w:val="false"/>
                <w:color w:val="000000"/>
                <w:sz w:val="20"/>
              </w:rPr>
              <w:t xml:space="preserve">
(устанавливае- </w:t>
            </w:r>
            <w:r>
              <w:br/>
            </w:r>
            <w:r>
              <w:rPr>
                <w:rFonts w:ascii="Times New Roman"/>
                <w:b w:val="false"/>
                <w:i w:val="false"/>
                <w:color w:val="000000"/>
                <w:sz w:val="20"/>
              </w:rPr>
              <w:t xml:space="preserve">
мые) основные </w:t>
            </w:r>
            <w:r>
              <w:br/>
            </w:r>
            <w:r>
              <w:rPr>
                <w:rFonts w:ascii="Times New Roman"/>
                <w:b w:val="false"/>
                <w:i w:val="false"/>
                <w:color w:val="000000"/>
                <w:sz w:val="20"/>
              </w:rPr>
              <w:t xml:space="preserve">
средства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 здания </w:t>
            </w:r>
            <w:r>
              <w:br/>
            </w:r>
            <w:r>
              <w:rPr>
                <w:rFonts w:ascii="Times New Roman"/>
                <w:b w:val="false"/>
                <w:i w:val="false"/>
                <w:color w:val="000000"/>
                <w:sz w:val="20"/>
              </w:rPr>
              <w:t xml:space="preserve">
и сооружения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Компьютерное </w:t>
            </w:r>
            <w:r>
              <w:br/>
            </w:r>
            <w:r>
              <w:rPr>
                <w:rFonts w:ascii="Times New Roman"/>
                <w:b w:val="false"/>
                <w:i w:val="false"/>
                <w:color w:val="000000"/>
                <w:sz w:val="20"/>
              </w:rPr>
              <w:t xml:space="preserve">
оборудование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w:t>
            </w:r>
            <w:r>
              <w:br/>
            </w:r>
            <w:r>
              <w:rPr>
                <w:rFonts w:ascii="Times New Roman"/>
                <w:b w:val="false"/>
                <w:i w:val="false"/>
                <w:color w:val="000000"/>
                <w:sz w:val="20"/>
              </w:rPr>
              <w:t xml:space="preserve">
средства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основные </w:t>
            </w:r>
            <w:r>
              <w:br/>
            </w:r>
            <w:r>
              <w:rPr>
                <w:rFonts w:ascii="Times New Roman"/>
                <w:b w:val="false"/>
                <w:i w:val="false"/>
                <w:color w:val="000000"/>
                <w:sz w:val="20"/>
              </w:rPr>
              <w:t xml:space="preserve">
средства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Инвестиционное </w:t>
            </w:r>
            <w:r>
              <w:br/>
            </w:r>
            <w:r>
              <w:rPr>
                <w:rFonts w:ascii="Times New Roman"/>
                <w:b w:val="false"/>
                <w:i w:val="false"/>
                <w:color w:val="000000"/>
                <w:sz w:val="20"/>
              </w:rPr>
              <w:t xml:space="preserve">
имущество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предназначенные </w:t>
            </w:r>
            <w:r>
              <w:br/>
            </w:r>
            <w:r>
              <w:rPr>
                <w:rFonts w:ascii="Times New Roman"/>
                <w:b w:val="false"/>
                <w:i w:val="false"/>
                <w:color w:val="000000"/>
                <w:sz w:val="20"/>
              </w:rPr>
              <w:t xml:space="preserve">
для продажи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w:t>
            </w:r>
            <w:r>
              <w:br/>
            </w:r>
            <w:r>
              <w:rPr>
                <w:rFonts w:ascii="Times New Roman"/>
                <w:b w:val="false"/>
                <w:i w:val="false"/>
                <w:color w:val="000000"/>
                <w:sz w:val="20"/>
              </w:rPr>
              <w:t xml:space="preserve">
активы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активов: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Резервы (провизии)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 отрицательной </w:t>
            </w:r>
            <w:r>
              <w:br/>
            </w:r>
            <w:r>
              <w:rPr>
                <w:rFonts w:ascii="Times New Roman"/>
                <w:b w:val="false"/>
                <w:i w:val="false"/>
                <w:color w:val="000000"/>
                <w:sz w:val="20"/>
              </w:rPr>
              <w:t xml:space="preserve">
корректировки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Начисленная </w:t>
            </w:r>
            <w:r>
              <w:br/>
            </w:r>
            <w:r>
              <w:rPr>
                <w:rFonts w:ascii="Times New Roman"/>
                <w:b w:val="false"/>
                <w:i w:val="false"/>
                <w:color w:val="000000"/>
                <w:sz w:val="20"/>
              </w:rPr>
              <w:t xml:space="preserve">
амортизация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3"/>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ликвидационной </w:t>
      </w:r>
      <w:r>
        <w:br/>
      </w:r>
      <w:r>
        <w:rPr>
          <w:rFonts w:ascii="Times New Roman"/>
          <w:b w:val="false"/>
          <w:i w:val="false"/>
          <w:color w:val="000000"/>
          <w:sz w:val="28"/>
        </w:rPr>
        <w:t xml:space="preserve">
комиссии        ________________________________________  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w:t>
      </w:r>
      <w:r>
        <w:br/>
      </w:r>
      <w:r>
        <w:rPr>
          <w:rFonts w:ascii="Times New Roman"/>
          <w:b w:val="false"/>
          <w:i w:val="false"/>
          <w:color w:val="000000"/>
          <w:sz w:val="28"/>
        </w:rPr>
        <w:t xml:space="preserve">
бухгалтер       ________________________________________   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________________________________________   _____________ </w:t>
      </w:r>
      <w:r>
        <w:br/>
      </w:r>
      <w:r>
        <w:rPr>
          <w:rFonts w:ascii="Times New Roman"/>
          <w:b w:val="false"/>
          <w:i w:val="false"/>
          <w:color w:val="000000"/>
          <w:sz w:val="28"/>
        </w:rPr>
        <w:t xml:space="preserve">
телефон          (фамилия, имя, при наличии - отчество)      (подпись)". </w:t>
      </w:r>
    </w:p>
    <w:bookmarkStart w:name="z15" w:id="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16 июля 2007 года N 205        </w:t>
      </w:r>
    </w:p>
    <w:bookmarkEnd w:id="14"/>
    <w:p>
      <w:pPr>
        <w:spacing w:after="0"/>
        <w:ind w:left="0"/>
        <w:jc w:val="both"/>
      </w:pPr>
      <w:r>
        <w:rPr>
          <w:rFonts w:ascii="Times New Roman"/>
          <w:b w:val="false"/>
          <w:i w:val="false"/>
          <w:color w:val="000000"/>
          <w:sz w:val="28"/>
        </w:rPr>
        <w:t xml:space="preserve">"Приложение 18-1                  </w:t>
      </w:r>
      <w:r>
        <w:br/>
      </w:r>
      <w:r>
        <w:rPr>
          <w:rFonts w:ascii="Times New Roman"/>
          <w:b w:val="false"/>
          <w:i w:val="false"/>
          <w:color w:val="000000"/>
          <w:sz w:val="28"/>
        </w:rPr>
        <w:t xml:space="preserve">
к Инструкции о формах             </w:t>
      </w:r>
      <w:r>
        <w:br/>
      </w:r>
      <w:r>
        <w:rPr>
          <w:rFonts w:ascii="Times New Roman"/>
          <w:b w:val="false"/>
          <w:i w:val="false"/>
          <w:color w:val="000000"/>
          <w:sz w:val="28"/>
        </w:rPr>
        <w:t xml:space="preserve">
промежуточного ликвидационного    </w:t>
      </w:r>
      <w:r>
        <w:br/>
      </w:r>
      <w:r>
        <w:rPr>
          <w:rFonts w:ascii="Times New Roman"/>
          <w:b w:val="false"/>
          <w:i w:val="false"/>
          <w:color w:val="000000"/>
          <w:sz w:val="28"/>
        </w:rPr>
        <w:t xml:space="preserve">
баланса, иных отчетов,            </w:t>
      </w:r>
      <w:r>
        <w:br/>
      </w:r>
      <w:r>
        <w:rPr>
          <w:rFonts w:ascii="Times New Roman"/>
          <w:b w:val="false"/>
          <w:i w:val="false"/>
          <w:color w:val="000000"/>
          <w:sz w:val="28"/>
        </w:rPr>
        <w:t xml:space="preserve">
ликвидационного баланса           </w:t>
      </w:r>
      <w:r>
        <w:br/>
      </w:r>
      <w:r>
        <w:rPr>
          <w:rFonts w:ascii="Times New Roman"/>
          <w:b w:val="false"/>
          <w:i w:val="false"/>
          <w:color w:val="000000"/>
          <w:sz w:val="28"/>
        </w:rPr>
        <w:t xml:space="preserve">
ликвидируемых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в Республике Казахстан, сроках    </w:t>
      </w:r>
      <w:r>
        <w:br/>
      </w:r>
      <w:r>
        <w:rPr>
          <w:rFonts w:ascii="Times New Roman"/>
          <w:b w:val="false"/>
          <w:i w:val="false"/>
          <w:color w:val="000000"/>
          <w:sz w:val="28"/>
        </w:rPr>
        <w:t xml:space="preserve">
и порядке их представления        </w:t>
      </w:r>
      <w:r>
        <w:br/>
      </w:r>
      <w:r>
        <w:rPr>
          <w:rFonts w:ascii="Times New Roman"/>
          <w:b w:val="false"/>
          <w:i w:val="false"/>
          <w:color w:val="000000"/>
          <w:sz w:val="28"/>
        </w:rPr>
        <w:t xml:space="preserve">
ликвидационными комиссиями        </w:t>
      </w:r>
    </w:p>
    <w:p>
      <w:pPr>
        <w:spacing w:after="0"/>
        <w:ind w:left="0"/>
        <w:jc w:val="both"/>
      </w:pPr>
      <w:r>
        <w:rPr>
          <w:rFonts w:ascii="Times New Roman"/>
          <w:b w:val="false"/>
          <w:i w:val="false"/>
          <w:color w:val="000000"/>
          <w:sz w:val="28"/>
        </w:rPr>
        <w:t xml:space="preserve">Форма 5-1 </w:t>
      </w:r>
    </w:p>
    <w:bookmarkStart w:name="z16" w:id="15"/>
    <w:p>
      <w:pPr>
        <w:spacing w:after="0"/>
        <w:ind w:left="0"/>
        <w:jc w:val="both"/>
      </w:pPr>
      <w:r>
        <w:rPr>
          <w:rFonts w:ascii="Times New Roman"/>
          <w:b w:val="false"/>
          <w:i w:val="false"/>
          <w:color w:val="000000"/>
          <w:sz w:val="28"/>
        </w:rPr>
        <w:t xml:space="preserve">
                                    Отчет </w:t>
      </w:r>
      <w:r>
        <w:br/>
      </w:r>
      <w:r>
        <w:rPr>
          <w:rFonts w:ascii="Times New Roman"/>
          <w:b w:val="false"/>
          <w:i w:val="false"/>
          <w:color w:val="000000"/>
          <w:sz w:val="28"/>
        </w:rPr>
        <w:t xml:space="preserve">
        о движении денежных средств по текущему счету в иностранной валюте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страховой (перестраховочной) организации) </w:t>
      </w:r>
      <w:r>
        <w:br/>
      </w:r>
      <w:r>
        <w:rPr>
          <w:rFonts w:ascii="Times New Roman"/>
          <w:b w:val="false"/>
          <w:i w:val="false"/>
          <w:color w:val="000000"/>
          <w:sz w:val="28"/>
        </w:rPr>
        <w:t xml:space="preserve">
                      за отчетный период (месяц, квартал, год) </w:t>
      </w:r>
    </w:p>
    <w:bookmarkEnd w:id="15"/>
    <w:bookmarkStart w:name="z17"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73"/>
        <w:gridCol w:w="1073"/>
        <w:gridCol w:w="1253"/>
        <w:gridCol w:w="1333"/>
        <w:gridCol w:w="1273"/>
        <w:gridCol w:w="1233"/>
        <w:gridCol w:w="1273"/>
        <w:gridCol w:w="1053"/>
        <w:gridCol w:w="1193"/>
        <w:gridCol w:w="1453"/>
      </w:tblGrid>
      <w:tr>
        <w:trPr>
          <w:trHeight w:val="6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предыдущую </w:t>
            </w:r>
            <w:r>
              <w:br/>
            </w:r>
            <w:r>
              <w:rPr>
                <w:rFonts w:ascii="Times New Roman"/>
                <w:b w:val="false"/>
                <w:i w:val="false"/>
                <w:color w:val="000000"/>
                <w:sz w:val="20"/>
              </w:rPr>
              <w:t xml:space="preserve">
отчетную дату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совер-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ции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180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 </w:t>
            </w:r>
            <w:r>
              <w:br/>
            </w:r>
            <w:r>
              <w:rPr>
                <w:rFonts w:ascii="Times New Roman"/>
                <w:b w:val="false"/>
                <w:i w:val="false"/>
                <w:color w:val="000000"/>
                <w:sz w:val="20"/>
              </w:rPr>
              <w:t xml:space="preserve">
рах </w:t>
            </w:r>
            <w:r>
              <w:br/>
            </w:r>
            <w:r>
              <w:rPr>
                <w:rFonts w:ascii="Times New Roman"/>
                <w:b w:val="false"/>
                <w:i w:val="false"/>
                <w:color w:val="000000"/>
                <w:sz w:val="20"/>
              </w:rPr>
              <w:t xml:space="preserve">
США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евро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 </w:t>
            </w:r>
            <w:r>
              <w:br/>
            </w:r>
            <w:r>
              <w:rPr>
                <w:rFonts w:ascii="Times New Roman"/>
                <w:b w:val="false"/>
                <w:i w:val="false"/>
                <w:color w:val="000000"/>
                <w:sz w:val="20"/>
              </w:rPr>
              <w:t xml:space="preserve">
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 </w:t>
            </w:r>
            <w:r>
              <w:br/>
            </w:r>
            <w:r>
              <w:rPr>
                <w:rFonts w:ascii="Times New Roman"/>
                <w:b w:val="false"/>
                <w:i w:val="false"/>
                <w:color w:val="000000"/>
                <w:sz w:val="20"/>
              </w:rPr>
              <w:t xml:space="preserve">
лях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ларах </w:t>
            </w:r>
            <w:r>
              <w:br/>
            </w:r>
            <w:r>
              <w:rPr>
                <w:rFonts w:ascii="Times New Roman"/>
                <w:b w:val="false"/>
                <w:i w:val="false"/>
                <w:color w:val="000000"/>
                <w:sz w:val="20"/>
              </w:rPr>
              <w:t xml:space="preserve">
США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евро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 </w:t>
            </w:r>
            <w:r>
              <w:br/>
            </w:r>
            <w:r>
              <w:rPr>
                <w:rFonts w:ascii="Times New Roman"/>
                <w:b w:val="false"/>
                <w:i w:val="false"/>
                <w:color w:val="000000"/>
                <w:sz w:val="20"/>
              </w:rPr>
              <w:t xml:space="preserve">
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 </w:t>
            </w:r>
            <w:r>
              <w:br/>
            </w:r>
            <w:r>
              <w:rPr>
                <w:rFonts w:ascii="Times New Roman"/>
                <w:b w:val="false"/>
                <w:i w:val="false"/>
                <w:color w:val="000000"/>
                <w:sz w:val="20"/>
              </w:rPr>
              <w:t xml:space="preserve">
лях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(квартал, год)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6"/>
    <w:bookmarkStart w:name="z18" w:id="17"/>
    <w:p>
      <w:pPr>
        <w:spacing w:after="0"/>
        <w:ind w:left="0"/>
        <w:jc w:val="both"/>
      </w:pPr>
      <w:r>
        <w:rPr>
          <w:rFonts w:ascii="Times New Roman"/>
          <w:b w:val="false"/>
          <w:i w:val="false"/>
          <w:color w:val="000000"/>
          <w:sz w:val="28"/>
        </w:rPr>
        <w:t xml:space="preserve">
        продолжение таблицы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377"/>
        <w:gridCol w:w="1724"/>
        <w:gridCol w:w="2091"/>
        <w:gridCol w:w="1551"/>
        <w:gridCol w:w="1261"/>
        <w:gridCol w:w="1532"/>
        <w:gridCol w:w="1879"/>
      </w:tblGrid>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отчетную дату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180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дол- </w:t>
            </w:r>
            <w:r>
              <w:br/>
            </w:r>
            <w:r>
              <w:rPr>
                <w:rFonts w:ascii="Times New Roman"/>
                <w:b w:val="false"/>
                <w:i w:val="false"/>
                <w:color w:val="000000"/>
                <w:sz w:val="20"/>
              </w:rPr>
              <w:t xml:space="preserve">
ларах </w:t>
            </w:r>
            <w:r>
              <w:br/>
            </w:r>
            <w:r>
              <w:rPr>
                <w:rFonts w:ascii="Times New Roman"/>
                <w:b w:val="false"/>
                <w:i w:val="false"/>
                <w:color w:val="000000"/>
                <w:sz w:val="20"/>
              </w:rPr>
              <w:t xml:space="preserve">
США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рублях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дол- </w:t>
            </w:r>
            <w:r>
              <w:br/>
            </w:r>
            <w:r>
              <w:rPr>
                <w:rFonts w:ascii="Times New Roman"/>
                <w:b w:val="false"/>
                <w:i w:val="false"/>
                <w:color w:val="000000"/>
                <w:sz w:val="20"/>
              </w:rPr>
              <w:t xml:space="preserve">
ларах </w:t>
            </w:r>
            <w:r>
              <w:br/>
            </w:r>
            <w:r>
              <w:rPr>
                <w:rFonts w:ascii="Times New Roman"/>
                <w:b w:val="false"/>
                <w:i w:val="false"/>
                <w:color w:val="000000"/>
                <w:sz w:val="20"/>
              </w:rPr>
              <w:t xml:space="preserve">
США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рублях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r>
      <w:tr>
        <w:trPr>
          <w:trHeight w:val="25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12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ликвидационной </w:t>
      </w:r>
      <w:r>
        <w:br/>
      </w:r>
      <w:r>
        <w:rPr>
          <w:rFonts w:ascii="Times New Roman"/>
          <w:b w:val="false"/>
          <w:i w:val="false"/>
          <w:color w:val="000000"/>
          <w:sz w:val="28"/>
        </w:rPr>
        <w:t xml:space="preserve">
комиссии        ________________________________________  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w:t>
      </w:r>
      <w:r>
        <w:br/>
      </w:r>
      <w:r>
        <w:rPr>
          <w:rFonts w:ascii="Times New Roman"/>
          <w:b w:val="false"/>
          <w:i w:val="false"/>
          <w:color w:val="000000"/>
          <w:sz w:val="28"/>
        </w:rPr>
        <w:t xml:space="preserve">
бухгалтер       ________________________________________   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________________________________________   _____________ </w:t>
      </w:r>
      <w:r>
        <w:br/>
      </w:r>
      <w:r>
        <w:rPr>
          <w:rFonts w:ascii="Times New Roman"/>
          <w:b w:val="false"/>
          <w:i w:val="false"/>
          <w:color w:val="000000"/>
          <w:sz w:val="28"/>
        </w:rPr>
        <w:t xml:space="preserve">
телефон          (фамилия, имя, при наличии - отчество)      (подпись)". </w:t>
      </w:r>
    </w:p>
    <w:bookmarkStart w:name="z19" w:id="1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16 июля 2007 года N 205        </w:t>
      </w:r>
    </w:p>
    <w:bookmarkEnd w:id="18"/>
    <w:p>
      <w:pPr>
        <w:spacing w:after="0"/>
        <w:ind w:left="0"/>
        <w:jc w:val="both"/>
      </w:pPr>
      <w:r>
        <w:rPr>
          <w:rFonts w:ascii="Times New Roman"/>
          <w:b w:val="false"/>
          <w:i w:val="false"/>
          <w:color w:val="000000"/>
          <w:sz w:val="28"/>
        </w:rPr>
        <w:t xml:space="preserve">"Приложение 19-2                  </w:t>
      </w:r>
      <w:r>
        <w:br/>
      </w:r>
      <w:r>
        <w:rPr>
          <w:rFonts w:ascii="Times New Roman"/>
          <w:b w:val="false"/>
          <w:i w:val="false"/>
          <w:color w:val="000000"/>
          <w:sz w:val="28"/>
        </w:rPr>
        <w:t xml:space="preserve">
к Инструкции о формах             </w:t>
      </w:r>
      <w:r>
        <w:br/>
      </w:r>
      <w:r>
        <w:rPr>
          <w:rFonts w:ascii="Times New Roman"/>
          <w:b w:val="false"/>
          <w:i w:val="false"/>
          <w:color w:val="000000"/>
          <w:sz w:val="28"/>
        </w:rPr>
        <w:t xml:space="preserve">
промежуточного ликвидационного    </w:t>
      </w:r>
      <w:r>
        <w:br/>
      </w:r>
      <w:r>
        <w:rPr>
          <w:rFonts w:ascii="Times New Roman"/>
          <w:b w:val="false"/>
          <w:i w:val="false"/>
          <w:color w:val="000000"/>
          <w:sz w:val="28"/>
        </w:rPr>
        <w:t xml:space="preserve">
баланса, иных отчетов,            </w:t>
      </w:r>
      <w:r>
        <w:br/>
      </w:r>
      <w:r>
        <w:rPr>
          <w:rFonts w:ascii="Times New Roman"/>
          <w:b w:val="false"/>
          <w:i w:val="false"/>
          <w:color w:val="000000"/>
          <w:sz w:val="28"/>
        </w:rPr>
        <w:t xml:space="preserve">
ликвидационного баланса           </w:t>
      </w:r>
      <w:r>
        <w:br/>
      </w:r>
      <w:r>
        <w:rPr>
          <w:rFonts w:ascii="Times New Roman"/>
          <w:b w:val="false"/>
          <w:i w:val="false"/>
          <w:color w:val="000000"/>
          <w:sz w:val="28"/>
        </w:rPr>
        <w:t xml:space="preserve">
ликвидируемых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в Республике Казахстан, сроках    </w:t>
      </w:r>
      <w:r>
        <w:br/>
      </w:r>
      <w:r>
        <w:rPr>
          <w:rFonts w:ascii="Times New Roman"/>
          <w:b w:val="false"/>
          <w:i w:val="false"/>
          <w:color w:val="000000"/>
          <w:sz w:val="28"/>
        </w:rPr>
        <w:t xml:space="preserve">
и порядке их представления        </w:t>
      </w:r>
      <w:r>
        <w:br/>
      </w:r>
      <w:r>
        <w:rPr>
          <w:rFonts w:ascii="Times New Roman"/>
          <w:b w:val="false"/>
          <w:i w:val="false"/>
          <w:color w:val="000000"/>
          <w:sz w:val="28"/>
        </w:rPr>
        <w:t xml:space="preserve">
ликвидационными комиссиями        </w:t>
      </w:r>
    </w:p>
    <w:p>
      <w:pPr>
        <w:spacing w:after="0"/>
        <w:ind w:left="0"/>
        <w:jc w:val="both"/>
      </w:pPr>
      <w:r>
        <w:rPr>
          <w:rFonts w:ascii="Times New Roman"/>
          <w:b w:val="false"/>
          <w:i w:val="false"/>
          <w:color w:val="000000"/>
          <w:sz w:val="28"/>
        </w:rPr>
        <w:t xml:space="preserve">Форма 6-1 </w:t>
      </w:r>
    </w:p>
    <w:bookmarkStart w:name="z20" w:id="19"/>
    <w:p>
      <w:pPr>
        <w:spacing w:after="0"/>
        <w:ind w:left="0"/>
        <w:jc w:val="both"/>
      </w:pPr>
      <w:r>
        <w:rPr>
          <w:rFonts w:ascii="Times New Roman"/>
          <w:b w:val="false"/>
          <w:i w:val="false"/>
          <w:color w:val="000000"/>
          <w:sz w:val="28"/>
        </w:rPr>
        <w:t xml:space="preserve">
                                   Отчет </w:t>
      </w:r>
      <w:r>
        <w:br/>
      </w:r>
      <w:r>
        <w:rPr>
          <w:rFonts w:ascii="Times New Roman"/>
          <w:b w:val="false"/>
          <w:i w:val="false"/>
          <w:color w:val="000000"/>
          <w:sz w:val="28"/>
        </w:rPr>
        <w:t xml:space="preserve">
           о движении денежных средств по кассе в иностранной валюте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(наименование банка) </w:t>
      </w:r>
      <w:r>
        <w:br/>
      </w:r>
      <w:r>
        <w:rPr>
          <w:rFonts w:ascii="Times New Roman"/>
          <w:b w:val="false"/>
          <w:i w:val="false"/>
          <w:color w:val="000000"/>
          <w:sz w:val="28"/>
        </w:rPr>
        <w:t xml:space="preserve">
                   за отчетный период (месяц, квартал, год) </w:t>
      </w:r>
    </w:p>
    <w:bookmarkEnd w:id="19"/>
    <w:bookmarkStart w:name="z21"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73"/>
        <w:gridCol w:w="1073"/>
        <w:gridCol w:w="1253"/>
        <w:gridCol w:w="1333"/>
        <w:gridCol w:w="1273"/>
        <w:gridCol w:w="1233"/>
        <w:gridCol w:w="1273"/>
        <w:gridCol w:w="1053"/>
        <w:gridCol w:w="1193"/>
        <w:gridCol w:w="1453"/>
      </w:tblGrid>
      <w:tr>
        <w:trPr>
          <w:trHeight w:val="6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предыдущую </w:t>
            </w:r>
            <w:r>
              <w:br/>
            </w:r>
            <w:r>
              <w:rPr>
                <w:rFonts w:ascii="Times New Roman"/>
                <w:b w:val="false"/>
                <w:i w:val="false"/>
                <w:color w:val="000000"/>
                <w:sz w:val="20"/>
              </w:rPr>
              <w:t xml:space="preserve">
отчетную дату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совер-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ции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180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 </w:t>
            </w:r>
            <w:r>
              <w:br/>
            </w:r>
            <w:r>
              <w:rPr>
                <w:rFonts w:ascii="Times New Roman"/>
                <w:b w:val="false"/>
                <w:i w:val="false"/>
                <w:color w:val="000000"/>
                <w:sz w:val="20"/>
              </w:rPr>
              <w:t xml:space="preserve">
рах </w:t>
            </w:r>
            <w:r>
              <w:br/>
            </w:r>
            <w:r>
              <w:rPr>
                <w:rFonts w:ascii="Times New Roman"/>
                <w:b w:val="false"/>
                <w:i w:val="false"/>
                <w:color w:val="000000"/>
                <w:sz w:val="20"/>
              </w:rPr>
              <w:t xml:space="preserve">
США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евро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 </w:t>
            </w:r>
            <w:r>
              <w:br/>
            </w:r>
            <w:r>
              <w:rPr>
                <w:rFonts w:ascii="Times New Roman"/>
                <w:b w:val="false"/>
                <w:i w:val="false"/>
                <w:color w:val="000000"/>
                <w:sz w:val="20"/>
              </w:rPr>
              <w:t xml:space="preserve">
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 </w:t>
            </w:r>
            <w:r>
              <w:br/>
            </w:r>
            <w:r>
              <w:rPr>
                <w:rFonts w:ascii="Times New Roman"/>
                <w:b w:val="false"/>
                <w:i w:val="false"/>
                <w:color w:val="000000"/>
                <w:sz w:val="20"/>
              </w:rPr>
              <w:t xml:space="preserve">
лях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дол- </w:t>
            </w:r>
            <w:r>
              <w:br/>
            </w:r>
            <w:r>
              <w:rPr>
                <w:rFonts w:ascii="Times New Roman"/>
                <w:b w:val="false"/>
                <w:i w:val="false"/>
                <w:color w:val="000000"/>
                <w:sz w:val="20"/>
              </w:rPr>
              <w:t xml:space="preserve">
ларах </w:t>
            </w:r>
            <w:r>
              <w:br/>
            </w:r>
            <w:r>
              <w:rPr>
                <w:rFonts w:ascii="Times New Roman"/>
                <w:b w:val="false"/>
                <w:i w:val="false"/>
                <w:color w:val="000000"/>
                <w:sz w:val="20"/>
              </w:rPr>
              <w:t xml:space="preserve">
США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евро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 </w:t>
            </w:r>
            <w:r>
              <w:br/>
            </w:r>
            <w:r>
              <w:rPr>
                <w:rFonts w:ascii="Times New Roman"/>
                <w:b w:val="false"/>
                <w:i w:val="false"/>
                <w:color w:val="000000"/>
                <w:sz w:val="20"/>
              </w:rPr>
              <w:t xml:space="preserve">
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 </w:t>
            </w:r>
            <w:r>
              <w:br/>
            </w:r>
            <w:r>
              <w:rPr>
                <w:rFonts w:ascii="Times New Roman"/>
                <w:b w:val="false"/>
                <w:i w:val="false"/>
                <w:color w:val="000000"/>
                <w:sz w:val="20"/>
              </w:rPr>
              <w:t xml:space="preserve">
лях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1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(квартал, год)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0"/>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377"/>
        <w:gridCol w:w="1724"/>
        <w:gridCol w:w="2091"/>
        <w:gridCol w:w="1551"/>
        <w:gridCol w:w="1261"/>
        <w:gridCol w:w="1532"/>
        <w:gridCol w:w="1879"/>
      </w:tblGrid>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w:t>
            </w:r>
            <w:r>
              <w:br/>
            </w:r>
            <w:r>
              <w:rPr>
                <w:rFonts w:ascii="Times New Roman"/>
                <w:b w:val="false"/>
                <w:i w:val="false"/>
                <w:color w:val="000000"/>
                <w:sz w:val="20"/>
              </w:rPr>
              <w:t xml:space="preserve">
отчетную дату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валюте </w:t>
            </w:r>
          </w:p>
        </w:tc>
      </w:tr>
      <w:tr>
        <w:trPr>
          <w:trHeight w:val="180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дол- </w:t>
            </w:r>
            <w:r>
              <w:br/>
            </w:r>
            <w:r>
              <w:rPr>
                <w:rFonts w:ascii="Times New Roman"/>
                <w:b w:val="false"/>
                <w:i w:val="false"/>
                <w:color w:val="000000"/>
                <w:sz w:val="20"/>
              </w:rPr>
              <w:t xml:space="preserve">
ларах </w:t>
            </w:r>
            <w:r>
              <w:br/>
            </w:r>
            <w:r>
              <w:rPr>
                <w:rFonts w:ascii="Times New Roman"/>
                <w:b w:val="false"/>
                <w:i w:val="false"/>
                <w:color w:val="000000"/>
                <w:sz w:val="20"/>
              </w:rPr>
              <w:t xml:space="preserve">
США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рублях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дол- </w:t>
            </w:r>
            <w:r>
              <w:br/>
            </w:r>
            <w:r>
              <w:rPr>
                <w:rFonts w:ascii="Times New Roman"/>
                <w:b w:val="false"/>
                <w:i w:val="false"/>
                <w:color w:val="000000"/>
                <w:sz w:val="20"/>
              </w:rPr>
              <w:t xml:space="preserve">
ларах </w:t>
            </w:r>
            <w:r>
              <w:br/>
            </w:r>
            <w:r>
              <w:rPr>
                <w:rFonts w:ascii="Times New Roman"/>
                <w:b w:val="false"/>
                <w:i w:val="false"/>
                <w:color w:val="000000"/>
                <w:sz w:val="20"/>
              </w:rPr>
              <w:t xml:space="preserve">
США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евро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россий- </w:t>
            </w:r>
            <w:r>
              <w:br/>
            </w:r>
            <w:r>
              <w:rPr>
                <w:rFonts w:ascii="Times New Roman"/>
                <w:b w:val="false"/>
                <w:i w:val="false"/>
                <w:color w:val="000000"/>
                <w:sz w:val="20"/>
              </w:rPr>
              <w:t xml:space="preserve">
ских </w:t>
            </w:r>
            <w:r>
              <w:br/>
            </w:r>
            <w:r>
              <w:rPr>
                <w:rFonts w:ascii="Times New Roman"/>
                <w:b w:val="false"/>
                <w:i w:val="false"/>
                <w:color w:val="000000"/>
                <w:sz w:val="20"/>
              </w:rPr>
              <w:t xml:space="preserve">
рублях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иной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r>
      <w:tr>
        <w:trPr>
          <w:trHeight w:val="25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12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ликвидационной </w:t>
      </w:r>
      <w:r>
        <w:br/>
      </w:r>
      <w:r>
        <w:rPr>
          <w:rFonts w:ascii="Times New Roman"/>
          <w:b w:val="false"/>
          <w:i w:val="false"/>
          <w:color w:val="000000"/>
          <w:sz w:val="28"/>
        </w:rPr>
        <w:t xml:space="preserve">
комиссии        ________________________________________  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w:t>
      </w:r>
      <w:r>
        <w:br/>
      </w:r>
      <w:r>
        <w:rPr>
          <w:rFonts w:ascii="Times New Roman"/>
          <w:b w:val="false"/>
          <w:i w:val="false"/>
          <w:color w:val="000000"/>
          <w:sz w:val="28"/>
        </w:rPr>
        <w:t xml:space="preserve">
бухгалтер       ________________________________________   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________________________________________   _____________ </w:t>
      </w:r>
      <w:r>
        <w:br/>
      </w:r>
      <w:r>
        <w:rPr>
          <w:rFonts w:ascii="Times New Roman"/>
          <w:b w:val="false"/>
          <w:i w:val="false"/>
          <w:color w:val="000000"/>
          <w:sz w:val="28"/>
        </w:rPr>
        <w:t xml:space="preserve">
телефон          (фамилия, имя, при наличии - отчество)      (подпись)". </w:t>
      </w:r>
    </w:p>
    <w:bookmarkStart w:name="z22"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16 июля 2007 года N 205        </w:t>
      </w:r>
    </w:p>
    <w:bookmarkEnd w:id="21"/>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xml:space="preserve">
к Инструкции о формах             </w:t>
      </w:r>
      <w:r>
        <w:br/>
      </w:r>
      <w:r>
        <w:rPr>
          <w:rFonts w:ascii="Times New Roman"/>
          <w:b w:val="false"/>
          <w:i w:val="false"/>
          <w:color w:val="000000"/>
          <w:sz w:val="28"/>
        </w:rPr>
        <w:t xml:space="preserve">
промежуточного ликвидационного    </w:t>
      </w:r>
      <w:r>
        <w:br/>
      </w:r>
      <w:r>
        <w:rPr>
          <w:rFonts w:ascii="Times New Roman"/>
          <w:b w:val="false"/>
          <w:i w:val="false"/>
          <w:color w:val="000000"/>
          <w:sz w:val="28"/>
        </w:rPr>
        <w:t xml:space="preserve">
баланса, иных отчетов,            </w:t>
      </w:r>
      <w:r>
        <w:br/>
      </w:r>
      <w:r>
        <w:rPr>
          <w:rFonts w:ascii="Times New Roman"/>
          <w:b w:val="false"/>
          <w:i w:val="false"/>
          <w:color w:val="000000"/>
          <w:sz w:val="28"/>
        </w:rPr>
        <w:t xml:space="preserve">
ликвидационного баланса           </w:t>
      </w:r>
      <w:r>
        <w:br/>
      </w:r>
      <w:r>
        <w:rPr>
          <w:rFonts w:ascii="Times New Roman"/>
          <w:b w:val="false"/>
          <w:i w:val="false"/>
          <w:color w:val="000000"/>
          <w:sz w:val="28"/>
        </w:rPr>
        <w:t xml:space="preserve">
ликвидируемых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в Республике Казахстан, сроках    </w:t>
      </w:r>
      <w:r>
        <w:br/>
      </w:r>
      <w:r>
        <w:rPr>
          <w:rFonts w:ascii="Times New Roman"/>
          <w:b w:val="false"/>
          <w:i w:val="false"/>
          <w:color w:val="000000"/>
          <w:sz w:val="28"/>
        </w:rPr>
        <w:t xml:space="preserve">
и порядке их представления        </w:t>
      </w:r>
      <w:r>
        <w:br/>
      </w:r>
      <w:r>
        <w:rPr>
          <w:rFonts w:ascii="Times New Roman"/>
          <w:b w:val="false"/>
          <w:i w:val="false"/>
          <w:color w:val="000000"/>
          <w:sz w:val="28"/>
        </w:rPr>
        <w:t xml:space="preserve">
ликвидационными комиссиями        </w:t>
      </w:r>
    </w:p>
    <w:p>
      <w:pPr>
        <w:spacing w:after="0"/>
        <w:ind w:left="0"/>
        <w:jc w:val="both"/>
      </w:pPr>
      <w:r>
        <w:rPr>
          <w:rFonts w:ascii="Times New Roman"/>
          <w:b w:val="false"/>
          <w:i w:val="false"/>
          <w:color w:val="000000"/>
          <w:sz w:val="28"/>
        </w:rPr>
        <w:t xml:space="preserve">Форма 10 </w:t>
      </w:r>
    </w:p>
    <w:bookmarkStart w:name="z23" w:id="22"/>
    <w:p>
      <w:pPr>
        <w:spacing w:after="0"/>
        <w:ind w:left="0"/>
        <w:jc w:val="both"/>
      </w:pPr>
      <w:r>
        <w:rPr>
          <w:rFonts w:ascii="Times New Roman"/>
          <w:b w:val="false"/>
          <w:i w:val="false"/>
          <w:color w:val="000000"/>
          <w:sz w:val="28"/>
        </w:rPr>
        <w:t xml:space="preserve">
                                  Отчет </w:t>
      </w:r>
      <w:r>
        <w:br/>
      </w:r>
      <w:r>
        <w:rPr>
          <w:rFonts w:ascii="Times New Roman"/>
          <w:b w:val="false"/>
          <w:i w:val="false"/>
          <w:color w:val="000000"/>
          <w:sz w:val="28"/>
        </w:rPr>
        <w:t xml:space="preserve">
                  о произведенных ликвидационной комиссией </w:t>
      </w:r>
      <w:r>
        <w:br/>
      </w:r>
      <w:r>
        <w:rPr>
          <w:rFonts w:ascii="Times New Roman"/>
          <w:b w:val="false"/>
          <w:i w:val="false"/>
          <w:color w:val="000000"/>
          <w:sz w:val="28"/>
        </w:rPr>
        <w:t xml:space="preserve">
           (наименование страховой (перестраховочной) организации) </w:t>
      </w:r>
      <w:r>
        <w:br/>
      </w:r>
      <w:r>
        <w:rPr>
          <w:rFonts w:ascii="Times New Roman"/>
          <w:b w:val="false"/>
          <w:i w:val="false"/>
          <w:color w:val="000000"/>
          <w:sz w:val="28"/>
        </w:rPr>
        <w:t xml:space="preserve">
          расходах на ликвидационное производство за отчетный период  </w:t>
      </w:r>
      <w:r>
        <w:br/>
      </w:r>
      <w:r>
        <w:rPr>
          <w:rFonts w:ascii="Times New Roman"/>
          <w:b w:val="false"/>
          <w:i w:val="false"/>
          <w:color w:val="000000"/>
          <w:sz w:val="28"/>
        </w:rPr>
        <w:t xml:space="preserve">
                           (месяц, квартал, год) </w:t>
      </w:r>
    </w:p>
    <w:bookmarkEnd w:id="22"/>
    <w:bookmarkStart w:name="z24" w:id="23"/>
    <w:p>
      <w:pPr>
        <w:spacing w:after="0"/>
        <w:ind w:left="0"/>
        <w:jc w:val="both"/>
      </w:pPr>
      <w:r>
        <w:rPr>
          <w:rFonts w:ascii="Times New Roman"/>
          <w:b w:val="false"/>
          <w:i w:val="false"/>
          <w:color w:val="000000"/>
          <w:sz w:val="28"/>
        </w:rPr>
        <w:t xml:space="preserve">
                                                           тысячах тенге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
        <w:gridCol w:w="3533"/>
        <w:gridCol w:w="3393"/>
        <w:gridCol w:w="2813"/>
        <w:gridCol w:w="20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расходов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смете </w:t>
            </w:r>
            <w:r>
              <w:br/>
            </w:r>
            <w:r>
              <w:rPr>
                <w:rFonts w:ascii="Times New Roman"/>
                <w:b w:val="false"/>
                <w:i w:val="false"/>
                <w:color w:val="000000"/>
                <w:sz w:val="20"/>
              </w:rPr>
              <w:t xml:space="preserve">
ликвидационных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утвержденной </w:t>
            </w:r>
            <w:r>
              <w:br/>
            </w:r>
            <w:r>
              <w:rPr>
                <w:rFonts w:ascii="Times New Roman"/>
                <w:b w:val="false"/>
                <w:i w:val="false"/>
                <w:color w:val="000000"/>
                <w:sz w:val="20"/>
              </w:rPr>
              <w:t xml:space="preserve">
комитетом </w:t>
            </w:r>
            <w:r>
              <w:br/>
            </w:r>
            <w:r>
              <w:rPr>
                <w:rFonts w:ascii="Times New Roman"/>
                <w:b w:val="false"/>
                <w:i w:val="false"/>
                <w:color w:val="000000"/>
                <w:sz w:val="20"/>
              </w:rPr>
              <w:t xml:space="preserve">
кредиторов </w:t>
            </w:r>
            <w:r>
              <w:br/>
            </w:r>
            <w:r>
              <w:rPr>
                <w:rFonts w:ascii="Times New Roman"/>
                <w:b w:val="false"/>
                <w:i w:val="false"/>
                <w:color w:val="000000"/>
                <w:sz w:val="20"/>
              </w:rPr>
              <w:t xml:space="preserve">
(согласованной </w:t>
            </w:r>
            <w:r>
              <w:br/>
            </w:r>
            <w:r>
              <w:rPr>
                <w:rFonts w:ascii="Times New Roman"/>
                <w:b w:val="false"/>
                <w:i w:val="false"/>
                <w:color w:val="000000"/>
                <w:sz w:val="20"/>
              </w:rPr>
              <w:t xml:space="preserve">
уполномоченным </w:t>
            </w:r>
            <w:r>
              <w:br/>
            </w:r>
            <w:r>
              <w:rPr>
                <w:rFonts w:ascii="Times New Roman"/>
                <w:b w:val="false"/>
                <w:i w:val="false"/>
                <w:color w:val="000000"/>
                <w:sz w:val="20"/>
              </w:rPr>
              <w:t xml:space="preserve">
органом)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фактически </w:t>
            </w:r>
            <w:r>
              <w:br/>
            </w:r>
            <w:r>
              <w:rPr>
                <w:rFonts w:ascii="Times New Roman"/>
                <w:b w:val="false"/>
                <w:i w:val="false"/>
                <w:color w:val="000000"/>
                <w:sz w:val="20"/>
              </w:rPr>
              <w:t xml:space="preserve">
произведенных </w:t>
            </w:r>
            <w:r>
              <w:br/>
            </w:r>
            <w:r>
              <w:rPr>
                <w:rFonts w:ascii="Times New Roman"/>
                <w:b w:val="false"/>
                <w:i w:val="false"/>
                <w:color w:val="000000"/>
                <w:sz w:val="20"/>
              </w:rPr>
              <w:t xml:space="preserve">
расходов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(графа 4- </w:t>
            </w:r>
            <w:r>
              <w:br/>
            </w:r>
            <w:r>
              <w:rPr>
                <w:rFonts w:ascii="Times New Roman"/>
                <w:b w:val="false"/>
                <w:i w:val="false"/>
                <w:color w:val="000000"/>
                <w:sz w:val="20"/>
              </w:rPr>
              <w:t xml:space="preserve">
графа 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персонала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Должностной оклад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Подоходный налог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w:t>
            </w:r>
            <w:r>
              <w:br/>
            </w:r>
            <w:r>
              <w:rPr>
                <w:rFonts w:ascii="Times New Roman"/>
                <w:b w:val="false"/>
                <w:i w:val="false"/>
                <w:color w:val="000000"/>
                <w:sz w:val="20"/>
              </w:rPr>
              <w:t xml:space="preserve">
пенсионные взносы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w:t>
            </w:r>
            <w:r>
              <w:br/>
            </w:r>
            <w:r>
              <w:rPr>
                <w:rFonts w:ascii="Times New Roman"/>
                <w:b w:val="false"/>
                <w:i w:val="false"/>
                <w:color w:val="000000"/>
                <w:sz w:val="20"/>
              </w:rPr>
              <w:t xml:space="preserve">
бюджет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отчисления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w:t>
            </w:r>
            <w:r>
              <w:br/>
            </w:r>
            <w:r>
              <w:rPr>
                <w:rFonts w:ascii="Times New Roman"/>
                <w:b w:val="false"/>
                <w:i w:val="false"/>
                <w:color w:val="000000"/>
                <w:sz w:val="20"/>
              </w:rPr>
              <w:t xml:space="preserve">
расходы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найму </w:t>
            </w:r>
            <w:r>
              <w:br/>
            </w:r>
            <w:r>
              <w:rPr>
                <w:rFonts w:ascii="Times New Roman"/>
                <w:b w:val="false"/>
                <w:i w:val="false"/>
                <w:color w:val="000000"/>
                <w:sz w:val="20"/>
              </w:rPr>
              <w:t xml:space="preserve">
транспорта для </w:t>
            </w:r>
            <w:r>
              <w:br/>
            </w:r>
            <w:r>
              <w:rPr>
                <w:rFonts w:ascii="Times New Roman"/>
                <w:b w:val="false"/>
                <w:i w:val="false"/>
                <w:color w:val="000000"/>
                <w:sz w:val="20"/>
              </w:rPr>
              <w:t xml:space="preserve">
служебных и </w:t>
            </w:r>
            <w:r>
              <w:br/>
            </w:r>
            <w:r>
              <w:rPr>
                <w:rFonts w:ascii="Times New Roman"/>
                <w:b w:val="false"/>
                <w:i w:val="false"/>
                <w:color w:val="000000"/>
                <w:sz w:val="20"/>
              </w:rPr>
              <w:t xml:space="preserve">
хозяйственных нужд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охране </w:t>
            </w:r>
            <w:r>
              <w:br/>
            </w:r>
            <w:r>
              <w:rPr>
                <w:rFonts w:ascii="Times New Roman"/>
                <w:b w:val="false"/>
                <w:i w:val="false"/>
                <w:color w:val="000000"/>
                <w:sz w:val="20"/>
              </w:rPr>
              <w:t xml:space="preserve">
и сигнализации </w:t>
            </w:r>
            <w:r>
              <w:br/>
            </w:r>
            <w:r>
              <w:rPr>
                <w:rFonts w:ascii="Times New Roman"/>
                <w:b w:val="false"/>
                <w:i w:val="false"/>
                <w:color w:val="000000"/>
                <w:sz w:val="20"/>
              </w:rPr>
              <w:t xml:space="preserve">
зданий и </w:t>
            </w:r>
            <w:r>
              <w:br/>
            </w:r>
            <w:r>
              <w:rPr>
                <w:rFonts w:ascii="Times New Roman"/>
                <w:b w:val="false"/>
                <w:i w:val="false"/>
                <w:color w:val="000000"/>
                <w:sz w:val="20"/>
              </w:rPr>
              <w:t xml:space="preserve">
сооружений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охране </w:t>
            </w:r>
            <w:r>
              <w:br/>
            </w:r>
            <w:r>
              <w:rPr>
                <w:rFonts w:ascii="Times New Roman"/>
                <w:b w:val="false"/>
                <w:i w:val="false"/>
                <w:color w:val="000000"/>
                <w:sz w:val="20"/>
              </w:rPr>
              <w:t xml:space="preserve">
транспорта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предоставлению </w:t>
            </w:r>
            <w:r>
              <w:br/>
            </w:r>
            <w:r>
              <w:rPr>
                <w:rFonts w:ascii="Times New Roman"/>
                <w:b w:val="false"/>
                <w:i w:val="false"/>
                <w:color w:val="000000"/>
                <w:sz w:val="20"/>
              </w:rPr>
              <w:t xml:space="preserve">
стоянки для </w:t>
            </w:r>
            <w:r>
              <w:br/>
            </w:r>
            <w:r>
              <w:rPr>
                <w:rFonts w:ascii="Times New Roman"/>
                <w:b w:val="false"/>
                <w:i w:val="false"/>
                <w:color w:val="000000"/>
                <w:sz w:val="20"/>
              </w:rPr>
              <w:t xml:space="preserve">
транспорта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транспорта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техническому </w:t>
            </w:r>
            <w:r>
              <w:br/>
            </w:r>
            <w:r>
              <w:rPr>
                <w:rFonts w:ascii="Times New Roman"/>
                <w:b w:val="false"/>
                <w:i w:val="false"/>
                <w:color w:val="000000"/>
                <w:sz w:val="20"/>
              </w:rPr>
              <w:t xml:space="preserve">
осмотру транспорта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страхованию </w:t>
            </w:r>
            <w:r>
              <w:br/>
            </w:r>
            <w:r>
              <w:rPr>
                <w:rFonts w:ascii="Times New Roman"/>
                <w:b w:val="false"/>
                <w:i w:val="false"/>
                <w:color w:val="000000"/>
                <w:sz w:val="20"/>
              </w:rPr>
              <w:t xml:space="preserve">
транспорта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услуги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w:t>
            </w:r>
            <w:r>
              <w:br/>
            </w:r>
            <w:r>
              <w:rPr>
                <w:rFonts w:ascii="Times New Roman"/>
                <w:b w:val="false"/>
                <w:i w:val="false"/>
                <w:color w:val="000000"/>
                <w:sz w:val="20"/>
              </w:rPr>
              <w:t xml:space="preserve">
текущему ремонту, </w:t>
            </w:r>
            <w:r>
              <w:br/>
            </w:r>
            <w:r>
              <w:rPr>
                <w:rFonts w:ascii="Times New Roman"/>
                <w:b w:val="false"/>
                <w:i w:val="false"/>
                <w:color w:val="000000"/>
                <w:sz w:val="20"/>
              </w:rPr>
              <w:t xml:space="preserve">
техническому, </w:t>
            </w:r>
            <w:r>
              <w:br/>
            </w:r>
            <w:r>
              <w:rPr>
                <w:rFonts w:ascii="Times New Roman"/>
                <w:b w:val="false"/>
                <w:i w:val="false"/>
                <w:color w:val="000000"/>
                <w:sz w:val="20"/>
              </w:rPr>
              <w:t xml:space="preserve">
сервисному </w:t>
            </w:r>
            <w:r>
              <w:br/>
            </w:r>
            <w:r>
              <w:rPr>
                <w:rFonts w:ascii="Times New Roman"/>
                <w:b w:val="false"/>
                <w:i w:val="false"/>
                <w:color w:val="000000"/>
                <w:sz w:val="20"/>
              </w:rPr>
              <w:t xml:space="preserve">
обслуживанию </w:t>
            </w:r>
            <w:r>
              <w:br/>
            </w:r>
            <w:r>
              <w:rPr>
                <w:rFonts w:ascii="Times New Roman"/>
                <w:b w:val="false"/>
                <w:i w:val="false"/>
                <w:color w:val="000000"/>
                <w:sz w:val="20"/>
              </w:rPr>
              <w:t xml:space="preserve">
(осмотру) </w:t>
            </w:r>
            <w:r>
              <w:br/>
            </w:r>
            <w:r>
              <w:rPr>
                <w:rFonts w:ascii="Times New Roman"/>
                <w:b w:val="false"/>
                <w:i w:val="false"/>
                <w:color w:val="000000"/>
                <w:sz w:val="20"/>
              </w:rPr>
              <w:t xml:space="preserve">
основных средств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недвижимости и </w:t>
            </w:r>
            <w:r>
              <w:br/>
            </w:r>
            <w:r>
              <w:rPr>
                <w:rFonts w:ascii="Times New Roman"/>
                <w:b w:val="false"/>
                <w:i w:val="false"/>
                <w:color w:val="000000"/>
                <w:sz w:val="20"/>
              </w:rPr>
              <w:t xml:space="preserve">
соответствующей </w:t>
            </w:r>
            <w:r>
              <w:br/>
            </w:r>
            <w:r>
              <w:rPr>
                <w:rFonts w:ascii="Times New Roman"/>
                <w:b w:val="false"/>
                <w:i w:val="false"/>
                <w:color w:val="000000"/>
                <w:sz w:val="20"/>
              </w:rPr>
              <w:t xml:space="preserve">
документации в </w:t>
            </w:r>
            <w:r>
              <w:br/>
            </w:r>
            <w:r>
              <w:rPr>
                <w:rFonts w:ascii="Times New Roman"/>
                <w:b w:val="false"/>
                <w:i w:val="false"/>
                <w:color w:val="000000"/>
                <w:sz w:val="20"/>
              </w:rPr>
              <w:t xml:space="preserve">
регистрирующих </w:t>
            </w:r>
            <w:r>
              <w:br/>
            </w:r>
            <w:r>
              <w:rPr>
                <w:rFonts w:ascii="Times New Roman"/>
                <w:b w:val="false"/>
                <w:i w:val="false"/>
                <w:color w:val="000000"/>
                <w:sz w:val="20"/>
              </w:rPr>
              <w:t xml:space="preserve">
органах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оценке </w:t>
            </w:r>
            <w:r>
              <w:br/>
            </w:r>
            <w:r>
              <w:rPr>
                <w:rFonts w:ascii="Times New Roman"/>
                <w:b w:val="false"/>
                <w:i w:val="false"/>
                <w:color w:val="000000"/>
                <w:sz w:val="20"/>
              </w:rPr>
              <w:t xml:space="preserve">
имущества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публикации в </w:t>
            </w:r>
            <w:r>
              <w:br/>
            </w:r>
            <w:r>
              <w:rPr>
                <w:rFonts w:ascii="Times New Roman"/>
                <w:b w:val="false"/>
                <w:i w:val="false"/>
                <w:color w:val="000000"/>
                <w:sz w:val="20"/>
              </w:rPr>
              <w:t xml:space="preserve">
средствах массовой </w:t>
            </w:r>
            <w:r>
              <w:br/>
            </w:r>
            <w:r>
              <w:rPr>
                <w:rFonts w:ascii="Times New Roman"/>
                <w:b w:val="false"/>
                <w:i w:val="false"/>
                <w:color w:val="000000"/>
                <w:sz w:val="20"/>
              </w:rPr>
              <w:t xml:space="preserve">
информации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подготовке </w:t>
            </w:r>
            <w:r>
              <w:br/>
            </w:r>
            <w:r>
              <w:rPr>
                <w:rFonts w:ascii="Times New Roman"/>
                <w:b w:val="false"/>
                <w:i w:val="false"/>
                <w:color w:val="000000"/>
                <w:sz w:val="20"/>
              </w:rPr>
              <w:t xml:space="preserve">
отопительной </w:t>
            </w:r>
            <w:r>
              <w:br/>
            </w:r>
            <w:r>
              <w:rPr>
                <w:rFonts w:ascii="Times New Roman"/>
                <w:b w:val="false"/>
                <w:i w:val="false"/>
                <w:color w:val="000000"/>
                <w:sz w:val="20"/>
              </w:rPr>
              <w:t xml:space="preserve">
системы к запуску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Сантехнические </w:t>
            </w:r>
            <w:r>
              <w:br/>
            </w:r>
            <w:r>
              <w:rPr>
                <w:rFonts w:ascii="Times New Roman"/>
                <w:b w:val="false"/>
                <w:i w:val="false"/>
                <w:color w:val="000000"/>
                <w:sz w:val="20"/>
              </w:rPr>
              <w:t xml:space="preserve">
работы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хранению имущества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пошлины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нотариальному </w:t>
            </w:r>
            <w:r>
              <w:br/>
            </w:r>
            <w:r>
              <w:rPr>
                <w:rFonts w:ascii="Times New Roman"/>
                <w:b w:val="false"/>
                <w:i w:val="false"/>
                <w:color w:val="000000"/>
                <w:sz w:val="20"/>
              </w:rPr>
              <w:t xml:space="preserve">
удостоверению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транспортировке,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разгрузке </w:t>
            </w:r>
            <w:r>
              <w:br/>
            </w:r>
            <w:r>
              <w:rPr>
                <w:rFonts w:ascii="Times New Roman"/>
                <w:b w:val="false"/>
                <w:i w:val="false"/>
                <w:color w:val="000000"/>
                <w:sz w:val="20"/>
              </w:rPr>
              <w:t xml:space="preserve">
имущества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w:t>
            </w:r>
            <w:r>
              <w:br/>
            </w:r>
            <w:r>
              <w:rPr>
                <w:rFonts w:ascii="Times New Roman"/>
                <w:b w:val="false"/>
                <w:i w:val="false"/>
                <w:color w:val="000000"/>
                <w:sz w:val="20"/>
              </w:rPr>
              <w:t xml:space="preserve">
изготовлению и </w:t>
            </w:r>
            <w:r>
              <w:br/>
            </w:r>
            <w:r>
              <w:rPr>
                <w:rFonts w:ascii="Times New Roman"/>
                <w:b w:val="false"/>
                <w:i w:val="false"/>
                <w:color w:val="000000"/>
                <w:sz w:val="20"/>
              </w:rPr>
              <w:t xml:space="preserve">
установке решеток </w:t>
            </w:r>
            <w:r>
              <w:br/>
            </w:r>
            <w:r>
              <w:rPr>
                <w:rFonts w:ascii="Times New Roman"/>
                <w:b w:val="false"/>
                <w:i w:val="false"/>
                <w:color w:val="000000"/>
                <w:sz w:val="20"/>
              </w:rPr>
              <w:t xml:space="preserve">
на окна, дверей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аукционов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инкассации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экспертизы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проведению аудита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w:t>
            </w:r>
            <w:r>
              <w:br/>
            </w:r>
            <w:r>
              <w:rPr>
                <w:rFonts w:ascii="Times New Roman"/>
                <w:b w:val="false"/>
                <w:i w:val="false"/>
                <w:color w:val="000000"/>
                <w:sz w:val="20"/>
              </w:rPr>
              <w:t xml:space="preserve">
переводу </w:t>
            </w:r>
            <w:r>
              <w:br/>
            </w:r>
            <w:r>
              <w:rPr>
                <w:rFonts w:ascii="Times New Roman"/>
                <w:b w:val="false"/>
                <w:i w:val="false"/>
                <w:color w:val="000000"/>
                <w:sz w:val="20"/>
              </w:rPr>
              <w:t xml:space="preserve">
документов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смена </w:t>
            </w:r>
            <w:r>
              <w:br/>
            </w:r>
            <w:r>
              <w:rPr>
                <w:rFonts w:ascii="Times New Roman"/>
                <w:b w:val="false"/>
                <w:i w:val="false"/>
                <w:color w:val="000000"/>
                <w:sz w:val="20"/>
              </w:rPr>
              <w:t xml:space="preserve">
или перенос </w:t>
            </w:r>
            <w:r>
              <w:br/>
            </w:r>
            <w:r>
              <w:rPr>
                <w:rFonts w:ascii="Times New Roman"/>
                <w:b w:val="false"/>
                <w:i w:val="false"/>
                <w:color w:val="000000"/>
                <w:sz w:val="20"/>
              </w:rPr>
              <w:t xml:space="preserve">
телефонных номеров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r>
              <w:br/>
            </w:r>
            <w:r>
              <w:rPr>
                <w:rFonts w:ascii="Times New Roman"/>
                <w:b w:val="false"/>
                <w:i w:val="false"/>
                <w:color w:val="000000"/>
                <w:sz w:val="20"/>
              </w:rPr>
              <w:t xml:space="preserve">
регистратора </w:t>
            </w:r>
            <w:r>
              <w:br/>
            </w:r>
            <w:r>
              <w:rPr>
                <w:rFonts w:ascii="Times New Roman"/>
                <w:b w:val="false"/>
                <w:i w:val="false"/>
                <w:color w:val="000000"/>
                <w:sz w:val="20"/>
              </w:rPr>
              <w:t xml:space="preserve">
для поддержания </w:t>
            </w:r>
            <w:r>
              <w:br/>
            </w:r>
            <w:r>
              <w:rPr>
                <w:rFonts w:ascii="Times New Roman"/>
                <w:b w:val="false"/>
                <w:i w:val="false"/>
                <w:color w:val="000000"/>
                <w:sz w:val="20"/>
              </w:rPr>
              <w:t xml:space="preserve">
реестра акционеров </w:t>
            </w:r>
            <w:r>
              <w:br/>
            </w:r>
            <w:r>
              <w:rPr>
                <w:rFonts w:ascii="Times New Roman"/>
                <w:b w:val="false"/>
                <w:i w:val="false"/>
                <w:color w:val="000000"/>
                <w:sz w:val="20"/>
              </w:rPr>
              <w:t xml:space="preserve">
в актуальном </w:t>
            </w:r>
            <w:r>
              <w:br/>
            </w:r>
            <w:r>
              <w:rPr>
                <w:rFonts w:ascii="Times New Roman"/>
                <w:b w:val="false"/>
                <w:i w:val="false"/>
                <w:color w:val="000000"/>
                <w:sz w:val="20"/>
              </w:rPr>
              <w:t xml:space="preserve">
состоянии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научно-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обработке </w:t>
            </w:r>
            <w:r>
              <w:br/>
            </w:r>
            <w:r>
              <w:rPr>
                <w:rFonts w:ascii="Times New Roman"/>
                <w:b w:val="false"/>
                <w:i w:val="false"/>
                <w:color w:val="000000"/>
                <w:sz w:val="20"/>
              </w:rPr>
              <w:t xml:space="preserve">
документов и </w:t>
            </w:r>
            <w:r>
              <w:br/>
            </w:r>
            <w:r>
              <w:rPr>
                <w:rFonts w:ascii="Times New Roman"/>
                <w:b w:val="false"/>
                <w:i w:val="false"/>
                <w:color w:val="000000"/>
                <w:sz w:val="20"/>
              </w:rPr>
              <w:t xml:space="preserve">
сдаче их в архив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сбора за </w:t>
            </w:r>
            <w:r>
              <w:br/>
            </w:r>
            <w:r>
              <w:rPr>
                <w:rFonts w:ascii="Times New Roman"/>
                <w:b w:val="false"/>
                <w:i w:val="false"/>
                <w:color w:val="000000"/>
                <w:sz w:val="20"/>
              </w:rPr>
              <w:t xml:space="preserve">
регистрацию </w:t>
            </w:r>
            <w:r>
              <w:br/>
            </w:r>
            <w:r>
              <w:rPr>
                <w:rFonts w:ascii="Times New Roman"/>
                <w:b w:val="false"/>
                <w:i w:val="false"/>
                <w:color w:val="000000"/>
                <w:sz w:val="20"/>
              </w:rPr>
              <w:t xml:space="preserve">
ликвидации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приобретению </w:t>
            </w:r>
            <w:r>
              <w:br/>
            </w:r>
            <w:r>
              <w:rPr>
                <w:rFonts w:ascii="Times New Roman"/>
                <w:b w:val="false"/>
                <w:i w:val="false"/>
                <w:color w:val="000000"/>
                <w:sz w:val="20"/>
              </w:rPr>
              <w:t xml:space="preserve">
товарно-материаль- </w:t>
            </w:r>
            <w:r>
              <w:br/>
            </w:r>
            <w:r>
              <w:rPr>
                <w:rFonts w:ascii="Times New Roman"/>
                <w:b w:val="false"/>
                <w:i w:val="false"/>
                <w:color w:val="000000"/>
                <w:sz w:val="20"/>
              </w:rPr>
              <w:t xml:space="preserve">
ных ценностей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для </w:t>
            </w:r>
            <w:r>
              <w:br/>
            </w:r>
            <w:r>
              <w:rPr>
                <w:rFonts w:ascii="Times New Roman"/>
                <w:b w:val="false"/>
                <w:i w:val="false"/>
                <w:color w:val="000000"/>
                <w:sz w:val="20"/>
              </w:rPr>
              <w:t xml:space="preserve">
содержания </w:t>
            </w:r>
            <w:r>
              <w:br/>
            </w:r>
            <w:r>
              <w:rPr>
                <w:rFonts w:ascii="Times New Roman"/>
                <w:b w:val="false"/>
                <w:i w:val="false"/>
                <w:color w:val="000000"/>
                <w:sz w:val="20"/>
              </w:rPr>
              <w:t xml:space="preserve">
офисного </w:t>
            </w:r>
            <w:r>
              <w:br/>
            </w:r>
            <w:r>
              <w:rPr>
                <w:rFonts w:ascii="Times New Roman"/>
                <w:b w:val="false"/>
                <w:i w:val="false"/>
                <w:color w:val="000000"/>
                <w:sz w:val="20"/>
              </w:rPr>
              <w:t xml:space="preserve">
оборудования в </w:t>
            </w:r>
            <w:r>
              <w:br/>
            </w:r>
            <w:r>
              <w:rPr>
                <w:rFonts w:ascii="Times New Roman"/>
                <w:b w:val="false"/>
                <w:i w:val="false"/>
                <w:color w:val="000000"/>
                <w:sz w:val="20"/>
              </w:rPr>
              <w:t xml:space="preserve">
рабочем состоянии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для </w:t>
            </w:r>
            <w:r>
              <w:br/>
            </w:r>
            <w:r>
              <w:rPr>
                <w:rFonts w:ascii="Times New Roman"/>
                <w:b w:val="false"/>
                <w:i w:val="false"/>
                <w:color w:val="000000"/>
                <w:sz w:val="20"/>
              </w:rPr>
              <w:t xml:space="preserve">
содержания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для </w:t>
            </w:r>
            <w:r>
              <w:br/>
            </w:r>
            <w:r>
              <w:rPr>
                <w:rFonts w:ascii="Times New Roman"/>
                <w:b w:val="false"/>
                <w:i w:val="false"/>
                <w:color w:val="000000"/>
                <w:sz w:val="20"/>
              </w:rPr>
              <w:t xml:space="preserve">
содержания </w:t>
            </w:r>
            <w:r>
              <w:br/>
            </w:r>
            <w:r>
              <w:rPr>
                <w:rFonts w:ascii="Times New Roman"/>
                <w:b w:val="false"/>
                <w:i w:val="false"/>
                <w:color w:val="000000"/>
                <w:sz w:val="20"/>
              </w:rPr>
              <w:t xml:space="preserve">
помещений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для </w:t>
            </w:r>
            <w:r>
              <w:br/>
            </w:r>
            <w:r>
              <w:rPr>
                <w:rFonts w:ascii="Times New Roman"/>
                <w:b w:val="false"/>
                <w:i w:val="false"/>
                <w:color w:val="000000"/>
                <w:sz w:val="20"/>
              </w:rPr>
              <w:t xml:space="preserve">
приобретения </w:t>
            </w:r>
            <w:r>
              <w:br/>
            </w:r>
            <w:r>
              <w:rPr>
                <w:rFonts w:ascii="Times New Roman"/>
                <w:b w:val="false"/>
                <w:i w:val="false"/>
                <w:color w:val="000000"/>
                <w:sz w:val="20"/>
              </w:rPr>
              <w:t xml:space="preserve">
бумажной и </w:t>
            </w:r>
            <w:r>
              <w:br/>
            </w:r>
            <w:r>
              <w:rPr>
                <w:rFonts w:ascii="Times New Roman"/>
                <w:b w:val="false"/>
                <w:i w:val="false"/>
                <w:color w:val="000000"/>
                <w:sz w:val="20"/>
              </w:rPr>
              <w:t xml:space="preserve">
бланочной </w:t>
            </w:r>
            <w:r>
              <w:br/>
            </w:r>
            <w:r>
              <w:rPr>
                <w:rFonts w:ascii="Times New Roman"/>
                <w:b w:val="false"/>
                <w:i w:val="false"/>
                <w:color w:val="000000"/>
                <w:sz w:val="20"/>
              </w:rPr>
              <w:t xml:space="preserve">
продукции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канцелярских </w:t>
            </w:r>
            <w:r>
              <w:br/>
            </w:r>
            <w:r>
              <w:rPr>
                <w:rFonts w:ascii="Times New Roman"/>
                <w:b w:val="false"/>
                <w:i w:val="false"/>
                <w:color w:val="000000"/>
                <w:sz w:val="20"/>
              </w:rPr>
              <w:t xml:space="preserve">
товаров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горюче-смазочных </w:t>
            </w:r>
            <w:r>
              <w:br/>
            </w:r>
            <w:r>
              <w:rPr>
                <w:rFonts w:ascii="Times New Roman"/>
                <w:b w:val="false"/>
                <w:i w:val="false"/>
                <w:color w:val="000000"/>
                <w:sz w:val="20"/>
              </w:rPr>
              <w:t xml:space="preserve">
материалов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месяц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квартал (год)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ликвидационной </w:t>
      </w:r>
      <w:r>
        <w:br/>
      </w:r>
      <w:r>
        <w:rPr>
          <w:rFonts w:ascii="Times New Roman"/>
          <w:b w:val="false"/>
          <w:i w:val="false"/>
          <w:color w:val="000000"/>
          <w:sz w:val="28"/>
        </w:rPr>
        <w:t xml:space="preserve">
комиссии        ________________________________________  ______________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Главный </w:t>
      </w:r>
      <w:r>
        <w:br/>
      </w:r>
      <w:r>
        <w:rPr>
          <w:rFonts w:ascii="Times New Roman"/>
          <w:b w:val="false"/>
          <w:i w:val="false"/>
          <w:color w:val="000000"/>
          <w:sz w:val="28"/>
        </w:rPr>
        <w:t xml:space="preserve">
бухгалтер       ________________________________________   _____________ </w:t>
      </w:r>
      <w:r>
        <w:br/>
      </w:r>
      <w:r>
        <w:rPr>
          <w:rFonts w:ascii="Times New Roman"/>
          <w:b w:val="false"/>
          <w:i w:val="false"/>
          <w:color w:val="000000"/>
          <w:sz w:val="28"/>
        </w:rPr>
        <w:t xml:space="preserve">
                 (фамилия, имя, при наличии - отчество)      (подпись) </w:t>
      </w:r>
    </w:p>
    <w:p>
      <w:pPr>
        <w:spacing w:after="0"/>
        <w:ind w:left="0"/>
        <w:jc w:val="both"/>
      </w:pPr>
      <w:r>
        <w:rPr>
          <w:rFonts w:ascii="Times New Roman"/>
          <w:b w:val="false"/>
          <w:i w:val="false"/>
          <w:color w:val="000000"/>
          <w:sz w:val="28"/>
        </w:rPr>
        <w:t xml:space="preserve">Исполнитель     ________________________________________   _____________ </w:t>
      </w:r>
      <w:r>
        <w:br/>
      </w:r>
      <w:r>
        <w:rPr>
          <w:rFonts w:ascii="Times New Roman"/>
          <w:b w:val="false"/>
          <w:i w:val="false"/>
          <w:color w:val="000000"/>
          <w:sz w:val="28"/>
        </w:rPr>
        <w:t xml:space="preserve">
телефон          (фамилия, имя, при наличии - отчество)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