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eff2" w14:textId="cece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30 апреля 2007 года № 117 "Об утверждении Правил лицензирования деятельности на рынке ценных бумаг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16 июля 2007 года № 212. Зарегистрировано в Министерстве юстиции Республики Казахстан 27 августа 2007 года № 4890. Утратило силу постановлением Правления Национального Банка Республики Казахстан от 24 февраля 2012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актов, регулирующих деятельность на рынке ценных бумаг,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30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лицензирования деятельности на рынке ценных бумаг Республики Казахстан" (зарегистрированное в Реестре государственной регистрации нормативных правовых актов Республики Казахстан под N 4696)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деятельности на рынке ценных бумаг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 слова "(полное наименование уполномоченного органа)" заменить словами "(полное наименование лицензиата)".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лицензирования (Нажимеденова А.Ж.):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