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d45a" w14:textId="398d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в Академию Комитета уголовно-исполнительной системы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19 сентября 2007 года № 265. Зарегистрирован в Министерстве юстиции Республики Казахстан 15 октября 2007 года № 4968. Утратил силу приказом Министра внутренних дел Республики Казахстан от 22 февраля 2012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22.02.2012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по всему тексту слова "Костанайский юридический институт" заменены словом "Академия" -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урегулирования порядка приема в Академию Комитета уголовно-исполнительной системы Министерства юстиции Республики Казахстан (далее - Комитет УИС),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Типовыми правилами приема на обучение в организации образования, реализующие профессиональные учебные программы высшего образования,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декабря 2007 года N 638,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приема в Академию Комитета УИС.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 Комитета УИС в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и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2007 г. N 265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приема в Академию Комитета УИС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 всему тексту слово "Институт" заменено словом "Академия" -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органах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юстиции", 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Президентских тестах физической подготовленности населения Республики Казахстан, утвержденным постановлением Правительства Республики Казахстан от 24 июня 1996 года N 774, 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профессиональные учебные программы высшего образования, утвержденными приказом Министра образования и науки Республики Казахстан от 19 декабря 2007 года N 638, (зарегистрированный в Реестре государственной регистрации нормативных правовых актов Республики Казахстан 28 января 2008 года за N 5115 опубликованные в "Юридической газете" от 22 февраля 2008 года, N 28 (1428) (далее - Типовые правила), и определяют порядок приема на обучение в Академию Комитета уголовно-исполнительной системы Министерства юстиции Республики Казахстан (далее - Академия).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Академия является государственным ведомственным образовательным учреждением и осуществляет подготовку специалистов с высшим профессиональным образованием для уголовно-исполнительной системы Республики Казахстан (далее - УИС) за счет средств государственного бюджета по специальностям: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050303 "Правоохранительная деятельность" по очной и заочной формам обучения с присвоением выпускникам академической степени "Бакалавр правоохранительной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050103 "Педагогика и психология" по очной форме обучения, с присвоением выпускникам академической степени "Бакалавр педагогики и психологии".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Академию принимаются граждане Республики Казахстан, имеющие общее среднее, техническое и профессиональное и высшее образование, отвечающие требованиям, предъявляемым к сотрудникам УИС, по состоянию здоровья годные к прохождению службы в УИС.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Иностранные граждане принимаются в Академию в порядке, установленном международными договорами, ратифицированными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 в редакции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Прием граждан в Академию на очное обучение осуществляется из числа лиц, имеющих общее среднее, техническое и профессиональное образование, а также из числа лиц рядового и младшего начальствующего состава УИС, не имеющих высшего образования при наличии сертификатов выданных по результатам единого национального тестирования (далее - ЕНТ) или комплексного тестирования, проводимого по технологиям, разработанным Национальным центром государственных стандартов образования и тестирования Министерства образования и науки Республики Казахстан (далее - комплексное тестирование).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Комплексное тестирование проводится для выпускников организаций среднего общего образования прошлых лет; выпускников начальных и средних профессиональных учебных заведений (технических и профессиональных, послесредних); выпускников общеобразовательных школ, обучавшихся по линии международного обмена школьников за рубежом, не принявших участие в едином национальном тестировании (далее - ЕНТ); выпускников общеобразовательных школ с узбекским, уйгурским и таджикским языками обучения, выпускников республиканских музыкальных школ-интернатов, а также граждан, окончивших учебные заведения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тестирование проводится на базе пункта проведения тестирования (базовый вуз), к которому прикреплена Академия приказом уполномоченного органа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организационной и информационно-разъяснительной работы в базовом вузе создается государственная комиссия по организации и проведении комплексного тестирования абитуриентов (далее - государственная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6 в редакции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в Академию на заочное обучение, осуществляется из числа лиц рядового и начальствующего состава УИС, не имеющих высшего образования при наличии сертификатов выданных по результатам комплексного тестирования, а имеющих высшее образование, по результатам собеседования.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Минимальный уровень баллов, необходимый для участия в конкурсе на зачисления в число обучающихся Академии, по результатам прохождения ЕНТ или комплексного тестирования, а также профильный предмет по имеющимся специальностям устанавливаются согласно Типовым правилам.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приема в Академию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организации приема, отбора и зачисления граждан, поступающих на очное и заочное обучение в Академию, ежегодно до 1 мая создается приемная комиссии и до 1 июля - мандатная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приемной комиссии является начальник Академии. Задачи, персональный состав приемной комиссии определяется приказом начальника Академии.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председателя приемной комиссии назначается ответственный секретарь из числа членов приемной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мандатной комиссии утверждается председателем Комитета УИС Министерства юстиции Республики Казахстан (далее - председатель Комитета УИС).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осуществления всего комплекса мероприятий по организации отбора и приема абитуриентов приказами начальника Академии также создаются: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нештатная временно действующая военно-врачебная комиссия;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экзаменационная комиссия для проведения собеседования;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группа по проверке физической подготовленности абитуриентов;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группа.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Нештатная временно действующая военно-врачебная комиссия создается под председательством начальника медицинской части Академии с участием врачей специалистов для осуществления мероприятий по проведению медицинского освидетельствования абитуриентов из числа лиц желающих обучаться по очной форме обучения, с целью определения годности по состоянию здоровья к прохождению службы в УИС.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Экзаменационная комиссия для проведения собеседования создается для приема вступительных экзаменов в форме собеседования у лиц имеющих, высшее профессиональное образование и желающих получить второе высшее профессиональное образование, по сокращенным образовательным программам с ускоренным сроком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Группа по проверке физической подготовленности создается для осуществления мероприятий по организации отбора абитуриентов по физическим показаниям из числа лиц желающих обучаться в Академии по очной форме обучения. В состав группы по проверке физической подготовленности абитуриентов включаются сотрудники кафедры боевой и физической подготовки Академии.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группа создается для осуществления мероприятий по приему и обработке личных и учебных дел абитуриентов.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 граждан в Академию на очное обучение осуществляется согласно утвержденному плану в три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приемная комиссия Академии формирует контингент абитуриентов, проводит отбор по медицинским и физическим показаниям, с учетом территориального принципа 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приемная комиссия Академии проводит отбор в соответствии с баллами сертификата, выданного по результатам ЕНТ или комплексного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третьем этапе мандатная комиссия Академии проводит зачисление в число слушателей.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Прием сотрудников УИС, поступающих на заочную форму обучения, осуществляется в два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приемная комиссия Академии проводит отбор в соответствии с баллами сертификатов, выданных по результатам комплексного тестирования или полученных при проведении собеседования;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мандатная комиссия Академии проводит зачисление в число слушателей.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Приемная комиссия Академии осуществляет отбор по медицинским и физическим показаниям в сроки согласованные с Министерством образования и науки Республики Казахстан (далее - МОН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Комплексное тестирование, отбор в соответствии с баллами сертификата и экзамена в форме собеседования, зачисление в число слушателей Академии проводятся в сроки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Типовыми правилами, которые могут быть изменены только по согласованию с МОН РК.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участия в комплексном тестировании гражданин подает в приемную комиссию Академии заявление на бланке установленного образца, аттестат или диплом об окончании начального профессионального (технического и профессионального) или среднего профессионального (послесреднего) учебного заведения (подлинник);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преимущественное право на получение бесплатного высшего образования через бюджетное финансирование;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квитанцию об оплате за проведение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фотокарточки размером 3x4, а также копию документа, удостоверяющего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сдачи вышеуказанных документов приемная комиссия выдает абитуриенту пропуск для участия в комплексном тестировании.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представляемые на иностранном языке, должны иметь нотариально засвидетельствованный перевод на казахском или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организациями образования, должны быть нострифицированы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14 в редакции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Граждане, поступающие в Академию, в заявлении на бланке установленного образца, подаваемого для участия в ЕНТ или комплексном тестировании, первой указывают выбранную ими специальность, по которой осуществляется подготовка специалистов в Академии, ("Правоохранительная деятельность" или "Педагогика и психология"), второй - специальность согласно приложения 3 Типовых правил.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Абитуриент, пришедший на комплексное тестирование, должен предъявить удостоверение личности (паспорт) и пропуск на экзамен.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Комплексное тестирование проводится по желанию абитуриентов на казахском или русском языках в объеме учебных программ среднего образования по четырем предметам: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специальности 050303 "Правоохранительная деятельность":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или русский язык (язык обучения);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история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математика;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всемирная история.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специальности 050103 "Педагогика и психология":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или русский язык (язык обучения);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история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математика;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Количество тестовых заданий по каждому предмету 25. Правильный ответ на каждое тестовое задание оценивается одним баллом.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18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 комплексное тестирование отводится 2 часа 30 минут. Пересдача тестирования не разрешается.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19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Коды правильных ответов вывешиваются сразу после окончания сканирования листов ответов, которое проводится после тестирования.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Обработка результатов комплексного тестирования проводится в Академии, государственной комиссией по организации и проведению комплексного тестирования абитуриентов (далее - государственная комиссия).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Результаты комплексного тестирования объявляются государственной комиссией в день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комиссия принимает решение об аннулировании результатов тестирования абитуриентов, пользующихся во время тестирования запрещенными предметами (информационные материалы, электронные записные книжки, калькуляторы, сотовые телефоны, пейджеры и другие средства коммуникации), с оформлением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22 в редакции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 результатам комплексного тестирования каждому участнику выписывается сертификат установленного образца, который выдается государственной комиссией в течение трех календарных дней после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отбора абитуриентов по физической подготовленности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Отбор по физическим показаниям проводится только среди абитуриентов желающих обучаться в Академии по очной форме обучения в соответствии с Нормативами по физической подготовке для поступающих в Академию Комитета УИС Министерства юстиции Республики Казахстан (далее - Нормативы по физической подготовке), разработанные в соответствии с Положением о Президентских тестах физической подготовленности населения Республики Казахстан, утвержденным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1996 года N 774.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Нормативы по физической подготовке предусматривают выполнение абитуриентов следующих видов спортивных упражнений: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бег на 100 метров (юноши, девушки);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бег (кросс) на 1000 метров (девушки);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бег (кросс) на 3000 метров (юноши);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подтягивание на высокой перекладине (юноши);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туловища из положения лежа на спине (девушки).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Условия выполнения спортивных упражнений: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бег на 100, 1000, 3000 метров проводится на беговой дорожке стадиона или на любой ровной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подтягивание на высокой перекладине выполняется из исходного положения вис хватом сверху, не касаясь ногами пола (земли). Упражнение считается выполненным при пересечении подбородком грифа перекладины. Не разрешается отдыхать (останавливаться) в положении виса более 5 секунд и начинать подтягивания с раскачивания;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туловища выполняется из положения лежа на спине, ноги согнуты в коленях под углом 90 градусов, кисти рук на плечах, стопы удерживаются партнером.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Содержание Нормативов по физической подготовке и условия выполнения спортивных упражнений доводятся до сведения абитуриентов не позднее, чем за 24 часа до начала проведения отбора по физической подготовке.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Непосредственно перед началом сдачи Нормативов по физической подготовке, члены группы по проверке физической подготовленности абитуриентов должны провести с ними инструктаж, в ходе которого ознакомить их с правилами выполнения спортивных упражнений и техникой безопасности под роспись.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Каждый вид спортивных упражнений, включенный в перечень Нормативов по физической подготовке, сдается отдельно. В один день допускается выполнение не более двух упражнений, при этом, как правило, кросс (бег на 1000 и 3000 метров) выполняется в другой день отдельно от других упражнений.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выполнения нормативов по физической подготовке по подтягиванию на перекладине, подъема туловища из положения лежа на спине и бега на 100 метров одновременно могут допускаться не более 3 абитуриентов. В забеге на 1000 и 3000 метров (кросс) одновременно могут принимать участие не более 10 человек.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Результаты выполнения физических упражнений оцениваются согласно Нормативов по физической подготовке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Оценка результатов отбора по физическим показаниям проводится отдельно для лиц мужского и женского пола.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Результаты сдачи каждого спортивного упражнения фиксируются членами группы по проверке физической подготовленности абитуриентов в отдельной ведомости, форма и правила заполнения, которой утверждаются приказом начальника Академии и доводятся до абитуриента немедленно под роспись. После фиксации результатов выполнения упражнения пересдача не разрешается.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На основании данных, содержащихся в ведомостях по сдаче отдельных видов физических упражнений, в течение 1 суток после сдачи абитуриентами всех видов физических упражнений составляется сводный протокол выполнения Нормативов по физической подготовке, который представляется в приемную комиссию Академии.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сводном протоколе должен содержаться вывод о том, сдано тем или иным абитуриентом испытание по физической подготовке или нет, и в течение 1 часа данные сведения доводятся до сведения абитуриентов и вывешиваются в специально отведенном месте.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Испытание по физической подготовке считается выполненным, если абитуриент получил только одну неудовлетворительную оценку за упражнение, а остальные - не ниже "хорошо". Например: подтягивание - "хорошо", бег 100 метров - "хорошо", бег 3000 метров - "удовлетворительно" - испытание пройдено. Подтягивание - "отлично", бег 100 метров - "удовлетворительно", бег 3000 метров - "неудовлетворительно" - испытание не пройдено. 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Работа апелляционной комиссии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Гражданин, не согласный с результатами комплексного тестирования, испытаний по физической подготовке имеет право на апелляцию.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Состав апелляционной комиссии для рассмотрения вопросов связанных с результатами комплексного тестирования утверждается председателем государственной комиссией. Председатель апелляционной комиссии утверждается приказом МОН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апелляционной комиссии для рассмотрения вопросов связанных с результатами испытаний по физической подготовке утверждается приказом начальника Академии.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Заявление на апелляцию подается в апелляционную комиссию лично абитуриентом до 13 часов следующего дня после объявления результатов сдачи комплексного тестирования или Нормативов по физической подготовке и рассматривается апелляционной комиссией в течение суток. Заявитель должен иметь при себе документы, удостоверяющие его личность.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 результатам рассмотрения заявления абитуриента, ему может быть предоставлено право пересдачи одного физического упражнения по его желанию.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Допуск к пересдаче одного из видов физических упражнений должен быть произведен мотивированным решением апелляционной комиссии.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Решение апелляционной комиссии принимается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 По результатам решения апелляционной комиссии обратившемуся абитуриенту выдается выписка из протокола заседания апелляционной комиссии.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Для разрешения спорных вопросов возникающих при оценке тестовых заданий, председатель апелляционной комиссии может обратиться в республиканскую комиссию по рассмотрению апелляций, создаваемую на период проведения комплексного тестирования МОН РК. </w:t>
      </w:r>
    </w:p>
    <w:bookmarkEnd w:id="50"/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зачисления в Академию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Зачисление в число слушателей Академии производится на открытом заседании мандатной комиссии на конкурсной основе. Конкурс проводится на основе баллов сертификатов, выданных по результатам ЕНТ или комплексного тестирования, а также с учетом данных по медицинским, физическим, психофизиологическим показателям, раздельно по специальностям и выделенных Комитету УИС, территориальным Управлениям Комитета УИС приемных мест согласно разнарядки, утверждаемой приказом председателя Комитета УИС.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43 в редакции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проведении конкурса на зачисление в число слушателей Академии в соответствии с баллами сертификата ЕНТ или комплексного тестирования преимущественное право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учащиеся, награжденные знаком "Алтын белгі";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победители международных олимпиад и научных соревнований по общеобразовательным предметам (награждение дипломами I, II, III степени) последних трех лет, а также победители республиканских олимпиад и научных соревнований по общеобразовательным предметам (награждение дипломами I, II, III степени) текущего года при условии соответствия выбранной ими специальности предмету олимпиады, научного соревнования.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Специальности подготовки и предметы международных и республиканских олимпиад, научных соревнований должны соответствовать утвержденному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44 в редакции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случае одинаковых показателей баллов сертификатов ЕНТ или комплексного тестирования преимущественное право на зачисление в число слушателей Академии имеют дети-сироты и дети, оставшиеся без попечения родителей, лица, приравненные по льготам и гарантиям к участникам войны, дети сотрудников правоохранительных органов, погибших или получивших инвалидность при исполнении служебных обязанностей, граждане, имеющие документы об образовании (аттестаты, свидетельства, дипломы) с отличием, затем имеющие наиболее высокий средний балл аттестата или диплома.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30.06.2008 N 380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Решение мандатной комиссии о зачислении на учебу оформляется протоколом, на основании которого издается приказ начальника Академии. Выписка из приказа направляется в комплектующие органы Комитета УИС для откомандирования лиц, принятых на обучение с отрывом от службы.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Граждане, не прошедшие по конкурсу, откомандировываются в распоряжение комплектующих органов Комитета УИС с возвращением личных дел и указанием причины не зачисления.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Занятия в Академии начинаются в сроки, установленные учебным планом и графиком учебного процесса. Слушатели, не приступившие к занятиям без уважительных причин в течение 10 дней с момента начала занятий, из Академии отчисляются.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Взамен выбывших приемная комиссия Академии в течение месяца с начала занятий может зачислить лиц, не набравших необходимое количество баллов для зачисления в число слушателей.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Вопросы, не урегулированные настоящими Правилами, рассматриваются приемной комиссией Академии в соответствии с законодательством Республики Казахстан.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Академию Комитета УИС     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по физической подготовке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поступающих в Академию Комитета УИС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Юноши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4569"/>
        <w:gridCol w:w="2801"/>
        <w:gridCol w:w="2315"/>
        <w:gridCol w:w="2469"/>
      </w:tblGrid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упражнения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Отл.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Хор.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Удовл.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100 м. (сек)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13.3 и менее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13.4-13.7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13,8-14,2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3000 м. (мин/сек)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12,3 и менее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12,31-14,00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14,01-15,00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Подтягивание (кол/раз)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 более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14-12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11-9 </w:t>
            </w:r>
          </w:p>
        </w:tc>
      </w:tr>
    </w:tbl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Девушки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4464"/>
        <w:gridCol w:w="2833"/>
        <w:gridCol w:w="2302"/>
        <w:gridCol w:w="2556"/>
      </w:tblGrid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упражнения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Отл.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Хор.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Удовл.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100 м.. (сек)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 и менее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16,3-16,6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16,7-17,00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1000 м. (мин/сек)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4,35 и менее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4,36-5,3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5,31.0-6,0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 туловища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лежа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спине (кол/раз в мин.)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и более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34-30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