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32d5" w14:textId="a193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27 октября 2006 года N 106 "Об утверждении Правил организации обменных операций с наличной иностранной валютой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сентября 2007 года N 111. Зарегистрировано в Министерстве юстиции Республики Казахстан 22 октября 2007 года N 4970. Утратило силу постановлением Правления Национального Банка Республики Казахстан от 16 июля 2014 года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нормативной правовой базы, регулирующей осуществление деятельности, связанной с использованием валютных ценностей, в соответствие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11 января 2007 года "О лицензировании" и Законами Республики Казахстан от 12 января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Национальных </w:t>
      </w:r>
      <w:r>
        <w:rPr>
          <w:rFonts w:ascii="Times New Roman"/>
          <w:b w:val="false"/>
          <w:i w:val="false"/>
          <w:color w:val="000000"/>
          <w:sz w:val="28"/>
        </w:rPr>
        <w:t>реестрах идентификационных номеров" 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 в некоторые законодательные акты Республики Казахстан по вопросам национальных реестров идентификационных номеров",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Правления Национального Банка Республики Казахстан от 27 октября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организации обменных операций с наличной иностранной валютой в Республике Казахстан" (зарегистрированное в Реестре государственной регистрации нормативных правовых актов под N 4468, опубликованное 13 декабря 2006 года в газете "Юридическая газета" N 215 (1195)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обменных операций с наличной иностранной валютой в Республике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"лицензия которой на организацию обменных операций была отозвана" заменить словами "которая была лишена лицензии на организацию обменных операций с иностранной валютой";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"лицензия которой на организацию обменных операций с иностранной валютой была отозвана" заменить словами "которая была лишена лицензии на организацию обменных операций с иностранной валютой";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"лицензии на организацию обменных операций" дополнить словами "с иностранной валютой";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"Национального Банка" дополнить словами "новую редакцию устава, а также";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или новую редакцию устава"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после слов "уполномоченной организации," дополнить словами "либо согласование новой редакции устава";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"Национального Банка" дополнить словами "заявление по форме, установленной приложением 2-1 к Правилам,";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"подпунктом 3) статьи 16" заменить словами "подпунктом 6) пункта 2 статьи 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и знак "1),"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15, 17 и 18 после слов "обменных операций" дополнить словами "с иностранной валютой";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Уполномоченная организация обращается в филиал Национального Банка за переоформлением лицензии на организацию обменных операций с иностранной валютой в порядке и сроки, установленные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лицензировании".";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 цифру и слово "7 (семи)" заменить цифрой и словом "10 (десяти)";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22 и 23 после слов "обменных операций" дополнить словами "с иностранной валютой";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"26. Обменный пункт юридического лица, имеющего право на организацию обменных операций с иностранной валютой (его филиала), должен соответствовать требованиям, установленным постановлением Правления Национального Банка Республики Казахстан от 28 мая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56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по организации охраны и устройству помещений банков второго уровня, организаций, осуществляющих отдельные виды банковских операций", зарегистрированным в Реестре государственной регистрации нормативных правовых актов под N 4817, а также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кассира (-ов) обменного пункта, прошедшего (-их) подготовку по работе с наличной иностранной валютой, либо имеющего (-их) опыт работы с наличной иностранной валютой не менее 1 (одного)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информационных стендов для клиентов (размером не менее 40 сантиметров в высоту и 40 сантиметров в ширину), содержащих сведения о курсах покупки, продажи и обмена наличной иностранной валюты;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помещении обменного пункта технических средств для определения подлинности денежных знаков, обеспечивающих не менее 2 (двух) следующих способов определения подлинности банкнот: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банкноты в ультрафиолетовом свете (контроль люминесценции бумаги и иное);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банкноты на наличие магнитных меток.";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"27. В качестве документов, подтверждающих соответствие обменного пункта требованиям, предусмотренным пунктом 26 Правил,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подлинник или нотариально засвидетельствованная копия документа банка второго уровня, подтверждающего профессиональную подготовку по работе с наличной иностранной валютой у кассира, либо подлинник или нотариально удостоверенная копия документа, подтверждающего опыт работы кассира с наличной иностранной валютой не менее 1 (одного) года с приложением копии документа (-ов), подтверждающего (-их) трудовую деятельность работника, предусмотренного (-ых)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 (-ов), определяющего (-их) характеристики технических средств для определения подлинности денежных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акта осмотра и (или) заключения филиала Национального Банка о степени готовности помещения для проведения банковских операций.";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после слов "обменных операций" дополнить словами "с иностранной валютой";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дополнить словами ", прошедшем учетную регистрацию в органах юстиции в соответствии с законодательством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"Филиал банка представляет в филиал Национального Банка по месту нахождения обменного пункта, также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об учетной регистрации филиала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положения о филиале банка, прошедшем учетную регистрацию в органах юстиции в соответствии с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30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знак "." заменить знаком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в течение 10 (десяти) рабочих дней со дня принятия решения соответствующего органа об изменении места нахождения юридического лица, имеющего право на организацию обменных операций, письменно уведомляет филиал Национального Банка с указанием новых реквизитов.";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40 дополнить словами ", бизнес-идентификационный номер (при наличии)";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44 после слов "обменных операций" дополнить словами "с иностранной валютой";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копии акта осмотра и (или) заключения филиала Национального Банка о степени готовности помещения для проведения банковских операций;";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46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 пункта 51 после слов "корреспондентские отношения" дополнить словами "и (или) договорные отношения по осуществлению инкассовых 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"(их филиалы)"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", в сводном виде с учетом операций филиалов при их наличии";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"Приостановление действия или лишение лицензии на организацию обменных операций с иностранной валютой, выданной уполномоченной организации, осуществляется филиалом Национального Банка по основаниям, предусмотренным подпунктами б), з) и к-1)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банках и банковской деятельности в Республике Казахстан".";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"отзыва у" заменить словом "лишения";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"лицензии, дающей право на организацию обменных операций" дополнить словами "с иностранной валютой";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"отзыва у" заменить словом "лишения";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"лицензии на организацию обменных операций" дополнить словами "с иностранной валютой";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и слово "7 (семи)" заменить цифрой и словом "10 (десяти)";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 отзыве лицензии на организацию обменных операций" заменить словами "о лишении лицензии на организацию обменных операций с иностранной валютой";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"областной" дополнить словами "или городской";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"1. Физические лица:" дополнить столбцом девятым следующего содержания: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3"/>
      </w:tblGrid>
      <w:tr>
        <w:trPr>
          <w:trHeight w:val="45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наличии)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"2. Юридические лица:" дополнить столбцом девятым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3"/>
      </w:tblGrid>
      <w:tr>
        <w:trPr>
          <w:trHeight w:val="45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Бизнес-идентификационный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(при наличии)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2-1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обменных операций с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наличной иностранной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валютой в Республике Казахстан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территориального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филиала 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руководителя)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 получение лицензии на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обменных операций с иностранной валютой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(наименование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заявителя по общему классификатору предприятий и организаций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Бизнес-идентификационный номер заявителя (при наличии)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 налогоплательщика заявителя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лицензию на организацию обменных операций с иностранной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валютой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Прилагаемые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Уполномоченное лицо заявителя: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   __________________________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(должность)      (фамилия, имя, отчество)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"__"___________ 200_года                      Место печати";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приложении 3 слова "и место нахождения"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 слова "и место нахождения" исключить.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двадцати одного дня со дня его первого официального опубликования.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платежного баланса и валютного регулирования (Дюгай Н.Н.):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Казахстан,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А.Л.) в трехдневный срок со дня получения от Департамента платежного баланса и валютного регулирования заявки на опубликование принять меры к официальному опубликованию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Акишева Д.Т.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