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75c2" w14:textId="5267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Генерального Прокурора Республики Казахстан от 4 ноября 2005 года № 42 "Об утверждении Инструкции об организации прокурорского надзора за законностью исполнения наказаний и реабилитации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31 октября 2007 года № 38. Зарегистрирован в Министерстве юстиции Республики Казахстан 27 ноября 2007 года № 5010. Утратил силу приказом Генерального Прокурора Республики Казахстан от 12 октября 2010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Генерального Прокурора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надлежащей организации работы органов прокуратуры, руководствуясь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Генерального Прокурора Республики Казахстан от 4 ноября 2005 года N 42 "Об утверждении Инструкции об организации прокурорского надзора за законностью исполнения наказаний и реабилитации граждан" (зарегистрированный в Реестре государственной регистрации нормативных правовых актов за N 3939)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организации прокурорского надзора за законностью исполнения наказаний и реабилитации граждан,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пункта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специализированные прокуроры осуществляют надзор за законностью оперативно-розыскной деятельности в подразделениях уголовно-исполнительной системы по согласованию с подразделением органа прокуратуры по надзору за законностью оперативно-розыскной деятельности;"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 настоящим приказом ознакомить заместителей Генерального Прокурора Республики Казахстан, копию направить руководителям структурных подразделений Генеральной прокуратуры, в Главную военную прокуратуру, прокурорам областей, городов, районов и приравненных к ним прокурорам.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