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8c66" w14:textId="4338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27 февраля 2007 года № 142 "Об утверждении Правил государственной регистрации, перерегистрации и отзыва решения о государственной регистрации продуктов детского питания, пищевых и биологически активных добавок к пище (нутрицевтиков), генетически модифицированных источников, красителей,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16 ноября 2007 года № 677. Зарегистрирован в Министерстве юстиции Республики Казахстан 29 ноября 2007 года № 5012. Утратил силу приказом Министра здравоохранения Республики Казахстан от 12 декабря 2011 года № 890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12.12.2011 </w:t>
      </w:r>
      <w:r>
        <w:rPr>
          <w:rFonts w:ascii="Times New Roman"/>
          <w:b w:val="false"/>
          <w:i w:val="false"/>
          <w:color w:val="ff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нормативного правового акта,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здравоохранения Республики Казахстан от 27 февраля 2007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142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государственной регистрации, перерегистрации и отзыва решения о государственной регистрации продуктов детского питания, пищевых и биологически активных добавок к пище (нутрицевтиков), генетически модифицированных источников, красителей,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 (зарегистрирован в Реестре государственной регистрации нормативных правовых актов под N 4603, опубликован в Бюллетене нормативных правовых актов, июнь 2007 года, N 6, ст. 264),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регистрации, перерегистрации и отзыва решения о государственной регистрации продуктов детского питания, пищевых и биологически активных добавок к пище (нутрицевтиков), генетически модифицированных источников, красителей,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по всему тексту слова "генетически модифицированных источников", "генетически модифицированные источники"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23 и приложение 2 к указанным Правилам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(Белоног А.А.)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организационно-правового обеспечения Министерства здравоохранения Республики Казахстан (Мухамеджанов Ж.М.) после его государственной регистрации в Министерстве юстиции Республики Казахстан направить настоящий приказ на официальное опубликование.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 Республики Казахстан Омарова К.Т.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