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fe1b" w14:textId="3b2f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совместный приказ исполняющего обязанности Председателя Агентства Республики Казахстан по регулированию естественных монополий от 18 августа 2006 года N 208-ОД и Министра транспорта и коммуникаций Республики Казахстан от 21 августа 2006 года N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28 ноября 2007 года N 302-ОД и Министра транспорта и коммуникаций Республики Казахстан от 17 ноября 2007 года N 240. Зарегистрирован в Министерстве юстиции Республики Казахстан 14 декабря 2007 года N 5039.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приказ исполняющего обязанности Председателя Агентства Республики Казахстан по регулированию естественных монополий от 18 августа 2006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транспорта и коммуникаций Республики Казахстан от 21 августа 2006 года  N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 (зарегистрированный в Реестре государственной регистрации нормативных правовых актов за  N 4373, опубликованный 15 сентября 2006 года в "Юридической газете" N 166 (1146) и 7 октября 2006 года в "Официальной газете" N 41 (303) следующие изменение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деятельности, технологически связанных с регулируемыми услугами (товарами, работами) магистральной железнодорожной сети, утвержденном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3, 4, 5, 6, 7, 8, 9, 10, 11, 12, 13, 14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Оказание услуг по сварке длинномерных рельсовых плетей.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услуг по монтажу, ремонту и обслуживанию локомотивных радиостанций, приборов безопасности автоматической локомотивной сигнализации непрерывного типа и устройств контроля бдительности машиниста.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Оказание услуг по проверке участков железнодорожных путей диагностической техникой.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Оказание услуг пожарной, восстановительной техники, в том числе крана.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Информационные услуги с использованием автоматизированных систем управления на железнодорожном транспорте, не относящиеся к основной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Доступ к базам данных автоматизированных систем управления на железнодорожном транспорте.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Ответственное хранение товарно-материальных ценностей для нужд оператора магистральной железнодорожной сети от поставщиков.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Предоставление услуг путевой техники (специального подвижного состава).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Услуги телефонной и телеграфной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Предоставление в пользование каналов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Техническое обслуживание и ремонт устройств сигнализации, централизации, блокировки.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Ремонт, техническое обслуживание средств вычислительной техники и сопровождение программного обеспечения.".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акционерного общества "Национальная компания "Қазақстан темір жолы".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и курирующего вице-министра транспорта и коммуникаций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