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2ce3" w14:textId="98d2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28 октября 2001 года N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ноября 2007 года N 251. Зарегистрировано в Министерстве юстиции Республики Казахстан 3 января 2008 года N 5074. Утратило силу постановлением Правления Национального Банка Республики Казахстан от 24 декабря 2012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ликвидационных комиссий принудительно ликвидируемых банков в Республике Казахстан,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Национального Банка Республики Казахстан от 28 октября 2001 года  </w:t>
      </w:r>
      <w:r>
        <w:rPr>
          <w:rFonts w:ascii="Times New Roman"/>
          <w:b w:val="false"/>
          <w:i w:val="false"/>
          <w:color w:val="000000"/>
          <w:sz w:val="28"/>
        </w:rPr>
        <w:t>N 419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 (зарегистрированное в Реестре государственной регистрации нормативных правовых актов под N 1698), с изменениями и дополнениями, внесенными постановлением Правления Агентства от 16 февраля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Правления Национального Банка Республики Казахстан от 28 октября 2001 года N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комиссиями, зарегистрированное в Министерстве юстиции Республики Казахстан под N 1698", (зарегистрированное в Реестре государственной регистрации нормативных правовых актов под N 2777), постановлением Правления Агентства от 25 февраля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и изменений в постановление Правления Национального Банка Республики Казахстан от 28 октября 2001 года N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 (зарегистрированное в Реестре государственной регистрации нормативных правовых актов под N 4137), постановлением Правления Агентства от 28 мая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постановление Правления Национального банка Республики Казахстан от 28 октября 2001 года N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комиссиями", (зарегистрированное в Реестре государственной регистрации нормативных правовых актов под N 4774)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8-1 слово "протокольного"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К ежемесячному отчету прилагается пояснительная записка о состоянии ликвидационного процесса в банке, содержащая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 по активам и обязательствам банка за отчетный период с указанием причин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характеристику претензионно-исковой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работу ликвидационной комиссии с имуществом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характеристику работы ликвидационной комиссии с кредиторами и по текущей задолженности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 на ликвидационное производство и численность привлеченных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основные препятствия, проблемы и перспективы завершения ликвидационного производства банка.";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15 и 20 дополнить следующими словами ", содержащая информацию, предусмотренную пунктом 10 настоящей Инструкции";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"24-1. Ликвидационная комиссия после представления отчета о ликвидации в суд, ежемесячно представляет в уполномоченный орган информацию о ходе его рассмотрения в суде.";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25 слова "письменных уведомлениях кредиторов о ликвидации банка,"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"28-1. К ликвидационному балансу ликвидируемого банка прилагается отчет о состоянии активов и обязательств согласно Приложению 32-1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3260"/>
        <w:gridCol w:w="1550"/>
        <w:gridCol w:w="2986"/>
        <w:gridCol w:w="28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кредиторской 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ликвидационного процесса </w:t>
            </w:r>
          </w:p>
        </w:tc>
      </w:tr>
      <w:tr>
        <w:trPr>
          <w:trHeight w:val="48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5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графы 6, 7,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2690"/>
        <w:gridCol w:w="2120"/>
        <w:gridCol w:w="2986"/>
        <w:gridCol w:w="28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480" w:hRule="atLeast"/>
        </w:trPr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2690"/>
        <w:gridCol w:w="2120"/>
        <w:gridCol w:w="2986"/>
        <w:gridCol w:w="28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480" w:hRule="atLeast"/>
        </w:trPr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2690"/>
        <w:gridCol w:w="2120"/>
        <w:gridCol w:w="2986"/>
        <w:gridCol w:w="28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480" w:hRule="atLeast"/>
        </w:trPr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3 Приложения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2690"/>
        <w:gridCol w:w="2120"/>
        <w:gridCol w:w="2986"/>
        <w:gridCol w:w="28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480" w:hRule="atLeast"/>
        </w:trPr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2690"/>
        <w:gridCol w:w="2120"/>
        <w:gridCol w:w="2986"/>
        <w:gridCol w:w="28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заявленного кредитором требования </w:t>
            </w:r>
          </w:p>
        </w:tc>
      </w:tr>
      <w:tr>
        <w:trPr>
          <w:trHeight w:val="480" w:hRule="atLeast"/>
        </w:trPr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2690"/>
        <w:gridCol w:w="2120"/>
        <w:gridCol w:w="2986"/>
        <w:gridCol w:w="28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480" w:hRule="atLeast"/>
        </w:trPr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2690"/>
        <w:gridCol w:w="2120"/>
        <w:gridCol w:w="2986"/>
        <w:gridCol w:w="28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480" w:hRule="atLeast"/>
        </w:trPr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2690"/>
        <w:gridCol w:w="2120"/>
        <w:gridCol w:w="2986"/>
        <w:gridCol w:w="28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480" w:hRule="atLeast"/>
        </w:trPr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11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заполняется в разрезе филиалов ликвидируемого банка.";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16 в наименовании столбца 3 знаки препинания и слово "(внебалансового)"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32-1, 32-2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(Жумабаева З.С.):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 и ликвидационных комиссий банков.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Байсынова М.Б.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2007 года N 251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32-1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промежуточного ликвидационного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баланса, иных отчетов,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банков в Республике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сроках и порядке 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ликвидационными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комиссиями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N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Отчет о состоянии активов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"__" _________ 20__года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3784"/>
        <w:gridCol w:w="1645"/>
        <w:gridCol w:w="2043"/>
        <w:gridCol w:w="2225"/>
        <w:gridCol w:w="2261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баланса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сравнению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металлы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ценным бумагам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в том числе: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лицам: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7.1.1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7.1.2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Сомнительные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7.1.3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Безнадежные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7.1.4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долг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7.1.5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 лицам: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7.2.1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7.2.2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Сомнительные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7.2.3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Безнадежные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7.2.4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долг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7.2.5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клиентам,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юридическим лицам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физическим лицам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субординированный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Товарно-материальные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том числе: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Строящиеся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(устанавливаемые)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средства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Земля,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сооружения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12.4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12.5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12.6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активу,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(провизии)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отрицательной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амортизация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         ________________________________________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при наличии - отчество)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          ________________________________________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         (фамилия, имя, при наличии - отчество)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      ________________________________________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           (фамилия, имя, при наличии - отчество)      (подпись)".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32-2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промежуточного ликвидационного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баланса, иных отчетов,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банков в Республике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сроках и порядке 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ликвидационными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комиссиями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N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Отчет о состоянии обязательств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"__" _________ 20__года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743"/>
        <w:gridCol w:w="1325"/>
        <w:gridCol w:w="1829"/>
        <w:gridCol w:w="1774"/>
        <w:gridCol w:w="247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баланса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сравнению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данными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перед которыми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ликвидируемый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несет ответственность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причинение 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или здоровью,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капитализации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повременных платежей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оплате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компенсаций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работавшим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трудовому договору,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социальным отчислениям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страхования,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уплате удержанных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алиментов и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взносов,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вознаграждений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авторским договорам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осуществляющей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гарантирование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депозитов, по сумме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выплаченного (выплачи-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ваемого) ею возмещения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гарантируемым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депозитам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расчету, представленному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принудительно ликвиди-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руемым банком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по депозитам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переводам денег,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депозитам,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осуществленным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фондов; по депозитам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осуществленным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привлеченных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отрасли страхование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некоммерчес-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занимающимися исключи-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благотворительной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деятельностью,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 ветеранов Великой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Отечественной войны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приравненных к ним.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Добровольным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слепых,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глухих и 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являющимися 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этих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созданными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по имеющимся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средствам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счетах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помещенным на депозит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по обязательствам,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обеспеченным залогом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налогам, сборам и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 платежам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а 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возврату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бюджета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другими 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торами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водства, в том числе: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работниками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оплате труда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109.1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1.9.2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по текущим налогам, сборам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обязательным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в бюджет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109.2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1.9.3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задолженность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109.3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Оплаченный уставный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         ________________________________________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при наличии - отчество)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          ________________________________________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         (фамилия, имя, при наличии - отчество)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      ________________________________________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           (фамилия, имя, при наличии - отчество)      (подпись)".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