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caab1" w14:textId="89caa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постановление Правления Национального Банка Республики Казахстан от 15 февраля 2000 года № 33 "Об утверждении Инструкции по оформлению страхового полиса"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надзору финансового рынка и финансовых организаций от 30 ноября 2007 года № 253. Зарегистрировано в Министерстве юстиции Республики Казахстан 08 января 2008 года № 5083. Утратило силу постановлением Правления Агентства Республики Казахстан по регулированию и надзору финансового рынка и финансовых организаций от 1 марта 2010 года № 24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Правления Агентства РК по регулированию и надзору финансового рынка и финансовых организаций от 01.03.2010 </w:t>
      </w:r>
      <w:r>
        <w:rPr>
          <w:rFonts w:ascii="Times New Roman"/>
          <w:b w:val="false"/>
          <w:i w:val="false"/>
          <w:color w:val="ff0000"/>
          <w:sz w:val="28"/>
        </w:rPr>
        <w:t>№ 24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3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совершенствования нормативных правовых актов, регулирующих деятельность страховых (перестраховочных) организаций Республики Казахстан Правление Агентства Республики Казахстан по регулированию и надзору финансового рынка и финансовых организаций (далее - Агентство)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Правления Национального Банка Республики Казахстан от 15 февраля 2000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33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Инструкции по оформлению страхового полиса" (зарегистрированное в Реестре государственной регистрации нормативных правовых актов под N 1080), с изменениями и дополнениями, внесенными постановлениями Правления Национального Банка Республики Казахстан от 22 сентября 2000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352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внесении изменения в постановление Правления Национального Банка Республики Казахстан от 15 февраля 2000 года N 33 "Об утверждении Инструкции по оформлению страхового свидетельства (полиса, сертификата)" и об утверждении изменений и дополнений в Инструкцию по оформлению страхового свидетельства (полиса, сертификата)" (зарегистрированное в Реестре государственной регистрации нормативных правовых актов под N 1275), от 28 апреля 2001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127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изменений и дополнений в постановление Правления Национального Банка Республики Казахстан от 15 февраля 2000 года N 33 "Об утверждении Инструкции по оформлению страхового свидетельства (полиса, сертификата)" (зарегистрированное в Реестре государственной регистрации нормативных правовых актов под N 1574), от 20 ноября 2003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399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внесении изменений и дополнений в постановление Правления Национального Банка Республики Казахстан от 15 февраля 2000 года N 33 "Об утверждении Инструкции по оформлению страхового полиса", зарегистрированное в Министерстве юстиции Республики Казахстан под N 1080" (зарегистрированное в Реестре государственной регистрации нормативных правовых актов под N 2610), от 30 сентября 2005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357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внесении изменений и дополнений в постановление Правления Национального Банка Республики Казахстан от 15 февраля 2000 года N 33 "Об утверждении Инструкции по оформлению страхового полиса" (зарегистрированное в Реестре государственной регистрации нормативных правовых актов под N 3920, опубликованное в газете "Юридическая газета" от 7 декабря 2005 года N 227-228 (961-962)), от 28 мая 2007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155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внесении изменений и дополнений в некоторые нормативные правовые акты Республики Казахстан по вопросам идентификационных номеров" (зарегистрированное в Реестре государственной регистрации нормативных правовых актов под N 4803) следующие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  </w:t>
      </w:r>
      <w:r>
        <w:rPr>
          <w:rFonts w:ascii="Times New Roman"/>
          <w:b w:val="false"/>
          <w:i w:val="false"/>
          <w:color w:val="000000"/>
          <w:sz w:val="28"/>
        </w:rPr>
        <w:t xml:space="preserve">Инструкции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по оформлению страхового полиса, утвержденной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3: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подпунктом 2-2)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"2-2) вид экономической деятельности (для юридических лиц);";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абзацем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"Вид экономической деятельности указывается в соответствии с Приложением 26 к Правилам представления отчетности страховыми (перестраховочными) организациями и страховыми брокерами, утвержденным постановлением Правления Агентства Республики Казахстан по регулированию и надзору финансового рынка и финансовых организаций от 27 ноября 2004 года N 329 (зарегистрированным в Реестре государственной регистрации нормативных правовых актов под N 3348).".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по истечении четырнадцати дней со дня государственной регистрации в Министерстве юстиции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Департаменту надзора за субъектами страхового рынка и другими финансовыми организациями (Каракулова Д.Ш.):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совместно с Юридическим департаментом (Сарсенова Н.В.) принять меры к государственной регистрации в Министерстве юстиции Республики Казахстан настоящего постановления;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десятидневный срок со дня государственной регистрации в Министерстве юстиции Республики Казахстан довести настоящее постановление до сведения заинтересованных подразделений Агентства, страховых (перестраховочных) организаций, Объединения юридических лиц "Ассоциация финансистов Казахстана".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Службе Председателя Агентства принять меры к публикации настоящего постановления в средствах массовой информации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Контроль за исполнением настоящего постановления возложить на заместителя Председателя Агентства Узбекова Г.Н.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