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c3c88" w14:textId="c8c3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и дополнения в приказы Председателя Агентства таможенного контроля Республики Казахстан от 15 мая 2003 года № 210 "Об утверждении Правил принятия и формы предварительного решения" и исполняющего обязанности Председателя Комитета таможенного контроля Министерства финансов Республики Казахстан от 29 сентября 2005 года № 385 "Об утверждении Правил принятия решения таможенного органа по классификации товаров и его формы"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27 декабря 2007 года № 486. Зарегистрирован в Министерстве юстиции Республики Казахстан 01 февраля 2008 года № 5121. Утратил силу приказом Министра финансов Республики Казахстан от 21 сентября 2010 года № 474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21.09.2010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упорядочения порядка принятия предварительного и классификационного решений относительно товаров, перемещаемых через таможенную границу Республики Казахстан,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Агентства таможенного контроля Республики Казахстан от 15 мая 2003 года N 210 "Об утверждении Правил принятия и формы предварительного решения" (зарегистрирован в Реестре государственной регистрации нормативных правовых актов N 2295, опубликованный в "Официальной газете" 26 июля 2003 года N 30 (135), с изменениями и дополнениями, внесенными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Агентства таможенного контроля Республики Казахстан от 24 декабря 2003 года N 579 "О внесении изменений и дополнений в приказ Председателя Агентства таможенного контроля Республики Казахстан от 15 мая 2003 года N 210 "Об утверждении Правил принятия и формы предварительного решения" (зарегистрированный в Реестре государственной регистрации нормативных правовых актов N 2693, опубликованный в "Официальной газете" от 15 мая 2004 г. N 20 (177))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таможенного контроля Министерства финансов Республики Казахстан от 30 марта 2006 года N 125 "О внесении изменений в приказ Председателя Агентства таможенного контроля Республики Казахстан от 15 мая 2003 года N 210 "Об утверждении Правил принятия и формы предварительного решения" (зарегистрированный в Реестре государственной регистрации нормативных правовых актов N 4183, опубликованный в "Юридической газете" от 28 апреля 2006 года N 76-77 (1056-1057)),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"Агентства таможенного контроля Республики Казахстан Мулькина С.Д." заменить словами "Комитета таможенного контроля Министерства финансов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принятия и формы предварительного решения,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слова "применения методологии"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"по вопросам таможенного дела"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5-1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"методологии таможенной стоимости, методологии" заменить словом "определения";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"Предварительное решение оформляется на бланке установленной формы (приложение 2) и подписывается руководителем таможенного органа либо его заместителем, курирующим данное направление.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Бланки предварительного решения являются бланками строгой отчетности, имеют порядковый номер, исполненный типографским способом.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экземпляр предварительного решения заверяется гербовой печатью таможенного органа, и с сопроводительным письмом направляется в адрес заявителя или выдается нарочно заявителю для последующего представления одновременно с грузовой таможенной декларацией, второй экземпляр (со вторым экземпляром сопроводительного письма) хранится в таможенном органе, его выдавшем. Копия предварительного решения принятого таможенным органом направляется в уполномоченный орган".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", методологии определения таможенной стоимости и" заменить словами "и определения";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"по вопросам таможенного дела"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слова "по определению таможенной стоимости,"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4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исполняющего обязанности Председателя Комитета таможенного контроля Министерства финансов Республики Казахстан от 29 сентября 2005 года N 385 "Об утверждении Правил принятия решения таможенного органа по классификации товаров и его формы" (зарегистрированный в Реестре государственной регистрации нормативных правовых актов N 3892, опубликованный в "Юридической газете" 21 декабря 2005 года N 237-238 (971-972)), с изменением, внесенным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таможенного контроля Министерства финансов Республики Казахстан от 12 июля 2006 года N 240 "О внесении изменения в некоторые приказы Комитета таможенного контроля Министерства финансов Республики Казахстан" (зарегистрированный в Реестре государственной регистрации нормативных правовых актов за N 4318, опубликованный в "Юридической газете" от 1 сентября 2006 года N 158 (1138)), следующее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"Абдишева Б.Т."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принятия решения таможенного органа по классификации товаров и его формы,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"Бланки решений таможенных органов по классификации товаров являются бланками строгой отчетности, имеют учетную серию и номер, включающий код таможенного органа согласно приложению 1-1 к настоящим Правилам, исполненный типографским способом";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13 дополнить словами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"Уполномоченным органом решение по классификации товара принимается также по запросам других подразделений Комитета таможенного контроля Министерства финансов Республики Казахстан, а также по запросам государственных органов";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1-1 согласно приложению к настоящему приказу.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таможенного контроля Министерства финансов Республики Казахстан (Карбузов К-К.) обеспечить государственную регистрацию настоящего приказа в Министерстве юстиции Республики Казахстан и официальное опубликование в средствах массовой информации.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его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2007 года N 486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1-1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принятия решения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органа по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классификации товаров и его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формы                         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Серии бланков предварительного решения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классификации товара в соответствии с Товарной номенклатурой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внешнеэкономической деятельности, предварительного решения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определению таможенной стоимости, решения таможенного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 классификации товара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9553"/>
        <w:gridCol w:w="215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таможенных органов 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бланков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таможенного контроля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Республики Казахстан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таможенного контроля по городу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KZA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таможенного контроля по городу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KZБ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таможенного контроля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KZB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таможенного контроля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KZГ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таможенного контроля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KZД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таможенного контроля по Атырауской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KZE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таможенного контроля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KZЖ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таможенного контроля по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KZЗ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таможенного контроля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KZИ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таможенного контроля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KZЛ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таможенного контроля по Кызылординской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KZM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таможенного контроля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KZH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таможенного контроля по Мангистауской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KZO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таможенного контроля по Павлодарской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KZП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таможенного контроля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KZC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таможенного контроля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KZT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Таможня "Байконыр"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KZУ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Таможня "Достык"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KZX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Таможня "Астана - жана кала"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KZЦ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