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49af" w14:textId="9004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Астаны от 7 июня 2005 года N 154/19-III "Об установлении ставок акциза на отдельные виды предпринимательской деятельности и ставок фиксированного суммарного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9 февраля 2007 года N 342/43-III. Зарегистрированно в Департаменте юстиции города Астаны 1 марта 2007 года N 463. Утратило силу решением маслихата города Астаны от 31 марта 2009 года N 203/31-IV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решением маслихата города Астаны от 31 марта 2009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203/31-IV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394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от 12 июля 2001 года "О налогах и других обязательных платежах в бюджет (Налоговый Кодекс)",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23 октября 2006 года N 1016 "Об утверждении размеров минимальных и максимальных базовых ставок фиксированного суммарного налога", маслихат города Астаны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 маслихата города Астаны от 7 июня 2005 года N 154/19-III "Об установлении ставок акциза на отдельные виды предпринимательской деятельности и ставок фиксированного суммарного налога" (зарегистрировано в Реестре государственной регистрации нормативных правовых актов за N 398 от 4 июля 2005 года, опубликовано в газетах "Вечерняя Астана" 7 июля 2005 года, "Астана хабары" 7 июля 2005 года)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N 2 к указанному решению изложить в редакции согласно приложения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СОГЛАСОВАНО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председателя Налогового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комитета по городу Астане (НК)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предпринимательства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промышленности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(ДП и П)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к решению маслихата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от 9 февраля 2007 года N 342/43-III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к решению маслихата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от 7 июня 2005 года N 154/19-III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"Об установлении ставок акциза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отдельные виды предпринимательской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деятельности и ставок фиксированного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суммарного налога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Ставки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фиксированного суммарного налога с единицы объекта налогообложения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по городу Астане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4626"/>
        <w:gridCol w:w="2285"/>
        <w:gridCol w:w="2687"/>
        <w:gridCol w:w="2701"/>
      </w:tblGrid>
      <w:tr>
        <w:trPr>
          <w:trHeight w:val="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объекта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налогообложения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обложения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фиксирован-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 (в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месячных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расчетных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показателях)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фиксирован-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месяц (в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месячных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расчетных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показателях)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стол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</w:tr>
      <w:tr>
        <w:trPr>
          <w:trHeight w:val="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денежным выигрышем,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игры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одним игроком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денежным выигрышем,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игры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более 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игрока (за 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рулетки)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рулетка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 тотализатора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</w:tr>
      <w:tr>
        <w:trPr>
          <w:trHeight w:val="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 букмекерской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конторы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</w:tr>
      <w:tr>
        <w:trPr>
          <w:trHeight w:val="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денежного выигрыша,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игры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одним игроком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106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денежного выигрыша,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игры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более 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игрока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
</w:t>
            </w:r>
          </w:p>
        </w:tc>
      </w:tr>
      <w:tr>
        <w:trPr>
          <w:trHeight w:val="6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игры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
</w:t>
            </w:r>
          </w:p>
        </w:tc>
      </w:tr>
      <w:tr>
        <w:trPr>
          <w:trHeight w:val="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дорожка (боулинг,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кегельбан)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дорожка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 лото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