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6f94" w14:textId="4946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воспроизводству лесов, охране и защите лесов на землях государственного лесного фонда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января 2007 года N А-2/18. Зарегистрировано департаментом юстиции Акмолинской области 22 февраля 2007 года N 3216. Утратило силу - постановлением акимата Акмолинской области от 20 июня 2008 года № А-5/250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постановлением акимата Акмолинской области от 20 июня 2008 года № А-5/250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 от 8 июля 2003 года,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Информацию "О ходе выполнения Плана мероприятий по воспроизводству лесов, лесоразведению, охране и защите лесов на землях государственного лесного фонда Акмолинской области на 2004-2006 годы" принять к сведению.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План мероприятий по воспроизводству, охране и защите лесов на землях государственного лесного фонда на 2007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природных ресурсов и регулирования природопользования Акмолинской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департаментом внутренних дел Акмолинской области (по согласованию) ужесточить контроль за сохранностью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департаментами по чрезвычайным ситуациям Акмолинской области (по согласованию) и противопожарной службы Акмолинской области Министерства по чрезвычайным ситуациям Республики Казахстан (по согласованию) продолжить обучение специалистов лесной отрасли по борьбе со степными и лесными пожарами, а также обеспечить проведение оперативно-тактических учений по данному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противопожарной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чрезвычайным ситуациям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регулярно проверять противопожарное состояние государственных учреждений по охране лесов и животного мира, укомплектованность пожарно-химических станций;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проводить первоначальное расследование  по лесным, степным пожарам и сельскохозяйственным палам с последующей передачей материалов в правоохранительные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Акмолинскому областному территориальному управлению лесного и охотничьего хозяйства Министерства сельского хозяйства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работ по передаче участков лесного фонда в долгосрочное лесопользование обеспечить составление в 2007 году лесоустроительных проектов  государственных учреждений лесного хозяйства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проводить работу по пропаганде и разъяснению среди населения области мер предосторожности и соблюдения правил пожарной безопасности в лесах;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усилить контроль за использованием пилорам в соответствии с законодательством Республики Казахстан о лицензировании, при выявлении нарушений принимать необходимые 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постановление акимата Акмолинской области "О плане мероприятий по воспроизводству лесов, лесоразведению, охране и защите лесов на землях государственного лесного фонда на 2004-2006 годы" от 12 августа 2004 года N А-8/193, зарегистрированное департаментом юстиции Акмолинской области N 2758, опубликовано 14 октября 2004 года в газете "Акмолинская правда".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возложить на заместителя акима области Отарова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акимата области вступает в силу со дня государственной регистрации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акима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23.01.2007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А-2/18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мероприятий по воспроизводству, охране и защите лесов на землях государственного лесного фонда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273"/>
        <w:gridCol w:w="2093"/>
        <w:gridCol w:w="3733"/>
        <w:gridCol w:w="1853"/>
      </w:tblGrid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  мероприятий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завершения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исполнения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воспроизводство лесов на участках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лесного фонда с соблюдением экологических и санитарно- эпидемиологических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способами обеспечивающими создание в наиболее короткие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высокопродуктивных и устойчивых насаждений с учетом лесорастительных условий и экономической целесообразности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государственные учреждения по охране лесов и животного мира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заготовку семян на объектах постоянной лесосеменной базы, а в случае их недостатка в нормальных насаждениях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акима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учреждения по охране лесов и животного мира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2007 года  </w:t>
            </w:r>
          </w:p>
        </w:tc>
      </w:tr>
      <w:tr>
        <w:trPr>
          <w:trHeight w:val="17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воспроизводства лесов и лесоразведения на территории государственного лесного фонда, организации озеленительных работ в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выращивание стандартного посадочного материала на питомниках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учреждения по охране лесов и животного мира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декабря2007 года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инвентаризацию специализированной техники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Акмолинской области, государственные учреждения по охране лесов и животного мира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повышения технической оснащенности государственных учреждений по охране лесов и животного мира, создать условия для обновления специализированной техники в зависимости от потребления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районов, городов Кокшетау и Степногорска, департамент природных ресурсов и регулирования природопользования Акмолинской области, 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Акмолинской области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ноября 2007 года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на рассмотрение бюджетной комиссии вопрос по выделению финансовых средств на укрепление материально-технической базы государственных учреждений и проведение комплекса мероприятий по увеличению объемов лесовосстановительных работ в 2007 году в сумме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44 408,0 тыс. тенге.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Акмолинской области, департамент экономики и бюджетного планирования Акмолинской   области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2007 года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вопрос 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выделения денежных средств на подготовку и переподготовку кадров лесного хозяйства на базе государственного коммунального казенного предприятия "Колледж экологии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лесного хозяйства" при Департаменте образования Акмолинской области, улучшения обеспечения материально-технической базы данного учебного заведения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природопользования,  департамент образования Акмолинской области, департамент экономики и бюджетного планирования Акмолинской области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2007 года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аттестацию и учет объектов селекционно-семеноводческого назначения на участках государственного лесного фонда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Акмолинское областное территориальное управление лесного и охотничьего хозяйства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cельского хозяйства Республики Казахстан (по согласованию)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2007 года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контроль по недопущению реализации и посева семенами культур не прошедших проверку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Акмолинское областное территориальное управление лесного и охотничьего хозяйства Министерства сельского хозяйства Республики Казахстан (по согласованию)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Правилами пожарной безопасности в лесах запретить отжиги травяной растительности на всех категориях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земель, кроме управляемых отжигов на территории лесного фонда и прилегаемых к нему территориях,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лесовладельцами в целях снижения пожароопасной обстановки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учреждения по охране лесов и животного мира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2007 года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исчерпывающие меры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служебных расследований о причинах возникновении лесных пожаров, привлечению виновных лиц к ответственности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Акмолинской области, департамент внутренних дел Акмолинской области (по согласованию)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 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службы авиа, лесной и егерской охраны памятками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схем оповещения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возникновении лесных пожаров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Акмолинской области, государственные учреждения по охране лесов и животного мира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 2007 года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схемы-карты источников водоснабжения, а также резервуаров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хранения воды в случае тушения пожаров в разрезе 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учреждения по охране лесов и животного мира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Акмолинской области, государственные учреждения по охране лесов и животного мира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2007 года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сохранения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от пожаров и других лесонарушений, образовать в установленном порядке (по согласованию) добровольные дружины лесной охраны из числа преподавателей и учащихся учебных заведений, создать необходимые условия их эффективного функционирования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акиму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районов, городов Кокшетау и Степногорска, департамент образования Акмолинской области, департамент природных ресурсов и регулирования природопользования Акмолинской области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 2007 года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Ограничить на период высокой пожарной опасности посещение физическими лицами, въезд транспортных средств, а также проведение определенных видов работ на территории государственного лесного фонда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 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Акмолинской области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2007 года 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разъяснительную и профилактическую работу среди населения по соблюдению правил пожарной безопасности на территории лесного фонда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акиму области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районов, городов Кокшетау и Степногорска, департамент природных ресурсов и регулирования природопользования Акмолинской области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года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