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056d" w14:textId="d940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оказанию социальной помощи участникам и инвалидам Великой Отечественной войны на расходы за коммунальные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июля 2007 года N А-7/277. Зарегистрировано Департаментом юстиции Акмолинской области 16 августа 2007 года N 3234. Утратило силу постановлением акимата Акмолинской области от 4 января 2008 года N А-1/1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Акмолинской области от 4 января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А-1/1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</w:t>
      </w:r>
      <w:r>
        <w:rPr>
          <w:rFonts w:ascii="Times New Roman"/>
          <w:b w:val="false"/>
          <w:i w:val="false"/>
          <w:color w:val="000000"/>
          <w:sz w:val="28"/>
        </w:rPr>
        <w:t>
 государственном управлении в Республике Казахстан", от 28 апреля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</w:t>
      </w:r>
      <w:r>
        <w:rPr>
          <w:rFonts w:ascii="Times New Roman"/>
          <w:b w:val="false"/>
          <w:i w:val="false"/>
          <w:color w:val="000000"/>
          <w:sz w:val="28"/>
        </w:rPr>
        <w:t>
 и социальной защите участников, инвалидов Великой Отечественной войны и лиц, приравненных к ним",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 Акмолинского областного маслихата от 6 июля 2007 года N 3С-28-4 "О внесении изменений и дополнений в решение Акмолинского областного маслихата от 8 декабря 2006 года N№3С-24-3 "Об областном бюджете на 2007 год", зарегистрированного департаментом юстиции Акмолинской области 18 июля 2007 года N 3229, акимат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дополнительные меры по оказанию социальной помощи участникам и инвалидам Великой Отечественной войны на расходы за коммунальные услуги ежемесячно в размере 1686 тенге, в период отопительного сезона - 2730 тенге, за счет целевых текущих трансфертов, выделяемых из областного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районов, городов Кокшетау и Степногорска, государственному учреждению "Департамент координации занятости и социальных программ Акмолинской области" обеспечить своевременное освоение целевых текущих трансфертов, выделенных из областного бюджета  бюджетам районов, городов Кокшетау и Степногорска для оказания социальной помощи участникам и инвалидам Великой Отечественной войны на расходы за коммунальные услуги, в пределах выделенных сумм.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районов, городов Кокшетау и Степногорска ежемесячно не позднее 25 числа месяца, следующего за отчетным, представлять в государственное учреждение "Департамент координации занятости и социальных программ Акмолинской области" отчет об использовании для оказания социальной помощи участникам и инвалидам Великой Отечественной войны на расходы за коммунальные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"Департамент координации занятости и социальных программ Акмолинской области" представлять ежемесячно, не позднее 30 числа месяца, следующего за отчетным, в государственное учреждение "Департамент финансов Акмолинской области"»отчет об использовании целевых текущих трансфертов, выделяемых из областного бюджета для оказания социальной помощи участникам и инвалидам Великой Отечественной войны на расходы за коммунальные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Бекмагамбетова Г.М.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Действие настоящего постановления распространяется на правоотношения, возникшие с 1 июля 2007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регистрации в Департаменте юстиции Акмолинской области и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Акмолинской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