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0cd9d" w14:textId="e40cd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Актюбинской области от 10 мая 2007 года N 156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22 июня 2007 года N 186. Зарегистрировано в Департаменте юстиции Актюбинской области 3 июля 2007 года за N 3209. Утратило силу постановлением акимата Актюбинской области от 22 ноября 2007 года N 374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Актюбинской области от 22.11.2007 № 374.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детализации применения законодательства по оказанию дополнительной помощи семьям, имеющим детей-инвалидов до шестнадцати лет 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N 39 "О социальной защите инвалидов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 "О местном государственном управлении в Республике Казахстан"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10 мая 2007 года N 156 "Об оказании дополнительной помощи семьям, имеющим детей-инвалидов до шестнадцати лет", зарегистрированное Департаментом юстиции Актюбинской области 30 мая 2007 года за N 3207 дополнить пунктом 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"2.1. Утвердить Инструкцию по предоставлению социальных выплат семьям, имеющим детей-инвалидов до шестнадцати 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Рахимжанова А.М.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10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"22" июня 2007 N 186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
по предоставлению социальных выплат семьям,</w:t>
      </w:r>
      <w:r>
        <w:br/>
      </w:r>
      <w:r>
        <w:rPr>
          <w:rFonts w:ascii="Times New Roman"/>
          <w:b/>
          <w:i w:val="false"/>
          <w:color w:val="000000"/>
        </w:rPr>
        <w:t>
имеющим детей-инвалидов до шестнадцати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Настоящая Инструкция по предоставлению социальных выплат семьям, имеющим детей-инвалидов до шестнадцати лет (далее - Инструкция) разработана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N 39 "О социальной защите инвалидов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N 156 от 10.05.2007 года "Об оказании дополнительной помощи семьям, имеющим детей-инвалидов до шестнадцати 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Настоящая Инструкция регламентирует порядок предоставления социальных выплат семьям, имеющим детей-инвалидов до шестнадцати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Социальные выплаты предоставляются на период инвалидности на каждого ребенка-инвалида в возрасте до шестнадцати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Социальные выплаты производятся родителям, опекунам, усыновителям ребенка-инвалида, постоянно проживающим на территории Актюбинской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Для получения социальной выплаты детям-инвалидам до шестнадцати лет, родители, опекуны, усыновители предоставляют по месту жительства в районные (городской) отделы занятости и социальных программ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 (прилагается);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справку с места жительства или копию домовой книги;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свидетельства о рождении ребенка-инвалида;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справки об установлении инвалидности (МСЭ);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справку с ГЦВП или иной документ подтверждающий получение государственного социального пособия на ребенка инвалида до  шестнадцати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копию документа подтверждающего опекунство или усыновление (для опекунов).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Социальные выплаты назначаются на ребенка инвалида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финансовый год с месяца обращения со всеми необходимыми документами.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Социальные выплаты производятся ежемесячно, за истекший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Получатели социальных выплат в 10 дневный срок обязаны известить райгоротделы занятости и социальных программ об изменении обстоятельств, влияющих на размер выплаты или право получения социальных выплат.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Социальные выплаты производятся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Социальные выплаты семьям, имеющим детей-инвалидов до шестнадцати лет осуществляется через банки второго уровня по выбору получателя, на основании его заявления с указанием реквизитов лицевого счета в выбранном им банке второго уровня или Казпочте.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Выплата, зачисление социальной помощи семьям, имеющим детей-инвалидов до шестнадцати лет производится по мере поступления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Райгоротделы занятости и социальных программ обеспечивают ежемесячный учет обратившихся семей за социальной выплатой, о количестве детей-инвалидов до шестнадцати лет и выплаченной им суммы.</w:t>
      </w:r>
    </w:p>
    <w:bookmarkStart w:name="z181832608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заявления</w:t>
      </w:r>
      <w:r>
        <w:br/>
      </w:r>
      <w:r>
        <w:rPr>
          <w:rFonts w:ascii="Times New Roman"/>
          <w:b/>
          <w:i w:val="false"/>
          <w:color w:val="000000"/>
        </w:rPr>
        <w:t>
для получение социальных выплат семьям,</w:t>
      </w:r>
      <w:r>
        <w:br/>
      </w:r>
      <w:r>
        <w:rPr>
          <w:rFonts w:ascii="Times New Roman"/>
          <w:b/>
          <w:i w:val="false"/>
          <w:color w:val="000000"/>
        </w:rPr>
        <w:t>
имеющим детей инвалидов до шестнадцати лет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В__________районный (городской) отдел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занятости и социальных программ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 заявителя),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проживающего по адресу:______________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(населенный пункт, район)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(улица, N дома и квартиры, телефон)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уд. личности N______________________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кем выдан:___________________________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выдачи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СИК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РНН 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Прошу осуществить мне социальные выплаты на ребенка инвалида до 16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заявлению прилагаю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справку с места жительства (или копию домовой книги);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копию свидетельства о рождении ребенка-инвалида;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копию справки об установлении инвалидности (МСЭ);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документ подтверждающий получение государственного социального пособия на ребенка инвалида до 16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копию документа подтверждающего опекунство или усыновление. (для опекунов) Выплату прошу осуществляет через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  N лицевого счета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банка)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случае возникновения обстоятельств влияющих на размер выплаты или на право получения социальной выплаты обязуюсь в течение 10 дней сообщить о них в районный (городской) отдел занятости и социальных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Предупрежден(а) об ответственности за предоставление недостоверных сведений и поддельных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"__"________200__г.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(подпись заявителя)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Документы  указанные в заявлении, а также предоставленные документы сверены с подлинниками, заявление и документы приняты "___"_________200__г и зарегистрированы за N ______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(подпись, ф.и.о, должность лица, принявшего документы)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